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5F" w:rsidRDefault="00A91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8685F" w:rsidRDefault="00A9121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8685F">
        <w:tc>
          <w:tcPr>
            <w:tcW w:w="3261" w:type="dxa"/>
            <w:shd w:val="clear" w:color="auto" w:fill="E7E6E6" w:themeFill="background2"/>
          </w:tcPr>
          <w:p w:rsidR="0008685F" w:rsidRDefault="00A91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8685F" w:rsidRDefault="00A912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Вычислительные системы, сети и телекоммуникации</w:t>
            </w:r>
          </w:p>
        </w:tc>
      </w:tr>
      <w:tr w:rsidR="0008685F">
        <w:tc>
          <w:tcPr>
            <w:tcW w:w="3261" w:type="dxa"/>
            <w:shd w:val="clear" w:color="auto" w:fill="E7E6E6" w:themeFill="background2"/>
          </w:tcPr>
          <w:p w:rsidR="0008685F" w:rsidRDefault="00A91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8685F" w:rsidRDefault="00A91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  <w:shd w:val="clear" w:color="auto" w:fill="auto"/>
          </w:tcPr>
          <w:p w:rsidR="0008685F" w:rsidRDefault="00A91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</w:t>
            </w:r>
          </w:p>
        </w:tc>
      </w:tr>
      <w:tr w:rsidR="0008685F">
        <w:tc>
          <w:tcPr>
            <w:tcW w:w="3261" w:type="dxa"/>
            <w:shd w:val="clear" w:color="auto" w:fill="E7E6E6" w:themeFill="background2"/>
          </w:tcPr>
          <w:p w:rsidR="0008685F" w:rsidRDefault="00A91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8685F" w:rsidRDefault="00A91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08685F">
        <w:tc>
          <w:tcPr>
            <w:tcW w:w="3261" w:type="dxa"/>
            <w:shd w:val="clear" w:color="auto" w:fill="E7E6E6" w:themeFill="background2"/>
          </w:tcPr>
          <w:p w:rsidR="0008685F" w:rsidRDefault="00A91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8685F" w:rsidRDefault="00A91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8685F">
        <w:tc>
          <w:tcPr>
            <w:tcW w:w="3261" w:type="dxa"/>
            <w:shd w:val="clear" w:color="auto" w:fill="E7E6E6" w:themeFill="background2"/>
          </w:tcPr>
          <w:p w:rsidR="0008685F" w:rsidRDefault="00A91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8685F" w:rsidRDefault="00A9121D">
            <w:r>
              <w:rPr>
                <w:sz w:val="24"/>
                <w:szCs w:val="24"/>
              </w:rPr>
              <w:t>Зачет</w:t>
            </w:r>
          </w:p>
          <w:p w:rsidR="0008685F" w:rsidRDefault="0008685F">
            <w:pPr>
              <w:rPr>
                <w:sz w:val="24"/>
                <w:szCs w:val="24"/>
              </w:rPr>
            </w:pPr>
          </w:p>
        </w:tc>
      </w:tr>
      <w:tr w:rsidR="0008685F">
        <w:tc>
          <w:tcPr>
            <w:tcW w:w="3261" w:type="dxa"/>
            <w:shd w:val="clear" w:color="auto" w:fill="E7E6E6" w:themeFill="background2"/>
          </w:tcPr>
          <w:p w:rsidR="0008685F" w:rsidRDefault="00A91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8685F" w:rsidRDefault="00A9121D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 xml:space="preserve">  Информационных технологий и статистики</w:t>
            </w:r>
          </w:p>
        </w:tc>
      </w:tr>
      <w:tr w:rsidR="0008685F">
        <w:tc>
          <w:tcPr>
            <w:tcW w:w="10490" w:type="dxa"/>
            <w:gridSpan w:val="3"/>
            <w:shd w:val="clear" w:color="auto" w:fill="E7E6E6" w:themeFill="background2"/>
          </w:tcPr>
          <w:p w:rsidR="0008685F" w:rsidRDefault="00A91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08685F">
        <w:tc>
          <w:tcPr>
            <w:tcW w:w="10490" w:type="dxa"/>
            <w:gridSpan w:val="3"/>
            <w:shd w:val="clear" w:color="auto" w:fill="auto"/>
          </w:tcPr>
          <w:p w:rsidR="0008685F" w:rsidRDefault="00A9121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Принципы построения вычислительных систем. Функциональная и структурная организация вычислительных систем.</w:t>
            </w:r>
          </w:p>
        </w:tc>
      </w:tr>
      <w:tr w:rsidR="0008685F">
        <w:tc>
          <w:tcPr>
            <w:tcW w:w="10490" w:type="dxa"/>
            <w:gridSpan w:val="3"/>
            <w:shd w:val="clear" w:color="auto" w:fill="auto"/>
          </w:tcPr>
          <w:p w:rsidR="0008685F" w:rsidRDefault="00A9121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Программное обеспечение вычислительных систем.</w:t>
            </w:r>
          </w:p>
        </w:tc>
      </w:tr>
      <w:tr w:rsidR="0008685F">
        <w:tc>
          <w:tcPr>
            <w:tcW w:w="10490" w:type="dxa"/>
            <w:gridSpan w:val="3"/>
            <w:shd w:val="clear" w:color="auto" w:fill="auto"/>
          </w:tcPr>
          <w:p w:rsidR="0008685F" w:rsidRDefault="00A9121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3. Среды передачи данных. Локальные вычислительные сети. </w:t>
            </w:r>
          </w:p>
        </w:tc>
      </w:tr>
      <w:tr w:rsidR="0008685F">
        <w:tc>
          <w:tcPr>
            <w:tcW w:w="10490" w:type="dxa"/>
            <w:gridSpan w:val="3"/>
            <w:shd w:val="clear" w:color="auto" w:fill="auto"/>
          </w:tcPr>
          <w:p w:rsidR="0008685F" w:rsidRDefault="00A9121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Сетевые и транспортные протоколы. Сетевые операционные системы и службы.</w:t>
            </w:r>
          </w:p>
        </w:tc>
      </w:tr>
      <w:tr w:rsidR="0008685F">
        <w:tc>
          <w:tcPr>
            <w:tcW w:w="10490" w:type="dxa"/>
            <w:gridSpan w:val="3"/>
            <w:shd w:val="clear" w:color="auto" w:fill="auto"/>
          </w:tcPr>
          <w:p w:rsidR="0008685F" w:rsidRDefault="00A9121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5. Телекоммуникационные системы в корпоративных компьютерных сетях.</w:t>
            </w:r>
          </w:p>
        </w:tc>
      </w:tr>
      <w:tr w:rsidR="0008685F">
        <w:tc>
          <w:tcPr>
            <w:tcW w:w="10490" w:type="dxa"/>
            <w:gridSpan w:val="3"/>
            <w:shd w:val="clear" w:color="auto" w:fill="E7E6E6" w:themeFill="background2"/>
          </w:tcPr>
          <w:p w:rsidR="0008685F" w:rsidRDefault="00A9121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08685F">
        <w:tc>
          <w:tcPr>
            <w:tcW w:w="10490" w:type="dxa"/>
            <w:gridSpan w:val="3"/>
            <w:shd w:val="clear" w:color="auto" w:fill="auto"/>
          </w:tcPr>
          <w:p w:rsidR="0008685F" w:rsidRDefault="00A9121D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8685F" w:rsidRDefault="00A9121D">
            <w:pPr>
              <w:pStyle w:val="aff5"/>
              <w:numPr>
                <w:ilvl w:val="0"/>
                <w:numId w:val="1"/>
              </w:numPr>
            </w:pPr>
            <w:r>
              <w:t>Царев, Р. Ю. Программные и аппаратные средства информатики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направлениям подготовки: 231300.62 "Прикладная информатика", 080500.62 "Бизнес-информатика", 080801.65 "Прикладная информатика (в экономике)" / Р. Ю. Царев, А. В. Прокопенко, А. Н. Князьков ; М-во образования и науки Рос. Федерации, </w:t>
            </w:r>
            <w:proofErr w:type="spellStart"/>
            <w:r>
              <w:t>Сибир</w:t>
            </w:r>
            <w:proofErr w:type="spellEnd"/>
            <w:r>
              <w:t xml:space="preserve">. </w:t>
            </w:r>
            <w:proofErr w:type="spellStart"/>
            <w:r>
              <w:t>федер</w:t>
            </w:r>
            <w:proofErr w:type="spellEnd"/>
            <w:r>
              <w:t xml:space="preserve">. ун-т. - </w:t>
            </w:r>
            <w:proofErr w:type="gramStart"/>
            <w:r>
              <w:t>Красноярск :</w:t>
            </w:r>
            <w:proofErr w:type="gramEnd"/>
            <w:r>
              <w:t xml:space="preserve"> Сибирский федеральный университет, 2015. - 160 с. </w:t>
            </w:r>
            <w:hyperlink r:id="rId6">
              <w:r>
                <w:rPr>
                  <w:rStyle w:val="-"/>
                </w:rPr>
                <w:t>http://znanium.com/go.php?id=550017</w:t>
              </w:r>
            </w:hyperlink>
          </w:p>
          <w:p w:rsidR="0008685F" w:rsidRDefault="00A9121D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8685F" w:rsidRDefault="00A9121D">
            <w:pPr>
              <w:pStyle w:val="aff5"/>
              <w:numPr>
                <w:ilvl w:val="0"/>
                <w:numId w:val="2"/>
              </w:numPr>
            </w:pPr>
            <w:r>
              <w:t>Введение в инфокоммуникационные технологии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направлению подготовки 210700 — Инфокоммуникационные технологии и системы связи / Л. Г. Гагарина [и др.] ; под ред. Л. Г. Гагариной. - </w:t>
            </w:r>
            <w:proofErr w:type="gramStart"/>
            <w:r>
              <w:t>Москва :</w:t>
            </w:r>
            <w:proofErr w:type="gramEnd"/>
            <w:r>
              <w:t xml:space="preserve"> ФОРУМ: ИНФРА-М, 2019. - 336 с. </w:t>
            </w:r>
            <w:hyperlink r:id="rId7">
              <w:r>
                <w:rPr>
                  <w:rStyle w:val="-"/>
                </w:rPr>
                <w:t>http://znanium.com/go.php?id=1013428</w:t>
              </w:r>
            </w:hyperlink>
          </w:p>
          <w:p w:rsidR="0008685F" w:rsidRDefault="00A9121D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Кузнецов, А. С. Теория вычислительных процессов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специальностям: 230105.65 "Программное обеспечение вычислительной техники и автоматизированных систем ", 080801.65 "Прикладная информатика (в экономике)" , 230700.62 "Прикладная информатика" / А. С. Кузнецов, Р. Ю. Царев, А. Н. Князьков ; М-во образования и науки Рос. Федерации, </w:t>
            </w:r>
            <w:proofErr w:type="spellStart"/>
            <w:r>
              <w:t>Сибир</w:t>
            </w:r>
            <w:proofErr w:type="spellEnd"/>
            <w:r>
              <w:t xml:space="preserve">. </w:t>
            </w:r>
            <w:proofErr w:type="spellStart"/>
            <w:r>
              <w:t>федер</w:t>
            </w:r>
            <w:proofErr w:type="spellEnd"/>
            <w:r>
              <w:t xml:space="preserve">. ун-т. - </w:t>
            </w:r>
            <w:proofErr w:type="gramStart"/>
            <w:r>
              <w:t>Красноярск :</w:t>
            </w:r>
            <w:proofErr w:type="gramEnd"/>
            <w:r>
              <w:t xml:space="preserve"> Сибирский федеральный университет, 2015. - 184 с. http://znanium.com/go.php?id=549796</w:t>
            </w:r>
          </w:p>
          <w:p w:rsidR="0008685F" w:rsidRDefault="00A9121D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color w:val="000000" w:themeColor="text1"/>
              </w:rPr>
              <w:t>Шишов, О. В. Современные технологии и технические средства информатизации [Электронный ресурс</w:t>
            </w:r>
            <w:proofErr w:type="gramStart"/>
            <w:r>
              <w:rPr>
                <w:color w:val="000000" w:themeColor="text1"/>
              </w:rPr>
              <w:t>] :</w:t>
            </w:r>
            <w:proofErr w:type="gramEnd"/>
            <w:r>
              <w:rPr>
                <w:color w:val="000000" w:themeColor="text1"/>
              </w:rPr>
              <w:t xml:space="preserve"> учебник для студентов вузов, обучающихся по направлению 02.03.02 "Фундаментальная информатика и информационные технологии" (квалификация (степень) бакалавр) / О. В. Шишов. - </w:t>
            </w:r>
            <w:proofErr w:type="gramStart"/>
            <w:r>
              <w:rPr>
                <w:color w:val="000000" w:themeColor="text1"/>
              </w:rPr>
              <w:t>Москва :</w:t>
            </w:r>
            <w:proofErr w:type="gramEnd"/>
            <w:r>
              <w:rPr>
                <w:color w:val="000000" w:themeColor="text1"/>
              </w:rPr>
              <w:t xml:space="preserve"> ИНФРА-М, 2017. - 462 с. </w:t>
            </w:r>
            <w:hyperlink r:id="rId8">
              <w:r>
                <w:rPr>
                  <w:rStyle w:val="-"/>
                  <w:color w:val="000000" w:themeColor="text1"/>
                </w:rPr>
                <w:t>http://znanium.com/go.php?id=653093</w:t>
              </w:r>
            </w:hyperlink>
          </w:p>
          <w:p w:rsidR="0008685F" w:rsidRDefault="00A9121D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Сети связи и системы коммутации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направлению подготовки 11.05.04 - Инфокоммуникационные технологии и системы специальной связи квалификации "инженер" / А. В. </w:t>
            </w:r>
            <w:proofErr w:type="spellStart"/>
            <w:r>
              <w:t>Паринов</w:t>
            </w:r>
            <w:proofErr w:type="spellEnd"/>
            <w:r>
              <w:t xml:space="preserve"> [и др.]. ; </w:t>
            </w:r>
            <w:proofErr w:type="spellStart"/>
            <w:r>
              <w:t>Федер</w:t>
            </w:r>
            <w:proofErr w:type="spellEnd"/>
            <w:r>
              <w:t xml:space="preserve">. служба исполнения наказаний, Воронеж. ин-т ФСИН. - </w:t>
            </w:r>
            <w:proofErr w:type="gramStart"/>
            <w:r>
              <w:t>Воронеж :</w:t>
            </w:r>
            <w:proofErr w:type="gramEnd"/>
            <w:r>
              <w:t xml:space="preserve"> [Научная книга], 2016. - 178 с. </w:t>
            </w:r>
            <w:hyperlink r:id="rId9">
              <w:r>
                <w:rPr>
                  <w:rStyle w:val="-"/>
                </w:rPr>
                <w:t>http://znanium.com/go.php?id=923309</w:t>
              </w:r>
            </w:hyperlink>
          </w:p>
        </w:tc>
      </w:tr>
      <w:tr w:rsidR="0008685F">
        <w:tc>
          <w:tcPr>
            <w:tcW w:w="10490" w:type="dxa"/>
            <w:gridSpan w:val="3"/>
            <w:shd w:val="clear" w:color="auto" w:fill="E7E6E6" w:themeFill="background2"/>
          </w:tcPr>
          <w:p w:rsidR="0008685F" w:rsidRDefault="00A9121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8685F">
        <w:tc>
          <w:tcPr>
            <w:tcW w:w="10490" w:type="dxa"/>
            <w:gridSpan w:val="3"/>
            <w:shd w:val="clear" w:color="auto" w:fill="auto"/>
          </w:tcPr>
          <w:p w:rsidR="0008685F" w:rsidRDefault="00A9121D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08685F" w:rsidRDefault="00A9121D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8685F" w:rsidRDefault="00A9121D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8685F" w:rsidRDefault="0008685F">
            <w:pPr>
              <w:rPr>
                <w:b/>
                <w:sz w:val="22"/>
                <w:szCs w:val="22"/>
              </w:rPr>
            </w:pPr>
          </w:p>
          <w:p w:rsidR="0008685F" w:rsidRDefault="00A9121D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8685F" w:rsidRDefault="00A9121D">
            <w:r>
              <w:rPr>
                <w:sz w:val="22"/>
                <w:szCs w:val="22"/>
              </w:rPr>
              <w:t>Общего доступа</w:t>
            </w:r>
          </w:p>
          <w:p w:rsidR="0008685F" w:rsidRDefault="00A9121D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08685F" w:rsidRDefault="00A9121D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08685F">
        <w:tc>
          <w:tcPr>
            <w:tcW w:w="10490" w:type="dxa"/>
            <w:gridSpan w:val="3"/>
            <w:shd w:val="clear" w:color="auto" w:fill="E7E6E6" w:themeFill="background2"/>
          </w:tcPr>
          <w:p w:rsidR="0008685F" w:rsidRDefault="00A912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08685F">
        <w:tc>
          <w:tcPr>
            <w:tcW w:w="10490" w:type="dxa"/>
            <w:gridSpan w:val="3"/>
            <w:shd w:val="clear" w:color="auto" w:fill="auto"/>
          </w:tcPr>
          <w:p w:rsidR="0008685F" w:rsidRDefault="00A9121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8685F">
        <w:tc>
          <w:tcPr>
            <w:tcW w:w="10490" w:type="dxa"/>
            <w:gridSpan w:val="3"/>
            <w:shd w:val="clear" w:color="auto" w:fill="E7E6E6" w:themeFill="background2"/>
          </w:tcPr>
          <w:p w:rsidR="0008685F" w:rsidRDefault="00A9121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8685F">
        <w:trPr>
          <w:trHeight w:val="1944"/>
        </w:trPr>
        <w:tc>
          <w:tcPr>
            <w:tcW w:w="10490" w:type="dxa"/>
            <w:gridSpan w:val="3"/>
            <w:shd w:val="clear" w:color="auto" w:fill="auto"/>
          </w:tcPr>
          <w:p w:rsidR="00E31AF9" w:rsidRDefault="00E31AF9" w:rsidP="00E31AF9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E31AF9" w:rsidRDefault="00E31AF9" w:rsidP="00E31AF9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08685F" w:rsidRDefault="00E31AF9" w:rsidP="00E31A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0" w:name="_GoBack"/>
            <w:bookmarkEnd w:id="0"/>
          </w:p>
        </w:tc>
      </w:tr>
    </w:tbl>
    <w:p w:rsidR="0008685F" w:rsidRDefault="0008685F">
      <w:pPr>
        <w:ind w:left="-284"/>
        <w:rPr>
          <w:sz w:val="24"/>
          <w:szCs w:val="24"/>
        </w:rPr>
      </w:pPr>
    </w:p>
    <w:p w:rsidR="0008685F" w:rsidRDefault="00A9121D">
      <w:pPr>
        <w:ind w:left="-284"/>
      </w:pPr>
      <w:r>
        <w:rPr>
          <w:sz w:val="24"/>
          <w:szCs w:val="24"/>
        </w:rPr>
        <w:t>Аннотацию подготовил Кислицын Е.В.</w:t>
      </w:r>
    </w:p>
    <w:p w:rsidR="0008685F" w:rsidRDefault="0008685F">
      <w:pPr>
        <w:rPr>
          <w:sz w:val="24"/>
          <w:szCs w:val="24"/>
        </w:rPr>
      </w:pPr>
    </w:p>
    <w:p w:rsidR="0008685F" w:rsidRDefault="0008685F">
      <w:pPr>
        <w:jc w:val="center"/>
      </w:pPr>
    </w:p>
    <w:sectPr w:rsidR="0008685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828"/>
    <w:multiLevelType w:val="multilevel"/>
    <w:tmpl w:val="F1B8AC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2090971"/>
    <w:multiLevelType w:val="multilevel"/>
    <w:tmpl w:val="B91CE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A2BB7"/>
    <w:multiLevelType w:val="multilevel"/>
    <w:tmpl w:val="7B783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5F"/>
    <w:rsid w:val="0008685F"/>
    <w:rsid w:val="00A9121D"/>
    <w:rsid w:val="00E3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FBA6E-0044-4977-A4DC-F0E9D3AF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91173E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</w:style>
  <w:style w:type="character" w:customStyle="1" w:styleId="ListLabel80">
    <w:name w:val="ListLabel 80"/>
    <w:qFormat/>
  </w:style>
  <w:style w:type="character" w:customStyle="1" w:styleId="ListLabel81">
    <w:name w:val="ListLabel 81"/>
    <w:qFormat/>
  </w:style>
  <w:style w:type="character" w:customStyle="1" w:styleId="ListLabel82">
    <w:name w:val="ListLabel 82"/>
    <w:qFormat/>
    <w:rPr>
      <w:color w:val="000000" w:themeColor="text1"/>
    </w:rPr>
  </w:style>
  <w:style w:type="character" w:customStyle="1" w:styleId="ListLabel83">
    <w:name w:val="ListLabel 83"/>
    <w:qFormat/>
  </w:style>
  <w:style w:type="character" w:customStyle="1" w:styleId="ListLabel84">
    <w:name w:val="ListLabel 84"/>
    <w:qFormat/>
    <w:rPr>
      <w:color w:val="000000" w:themeColor="text1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53093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134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5001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33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999B4-C2D7-4A3B-AD88-EA0B4C10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746</Words>
  <Characters>4257</Characters>
  <Application>Microsoft Office Word</Application>
  <DocSecurity>0</DocSecurity>
  <Lines>35</Lines>
  <Paragraphs>9</Paragraphs>
  <ScaleCrop>false</ScaleCrop>
  <Company>Microsoft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27</cp:revision>
  <cp:lastPrinted>2019-03-13T06:19:00Z</cp:lastPrinted>
  <dcterms:created xsi:type="dcterms:W3CDTF">2019-03-11T14:13:00Z</dcterms:created>
  <dcterms:modified xsi:type="dcterms:W3CDTF">2020-03-16T08:39:00Z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