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68" w:rsidRDefault="00743D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E7868" w:rsidRDefault="00743D9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E7868">
        <w:tc>
          <w:tcPr>
            <w:tcW w:w="3261" w:type="dxa"/>
            <w:shd w:val="clear" w:color="auto" w:fill="E7E6E6" w:themeFill="background2"/>
          </w:tcPr>
          <w:p w:rsidR="001E7868" w:rsidRDefault="00743D9E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7868" w:rsidRDefault="00743D9E">
            <w:r>
              <w:rPr>
                <w:b/>
                <w:sz w:val="22"/>
                <w:szCs w:val="22"/>
              </w:rPr>
              <w:t>Теория систем и системный анализ</w:t>
            </w:r>
          </w:p>
        </w:tc>
      </w:tr>
      <w:tr w:rsidR="001E7868">
        <w:tc>
          <w:tcPr>
            <w:tcW w:w="3261" w:type="dxa"/>
            <w:shd w:val="clear" w:color="auto" w:fill="E7E6E6" w:themeFill="background2"/>
          </w:tcPr>
          <w:p w:rsidR="001E7868" w:rsidRDefault="00743D9E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E7868" w:rsidRDefault="00743D9E">
            <w:r>
              <w:rPr>
                <w:sz w:val="22"/>
                <w:szCs w:val="22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1E7868" w:rsidRDefault="00743D9E">
            <w:r>
              <w:rPr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1E7868">
        <w:tc>
          <w:tcPr>
            <w:tcW w:w="3261" w:type="dxa"/>
            <w:shd w:val="clear" w:color="auto" w:fill="E7E6E6" w:themeFill="background2"/>
          </w:tcPr>
          <w:p w:rsidR="001E7868" w:rsidRDefault="00743D9E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7868" w:rsidRDefault="00743D9E">
            <w:r>
              <w:rPr>
                <w:sz w:val="22"/>
                <w:szCs w:val="22"/>
              </w:rPr>
              <w:t>Автоматизированные системы управления производством</w:t>
            </w:r>
          </w:p>
        </w:tc>
      </w:tr>
      <w:tr w:rsidR="001E7868">
        <w:tc>
          <w:tcPr>
            <w:tcW w:w="3261" w:type="dxa"/>
            <w:shd w:val="clear" w:color="auto" w:fill="E7E6E6" w:themeFill="background2"/>
          </w:tcPr>
          <w:p w:rsidR="001E7868" w:rsidRDefault="00743D9E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7868" w:rsidRDefault="00743D9E"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E7868">
        <w:tc>
          <w:tcPr>
            <w:tcW w:w="3261" w:type="dxa"/>
            <w:shd w:val="clear" w:color="auto" w:fill="E7E6E6" w:themeFill="background2"/>
          </w:tcPr>
          <w:p w:rsidR="001E7868" w:rsidRDefault="00743D9E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7868" w:rsidRDefault="00743D9E">
            <w:r>
              <w:rPr>
                <w:sz w:val="22"/>
                <w:szCs w:val="22"/>
              </w:rPr>
              <w:t>Экзамен</w:t>
            </w:r>
          </w:p>
          <w:p w:rsidR="001E7868" w:rsidRDefault="001E7868">
            <w:pPr>
              <w:rPr>
                <w:sz w:val="22"/>
                <w:szCs w:val="22"/>
              </w:rPr>
            </w:pPr>
          </w:p>
        </w:tc>
      </w:tr>
      <w:tr w:rsidR="001E7868">
        <w:tc>
          <w:tcPr>
            <w:tcW w:w="3261" w:type="dxa"/>
            <w:shd w:val="clear" w:color="auto" w:fill="E7E6E6" w:themeFill="background2"/>
          </w:tcPr>
          <w:p w:rsidR="001E7868" w:rsidRDefault="00743D9E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7868" w:rsidRDefault="00743D9E"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1E7868">
        <w:tc>
          <w:tcPr>
            <w:tcW w:w="10490" w:type="dxa"/>
            <w:gridSpan w:val="3"/>
            <w:shd w:val="clear" w:color="auto" w:fill="E7E6E6" w:themeFill="background2"/>
          </w:tcPr>
          <w:p w:rsidR="001E7868" w:rsidRDefault="00743D9E" w:rsidP="00743D9E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1E7868">
        <w:tc>
          <w:tcPr>
            <w:tcW w:w="10490" w:type="dxa"/>
            <w:gridSpan w:val="3"/>
            <w:shd w:val="clear" w:color="auto" w:fill="auto"/>
          </w:tcPr>
          <w:p w:rsidR="001E7868" w:rsidRDefault="00743D9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Основные понятия и закономерности общей теории систем.</w:t>
            </w:r>
          </w:p>
        </w:tc>
      </w:tr>
      <w:tr w:rsidR="001E7868">
        <w:tc>
          <w:tcPr>
            <w:tcW w:w="10490" w:type="dxa"/>
            <w:gridSpan w:val="3"/>
            <w:shd w:val="clear" w:color="auto" w:fill="auto"/>
          </w:tcPr>
          <w:p w:rsidR="001E7868" w:rsidRDefault="00743D9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Проблема принятия решений.</w:t>
            </w:r>
          </w:p>
        </w:tc>
      </w:tr>
      <w:tr w:rsidR="001E7868">
        <w:tc>
          <w:tcPr>
            <w:tcW w:w="10490" w:type="dxa"/>
            <w:gridSpan w:val="3"/>
            <w:shd w:val="clear" w:color="auto" w:fill="auto"/>
          </w:tcPr>
          <w:p w:rsidR="001E7868" w:rsidRDefault="00743D9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Основные методы моделирования систем.</w:t>
            </w:r>
          </w:p>
        </w:tc>
      </w:tr>
      <w:tr w:rsidR="001E7868">
        <w:tc>
          <w:tcPr>
            <w:tcW w:w="10490" w:type="dxa"/>
            <w:gridSpan w:val="3"/>
            <w:shd w:val="clear" w:color="auto" w:fill="auto"/>
          </w:tcPr>
          <w:p w:rsidR="001E7868" w:rsidRDefault="00743D9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Применение методов системного анализа для решения экономических задач.</w:t>
            </w:r>
          </w:p>
        </w:tc>
      </w:tr>
      <w:tr w:rsidR="001E7868">
        <w:tc>
          <w:tcPr>
            <w:tcW w:w="10490" w:type="dxa"/>
            <w:gridSpan w:val="3"/>
            <w:shd w:val="clear" w:color="auto" w:fill="E7E6E6" w:themeFill="background2"/>
          </w:tcPr>
          <w:p w:rsidR="001E7868" w:rsidRDefault="00743D9E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1E7868">
        <w:tc>
          <w:tcPr>
            <w:tcW w:w="10490" w:type="dxa"/>
            <w:gridSpan w:val="3"/>
            <w:shd w:val="clear" w:color="auto" w:fill="auto"/>
          </w:tcPr>
          <w:p w:rsidR="001E7868" w:rsidRDefault="00743D9E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E7868" w:rsidRDefault="00743D9E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Вдовин, В. М. Теория систем и системный анализ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экономических вузов, обучающихся по направлению подготовки "Прикладная информатика" / В. М. Вдовин, Л. Е. Суркова, В. А. Валентинов. - 3-е изд. - </w:t>
            </w:r>
            <w:proofErr w:type="gramStart"/>
            <w:r>
              <w:t>Москва :</w:t>
            </w:r>
            <w:proofErr w:type="gramEnd"/>
            <w:r>
              <w:t xml:space="preserve"> Дашков и К°, 2018. - 644 с. http://znanium.com/go.php?id=415155</w:t>
            </w:r>
          </w:p>
          <w:p w:rsidR="001E7868" w:rsidRDefault="00743D9E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t>Кориков</w:t>
            </w:r>
            <w:proofErr w:type="spellEnd"/>
            <w:r>
              <w:t>, А. М. Теория систем и системный анализ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специальности 09.03.03 «Прикладная информатика» (квалификация (степень) «бакалавр») и другим экономическим специальностям / А. М. </w:t>
            </w:r>
            <w:proofErr w:type="spellStart"/>
            <w:r>
              <w:t>Кориков</w:t>
            </w:r>
            <w:proofErr w:type="spellEnd"/>
            <w:r>
              <w:t xml:space="preserve">, С. Н. Павлов. - </w:t>
            </w:r>
            <w:proofErr w:type="gramStart"/>
            <w:r>
              <w:t>Москва :</w:t>
            </w:r>
            <w:proofErr w:type="gramEnd"/>
            <w:r>
              <w:t xml:space="preserve"> ИНФРА-М, 2019. - 288 с. </w:t>
            </w:r>
            <w:hyperlink r:id="rId6">
              <w:r>
                <w:rPr>
                  <w:rStyle w:val="-"/>
                </w:rPr>
                <w:t>http://znanium.com/go.php?id=994445</w:t>
              </w:r>
            </w:hyperlink>
          </w:p>
          <w:p w:rsidR="001E7868" w:rsidRDefault="00743D9E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 xml:space="preserve"> Кузнецов, В. А. Системный анализ, оптимизация и принятие решений.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Учебник. / В. А. Кузнецов, А. А. Черепахин. - </w:t>
            </w:r>
            <w:proofErr w:type="gramStart"/>
            <w:r>
              <w:t>Москва :</w:t>
            </w:r>
            <w:proofErr w:type="gramEnd"/>
            <w:r>
              <w:t xml:space="preserve"> КУРС: ИНФРА-М, 2017. - 256 с. </w:t>
            </w:r>
            <w:hyperlink r:id="rId7">
              <w:r>
                <w:rPr>
                  <w:rStyle w:val="-"/>
                </w:rPr>
                <w:t>http://znanium.com/go.php?id=636142</w:t>
              </w:r>
            </w:hyperlink>
          </w:p>
          <w:p w:rsidR="001E7868" w:rsidRDefault="001E7868">
            <w:pPr>
              <w:pStyle w:val="aff4"/>
              <w:tabs>
                <w:tab w:val="left" w:pos="195"/>
              </w:tabs>
              <w:jc w:val="both"/>
            </w:pPr>
          </w:p>
          <w:p w:rsidR="001E7868" w:rsidRDefault="00743D9E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E7868" w:rsidRDefault="00743D9E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Антонов, А. В. Системный анализ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направлению подготовки 09.03.01 "Информатика и вычислительная техника" (квалификация (степень) "бакалавр" / А. В. Антонов. - 4-е изд.,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ИНФРА-М, 2018. - 366 с. </w:t>
            </w:r>
            <w:hyperlink r:id="rId8">
              <w:r>
                <w:rPr>
                  <w:rStyle w:val="-"/>
                </w:rPr>
                <w:t>http://znanium.com/go.php?id=973927</w:t>
              </w:r>
            </w:hyperlink>
          </w:p>
          <w:p w:rsidR="001E7868" w:rsidRDefault="00743D9E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Корнев, Г. Н. Системный анализ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направлению подготовки "Экономика и упр." / Г. Н. Корнев, В. Б. Яковлев. - </w:t>
            </w:r>
            <w:proofErr w:type="gramStart"/>
            <w:r>
              <w:t>Москва :</w:t>
            </w:r>
            <w:proofErr w:type="gramEnd"/>
            <w:r>
              <w:t xml:space="preserve"> РИОР: ИНФРА-М, 2016. - 308 с. </w:t>
            </w:r>
            <w:hyperlink r:id="rId9">
              <w:r>
                <w:rPr>
                  <w:rStyle w:val="-"/>
                </w:rPr>
                <w:t>http://znanium.com/go.php?id=538715</w:t>
              </w:r>
            </w:hyperlink>
          </w:p>
          <w:p w:rsidR="001E7868" w:rsidRDefault="001E7868">
            <w:pPr>
              <w:pStyle w:val="aff4"/>
              <w:tabs>
                <w:tab w:val="left" w:pos="195"/>
              </w:tabs>
              <w:jc w:val="both"/>
            </w:pPr>
          </w:p>
        </w:tc>
      </w:tr>
      <w:tr w:rsidR="001E7868">
        <w:tc>
          <w:tcPr>
            <w:tcW w:w="10490" w:type="dxa"/>
            <w:gridSpan w:val="3"/>
            <w:shd w:val="clear" w:color="auto" w:fill="E7E6E6" w:themeFill="background2"/>
          </w:tcPr>
          <w:p w:rsidR="001E7868" w:rsidRDefault="00743D9E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E7868">
        <w:tc>
          <w:tcPr>
            <w:tcW w:w="10490" w:type="dxa"/>
            <w:gridSpan w:val="3"/>
            <w:shd w:val="clear" w:color="auto" w:fill="auto"/>
          </w:tcPr>
          <w:p w:rsidR="001E7868" w:rsidRDefault="00743D9E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1E7868" w:rsidRDefault="00743D9E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E7868" w:rsidRDefault="00743D9E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E7868" w:rsidRDefault="001E7868">
            <w:pPr>
              <w:rPr>
                <w:b/>
                <w:sz w:val="22"/>
                <w:szCs w:val="22"/>
              </w:rPr>
            </w:pPr>
          </w:p>
          <w:p w:rsidR="001E7868" w:rsidRDefault="00743D9E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E7868" w:rsidRDefault="00743D9E">
            <w:r>
              <w:rPr>
                <w:sz w:val="22"/>
                <w:szCs w:val="22"/>
              </w:rPr>
              <w:t>Общего доступа</w:t>
            </w:r>
          </w:p>
          <w:p w:rsidR="001E7868" w:rsidRDefault="00743D9E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1E7868" w:rsidRDefault="00743D9E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1E7868" w:rsidRDefault="00743D9E">
            <w:r>
              <w:rPr>
                <w:sz w:val="24"/>
                <w:szCs w:val="24"/>
              </w:rPr>
              <w:t xml:space="preserve">- Онлайн курс «Системная динамика устойчивого развития» </w:t>
            </w:r>
            <w:hyperlink r:id="rId10">
              <w:r>
                <w:rPr>
                  <w:rStyle w:val="-"/>
                  <w:sz w:val="24"/>
                  <w:szCs w:val="24"/>
                </w:rPr>
                <w:t>https://openedu.ru/course/urfu/ECOS/</w:t>
              </w:r>
            </w:hyperlink>
          </w:p>
          <w:p w:rsidR="001E7868" w:rsidRDefault="00743D9E">
            <w:r>
              <w:rPr>
                <w:sz w:val="24"/>
                <w:szCs w:val="24"/>
              </w:rPr>
              <w:t xml:space="preserve">- Онлайн курс «Практика системной инженерии» </w:t>
            </w:r>
            <w:r>
              <w:rPr>
                <w:rStyle w:val="-"/>
                <w:sz w:val="24"/>
                <w:szCs w:val="24"/>
              </w:rPr>
              <w:t>https://openedu.ru/course/urfu/SYSTENG/</w:t>
            </w:r>
          </w:p>
        </w:tc>
      </w:tr>
      <w:tr w:rsidR="001E7868">
        <w:tc>
          <w:tcPr>
            <w:tcW w:w="10490" w:type="dxa"/>
            <w:gridSpan w:val="3"/>
            <w:shd w:val="clear" w:color="auto" w:fill="E7E6E6" w:themeFill="background2"/>
          </w:tcPr>
          <w:p w:rsidR="001E7868" w:rsidRDefault="00743D9E"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1E7868">
        <w:tc>
          <w:tcPr>
            <w:tcW w:w="10490" w:type="dxa"/>
            <w:gridSpan w:val="3"/>
            <w:shd w:val="clear" w:color="auto" w:fill="auto"/>
          </w:tcPr>
          <w:p w:rsidR="001E7868" w:rsidRDefault="00743D9E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1E7868" w:rsidRDefault="001E786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1E7868">
        <w:tc>
          <w:tcPr>
            <w:tcW w:w="10490" w:type="dxa"/>
            <w:gridSpan w:val="3"/>
            <w:shd w:val="clear" w:color="auto" w:fill="E7E6E6" w:themeFill="background2"/>
          </w:tcPr>
          <w:p w:rsidR="001E7868" w:rsidRDefault="00743D9E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lastRenderedPageBreak/>
              <w:t>Перечень профессиональных стандартов</w:t>
            </w:r>
          </w:p>
        </w:tc>
      </w:tr>
      <w:tr w:rsidR="001E7868">
        <w:trPr>
          <w:trHeight w:val="1408"/>
        </w:trPr>
        <w:tc>
          <w:tcPr>
            <w:tcW w:w="10490" w:type="dxa"/>
            <w:gridSpan w:val="3"/>
            <w:shd w:val="clear" w:color="auto" w:fill="auto"/>
          </w:tcPr>
          <w:p w:rsidR="00E926EE" w:rsidRDefault="00E926EE" w:rsidP="00E926EE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E926EE" w:rsidRDefault="00E926EE" w:rsidP="00E926EE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1E7868" w:rsidRDefault="00E926EE" w:rsidP="00E926EE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1E7868" w:rsidRDefault="001E7868">
      <w:pPr>
        <w:ind w:left="-284"/>
        <w:rPr>
          <w:sz w:val="24"/>
          <w:szCs w:val="24"/>
        </w:rPr>
      </w:pPr>
    </w:p>
    <w:p w:rsidR="001E7868" w:rsidRDefault="00743D9E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подготовили       </w:t>
      </w:r>
      <w:proofErr w:type="spellStart"/>
      <w:r>
        <w:rPr>
          <w:sz w:val="24"/>
          <w:szCs w:val="24"/>
          <w:u w:val="single"/>
        </w:rPr>
        <w:t>Сазанова</w:t>
      </w:r>
      <w:proofErr w:type="spellEnd"/>
      <w:r>
        <w:rPr>
          <w:sz w:val="24"/>
          <w:szCs w:val="24"/>
          <w:u w:val="single"/>
        </w:rPr>
        <w:t xml:space="preserve"> Л.А.</w:t>
      </w:r>
    </w:p>
    <w:p w:rsidR="001E7868" w:rsidRDefault="001E7868">
      <w:pPr>
        <w:rPr>
          <w:sz w:val="24"/>
          <w:szCs w:val="24"/>
          <w:u w:val="single"/>
        </w:rPr>
      </w:pPr>
    </w:p>
    <w:p w:rsidR="001E7868" w:rsidRDefault="001E7868">
      <w:pPr>
        <w:rPr>
          <w:sz w:val="24"/>
          <w:szCs w:val="24"/>
        </w:rPr>
      </w:pPr>
    </w:p>
    <w:p w:rsidR="001E7868" w:rsidRDefault="001E7868">
      <w:pPr>
        <w:jc w:val="center"/>
      </w:pPr>
    </w:p>
    <w:sectPr w:rsidR="001E786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3C88"/>
    <w:multiLevelType w:val="multilevel"/>
    <w:tmpl w:val="FEEE9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D7E46"/>
    <w:multiLevelType w:val="multilevel"/>
    <w:tmpl w:val="47DC4C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C877C1E"/>
    <w:multiLevelType w:val="multilevel"/>
    <w:tmpl w:val="AA867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68"/>
    <w:rsid w:val="001E7868"/>
    <w:rsid w:val="00743D9E"/>
    <w:rsid w:val="00E9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CBB4D-3737-4E85-A944-D3C0139A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392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63614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444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penedu.ru/course/urfu/EC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8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A717-081E-4A92-82FE-5126C424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669</Words>
  <Characters>3814</Characters>
  <Application>Microsoft Office Word</Application>
  <DocSecurity>0</DocSecurity>
  <Lines>31</Lines>
  <Paragraphs>8</Paragraphs>
  <ScaleCrop>false</ScaleCrop>
  <Company>Microsoft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25</cp:revision>
  <cp:lastPrinted>2019-02-15T10:04:00Z</cp:lastPrinted>
  <dcterms:created xsi:type="dcterms:W3CDTF">2019-03-11T14:13:00Z</dcterms:created>
  <dcterms:modified xsi:type="dcterms:W3CDTF">2020-03-16T08:08:00Z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