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22" w:rsidRDefault="00505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A0322" w:rsidRDefault="005054F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322" w:rsidRDefault="005054F8">
            <w:r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322" w:rsidRDefault="005054F8"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A0322" w:rsidRDefault="000A0322">
            <w:pPr>
              <w:rPr>
                <w:sz w:val="24"/>
                <w:szCs w:val="24"/>
              </w:rPr>
            </w:pPr>
          </w:p>
        </w:tc>
      </w:tr>
      <w:tr w:rsidR="000A0322">
        <w:tc>
          <w:tcPr>
            <w:tcW w:w="3261" w:type="dxa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322" w:rsidRDefault="005054F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A0322">
        <w:tc>
          <w:tcPr>
            <w:tcW w:w="10490" w:type="dxa"/>
            <w:gridSpan w:val="3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Введение в </w:t>
            </w:r>
            <w:r>
              <w:rPr>
                <w:sz w:val="24"/>
                <w:szCs w:val="24"/>
                <w:lang w:val="en-US"/>
              </w:rPr>
              <w:t>ERP</w:t>
            </w:r>
            <w:r w:rsidRPr="005054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системы.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Автоматизация процессов сбыта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Автоматизация закупок.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Планирование и производство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Финансы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Управление проектами.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Управление основными средствами.</w:t>
            </w:r>
          </w:p>
        </w:tc>
      </w:tr>
      <w:tr w:rsidR="000A0322">
        <w:tc>
          <w:tcPr>
            <w:tcW w:w="10490" w:type="dxa"/>
            <w:gridSpan w:val="3"/>
            <w:shd w:val="clear" w:color="auto" w:fill="E7E6E6" w:themeFill="background2"/>
          </w:tcPr>
          <w:p w:rsidR="000A0322" w:rsidRDefault="005054F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0322" w:rsidRDefault="005054F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Балдин</w:t>
            </w:r>
            <w:proofErr w:type="spellEnd"/>
            <w:r>
              <w:t>, К. В. Информационные системы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К. В. </w:t>
            </w:r>
            <w:proofErr w:type="spellStart"/>
            <w:r>
              <w:t>Балдин</w:t>
            </w:r>
            <w:proofErr w:type="spellEnd"/>
            <w:r>
              <w:t xml:space="preserve">, В. Б. Уткин. - 7-е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- 395 с. </w:t>
            </w:r>
            <w:hyperlink r:id="rId6">
              <w:r>
                <w:rPr>
                  <w:rStyle w:val="-"/>
                </w:rPr>
                <w:t>http://znanium.com/go.php?id=327836</w:t>
              </w:r>
            </w:hyperlink>
          </w:p>
          <w:p w:rsidR="000A0322" w:rsidRDefault="005054F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Никитаева, А. Ю. Корпоративные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Южного федерального университета (ЮФУ), 2017. - 149 с. </w:t>
            </w:r>
            <w:hyperlink r:id="rId7">
              <w:r>
                <w:rPr>
                  <w:rStyle w:val="-"/>
                </w:rPr>
                <w:t>http://znanium.com/go.php?id=996036</w:t>
              </w:r>
            </w:hyperlink>
          </w:p>
          <w:p w:rsidR="000A0322" w:rsidRDefault="005054F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A0322" w:rsidRDefault="005054F8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>
              <w:t>Информационные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2015. - 320 с. </w:t>
            </w:r>
            <w:hyperlink r:id="rId8">
              <w:r>
                <w:rPr>
                  <w:rStyle w:val="-"/>
                </w:rPr>
                <w:t>http://znanium.com/go.php?id=471464</w:t>
              </w:r>
            </w:hyperlink>
          </w:p>
          <w:p w:rsidR="000A0322" w:rsidRDefault="005054F8" w:rsidP="005054F8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jc w:val="both"/>
            </w:pPr>
            <w:r w:rsidRPr="005054F8">
              <w:rPr>
                <w:sz w:val="22"/>
                <w:szCs w:val="22"/>
              </w:rPr>
              <w:t>Астапчук, В. А. Архитектура корпоративных информационных систем [Электронный ресурс</w:t>
            </w:r>
            <w:proofErr w:type="gramStart"/>
            <w:r w:rsidRPr="005054F8">
              <w:rPr>
                <w:sz w:val="22"/>
                <w:szCs w:val="22"/>
              </w:rPr>
              <w:t>] :</w:t>
            </w:r>
            <w:proofErr w:type="gramEnd"/>
            <w:r w:rsidRPr="005054F8">
              <w:rPr>
                <w:sz w:val="22"/>
                <w:szCs w:val="22"/>
              </w:rP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 w:rsidRPr="005054F8">
              <w:rPr>
                <w:sz w:val="22"/>
                <w:szCs w:val="22"/>
              </w:rPr>
              <w:t>Новосиб</w:t>
            </w:r>
            <w:proofErr w:type="spellEnd"/>
            <w:r w:rsidRPr="005054F8">
              <w:rPr>
                <w:sz w:val="22"/>
                <w:szCs w:val="22"/>
              </w:rPr>
              <w:t xml:space="preserve">. гос. </w:t>
            </w:r>
            <w:proofErr w:type="spellStart"/>
            <w:r w:rsidRPr="005054F8">
              <w:rPr>
                <w:sz w:val="22"/>
                <w:szCs w:val="22"/>
              </w:rPr>
              <w:t>техн</w:t>
            </w:r>
            <w:proofErr w:type="spellEnd"/>
            <w:r w:rsidRPr="005054F8">
              <w:rPr>
                <w:sz w:val="22"/>
                <w:szCs w:val="22"/>
              </w:rPr>
              <w:t xml:space="preserve">. ун-т. - </w:t>
            </w:r>
            <w:proofErr w:type="gramStart"/>
            <w:r w:rsidRPr="005054F8">
              <w:rPr>
                <w:sz w:val="22"/>
                <w:szCs w:val="22"/>
              </w:rPr>
              <w:t>Новосибирск :</w:t>
            </w:r>
            <w:proofErr w:type="gramEnd"/>
            <w:r w:rsidRPr="005054F8">
              <w:rPr>
                <w:sz w:val="22"/>
                <w:szCs w:val="22"/>
              </w:rPr>
              <w:t xml:space="preserve"> Новосибирский государственный технический университет, 2015. - 75 с. </w:t>
            </w:r>
            <w:hyperlink r:id="rId9">
              <w:r w:rsidRPr="005054F8">
                <w:rPr>
                  <w:rStyle w:val="-"/>
                  <w:sz w:val="22"/>
                  <w:szCs w:val="22"/>
                </w:rPr>
                <w:t>http://znanium.com/go.php?id=546624</w:t>
              </w:r>
            </w:hyperlink>
          </w:p>
        </w:tc>
      </w:tr>
      <w:tr w:rsidR="000A0322">
        <w:tc>
          <w:tcPr>
            <w:tcW w:w="10490" w:type="dxa"/>
            <w:gridSpan w:val="3"/>
            <w:shd w:val="clear" w:color="auto" w:fill="E7E6E6" w:themeFill="background2"/>
          </w:tcPr>
          <w:p w:rsidR="000A0322" w:rsidRDefault="005054F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A0322" w:rsidRDefault="005054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0322" w:rsidRDefault="005054F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0322" w:rsidRDefault="000A0322">
            <w:pPr>
              <w:jc w:val="both"/>
              <w:rPr>
                <w:sz w:val="24"/>
                <w:szCs w:val="24"/>
              </w:rPr>
            </w:pPr>
          </w:p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A0322" w:rsidRDefault="0050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A0322" w:rsidRDefault="005054F8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0322">
        <w:tc>
          <w:tcPr>
            <w:tcW w:w="10490" w:type="dxa"/>
            <w:gridSpan w:val="3"/>
            <w:shd w:val="clear" w:color="auto" w:fill="E7E6E6" w:themeFill="background2"/>
          </w:tcPr>
          <w:p w:rsidR="000A0322" w:rsidRDefault="00505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A0322">
        <w:tc>
          <w:tcPr>
            <w:tcW w:w="10490" w:type="dxa"/>
            <w:gridSpan w:val="3"/>
            <w:shd w:val="clear" w:color="auto" w:fill="auto"/>
          </w:tcPr>
          <w:p w:rsidR="000A0322" w:rsidRDefault="005054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0322">
        <w:tc>
          <w:tcPr>
            <w:tcW w:w="10490" w:type="dxa"/>
            <w:gridSpan w:val="3"/>
            <w:shd w:val="clear" w:color="auto" w:fill="E7E6E6" w:themeFill="background2"/>
          </w:tcPr>
          <w:p w:rsidR="000A0322" w:rsidRDefault="005054F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A0322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345F27" w:rsidRDefault="00345F27" w:rsidP="00345F27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45F27" w:rsidRDefault="00345F27" w:rsidP="00345F2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A0322" w:rsidRDefault="00345F27" w:rsidP="00345F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A0322" w:rsidRDefault="000A0322">
      <w:pPr>
        <w:ind w:left="-284"/>
        <w:rPr>
          <w:sz w:val="24"/>
          <w:szCs w:val="24"/>
        </w:rPr>
      </w:pPr>
    </w:p>
    <w:p w:rsidR="000A0322" w:rsidRDefault="005054F8">
      <w:pPr>
        <w:ind w:left="-284"/>
      </w:pPr>
      <w:r>
        <w:rPr>
          <w:sz w:val="24"/>
          <w:szCs w:val="24"/>
        </w:rPr>
        <w:t>Аннотацию подготовил        Кислицын Е.В.</w:t>
      </w:r>
    </w:p>
    <w:p w:rsidR="000A0322" w:rsidRDefault="000A0322">
      <w:pPr>
        <w:rPr>
          <w:sz w:val="24"/>
          <w:szCs w:val="24"/>
          <w:u w:val="single"/>
        </w:rPr>
      </w:pPr>
    </w:p>
    <w:p w:rsidR="000A0322" w:rsidRDefault="000A0322">
      <w:pPr>
        <w:jc w:val="center"/>
      </w:pPr>
    </w:p>
    <w:sectPr w:rsidR="000A03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0B0"/>
    <w:multiLevelType w:val="multilevel"/>
    <w:tmpl w:val="E3EC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B71"/>
    <w:multiLevelType w:val="multilevel"/>
    <w:tmpl w:val="AAF04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D42467"/>
    <w:multiLevelType w:val="multilevel"/>
    <w:tmpl w:val="5CCEE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50A6"/>
    <w:multiLevelType w:val="multilevel"/>
    <w:tmpl w:val="8DC2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2"/>
    <w:rsid w:val="000A0322"/>
    <w:rsid w:val="00345F27"/>
    <w:rsid w:val="005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D3D3-E80F-4E5D-A1BC-0239D77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14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278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10B7-CA81-4811-87F6-8F0EA3C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2019-02-15T10:04:00Z</cp:lastPrinted>
  <dcterms:created xsi:type="dcterms:W3CDTF">2019-03-11T14:13:00Z</dcterms:created>
  <dcterms:modified xsi:type="dcterms:W3CDTF">2020-03-16T08:49:00Z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