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B2" w:rsidRDefault="00FC5D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553B2" w:rsidRDefault="00FC5D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553B2">
        <w:tc>
          <w:tcPr>
            <w:tcW w:w="3261" w:type="dxa"/>
            <w:shd w:val="clear" w:color="auto" w:fill="E7E6E6" w:themeFill="background2"/>
          </w:tcPr>
          <w:p w:rsidR="004553B2" w:rsidRDefault="00FC5D9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53B2" w:rsidRDefault="00FC5D9F">
            <w:r>
              <w:rPr>
                <w:b/>
                <w:sz w:val="24"/>
                <w:szCs w:val="24"/>
              </w:rPr>
              <w:t>Информационные системы управления процессами</w:t>
            </w:r>
          </w:p>
        </w:tc>
      </w:tr>
      <w:tr w:rsidR="004553B2">
        <w:tc>
          <w:tcPr>
            <w:tcW w:w="3261" w:type="dxa"/>
            <w:shd w:val="clear" w:color="auto" w:fill="E7E6E6" w:themeFill="background2"/>
          </w:tcPr>
          <w:p w:rsidR="004553B2" w:rsidRDefault="00FC5D9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553B2" w:rsidRDefault="00FC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4553B2" w:rsidRDefault="00FC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4553B2">
        <w:tc>
          <w:tcPr>
            <w:tcW w:w="3261" w:type="dxa"/>
            <w:shd w:val="clear" w:color="auto" w:fill="E7E6E6" w:themeFill="background2"/>
          </w:tcPr>
          <w:p w:rsidR="004553B2" w:rsidRDefault="00FC5D9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53B2" w:rsidRDefault="00FC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4553B2">
        <w:tc>
          <w:tcPr>
            <w:tcW w:w="3261" w:type="dxa"/>
            <w:shd w:val="clear" w:color="auto" w:fill="E7E6E6" w:themeFill="background2"/>
          </w:tcPr>
          <w:p w:rsidR="004553B2" w:rsidRDefault="00FC5D9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53B2" w:rsidRDefault="00FC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553B2">
        <w:tc>
          <w:tcPr>
            <w:tcW w:w="3261" w:type="dxa"/>
            <w:shd w:val="clear" w:color="auto" w:fill="E7E6E6" w:themeFill="background2"/>
          </w:tcPr>
          <w:p w:rsidR="004553B2" w:rsidRDefault="00FC5D9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53B2" w:rsidRDefault="00FC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4553B2" w:rsidRDefault="004553B2">
            <w:pPr>
              <w:rPr>
                <w:sz w:val="24"/>
                <w:szCs w:val="24"/>
              </w:rPr>
            </w:pPr>
          </w:p>
        </w:tc>
      </w:tr>
      <w:tr w:rsidR="004553B2">
        <w:tc>
          <w:tcPr>
            <w:tcW w:w="3261" w:type="dxa"/>
            <w:shd w:val="clear" w:color="auto" w:fill="E7E6E6" w:themeFill="background2"/>
          </w:tcPr>
          <w:p w:rsidR="004553B2" w:rsidRDefault="00FC5D9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53B2" w:rsidRDefault="00FC5D9F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4553B2">
        <w:tc>
          <w:tcPr>
            <w:tcW w:w="10490" w:type="dxa"/>
            <w:gridSpan w:val="3"/>
            <w:shd w:val="clear" w:color="auto" w:fill="E7E6E6" w:themeFill="background2"/>
          </w:tcPr>
          <w:p w:rsidR="004553B2" w:rsidRDefault="00FC5D9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4553B2">
        <w:tc>
          <w:tcPr>
            <w:tcW w:w="10490" w:type="dxa"/>
            <w:gridSpan w:val="3"/>
            <w:shd w:val="clear" w:color="auto" w:fill="auto"/>
          </w:tcPr>
          <w:p w:rsidR="004553B2" w:rsidRDefault="00FC5D9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Управление организацией и бизнес-процессы</w:t>
            </w:r>
          </w:p>
        </w:tc>
      </w:tr>
      <w:tr w:rsidR="004553B2">
        <w:tc>
          <w:tcPr>
            <w:tcW w:w="10490" w:type="dxa"/>
            <w:gridSpan w:val="3"/>
            <w:shd w:val="clear" w:color="auto" w:fill="auto"/>
          </w:tcPr>
          <w:p w:rsidR="004553B2" w:rsidRDefault="00FC5D9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Системный анализ деятельности организации</w:t>
            </w:r>
          </w:p>
        </w:tc>
      </w:tr>
      <w:tr w:rsidR="004553B2">
        <w:tc>
          <w:tcPr>
            <w:tcW w:w="10490" w:type="dxa"/>
            <w:gridSpan w:val="3"/>
            <w:shd w:val="clear" w:color="auto" w:fill="auto"/>
          </w:tcPr>
          <w:p w:rsidR="004553B2" w:rsidRDefault="00FC5D9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Современные подходы к моделированию бизнес-процессов</w:t>
            </w:r>
          </w:p>
        </w:tc>
      </w:tr>
      <w:tr w:rsidR="004553B2">
        <w:tc>
          <w:tcPr>
            <w:tcW w:w="10490" w:type="dxa"/>
            <w:gridSpan w:val="3"/>
            <w:shd w:val="clear" w:color="auto" w:fill="auto"/>
          </w:tcPr>
          <w:p w:rsidR="004553B2" w:rsidRDefault="00FC5D9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4. Методология функционального моделирования </w:t>
            </w:r>
            <w:r>
              <w:rPr>
                <w:sz w:val="24"/>
                <w:szCs w:val="24"/>
                <w:lang w:val="en-US"/>
              </w:rPr>
              <w:t>SADT</w:t>
            </w:r>
          </w:p>
        </w:tc>
      </w:tr>
      <w:tr w:rsidR="004553B2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4553B2" w:rsidRDefault="00FC5D9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5. Методология моделирования бизнес-процессов </w:t>
            </w:r>
            <w:r>
              <w:rPr>
                <w:sz w:val="24"/>
                <w:szCs w:val="24"/>
                <w:lang w:val="en-US"/>
              </w:rPr>
              <w:t>ARIS</w:t>
            </w:r>
          </w:p>
        </w:tc>
      </w:tr>
      <w:tr w:rsidR="004553B2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4553B2" w:rsidRDefault="00FC5D9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6. Методология моделирования бизнес-процессов </w:t>
            </w:r>
            <w:r>
              <w:rPr>
                <w:sz w:val="24"/>
                <w:szCs w:val="24"/>
                <w:lang w:val="en-US"/>
              </w:rPr>
              <w:t>BPMN</w:t>
            </w:r>
          </w:p>
        </w:tc>
      </w:tr>
      <w:tr w:rsidR="004553B2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4553B2" w:rsidRDefault="00FC5D9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Принципы и методы анализа и оптимизации бизнес-процессов</w:t>
            </w:r>
          </w:p>
        </w:tc>
      </w:tr>
      <w:tr w:rsidR="004553B2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4553B2" w:rsidRDefault="00FC5D9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8. Сбалансированная система показателей и ключевые показатели эффективности</w:t>
            </w:r>
          </w:p>
        </w:tc>
      </w:tr>
      <w:tr w:rsidR="004553B2">
        <w:tc>
          <w:tcPr>
            <w:tcW w:w="10490" w:type="dxa"/>
            <w:gridSpan w:val="3"/>
            <w:shd w:val="clear" w:color="auto" w:fill="E7E6E6" w:themeFill="background2"/>
          </w:tcPr>
          <w:p w:rsidR="004553B2" w:rsidRDefault="00FC5D9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553B2">
        <w:tc>
          <w:tcPr>
            <w:tcW w:w="10490" w:type="dxa"/>
            <w:gridSpan w:val="3"/>
            <w:shd w:val="clear" w:color="auto" w:fill="auto"/>
          </w:tcPr>
          <w:p w:rsidR="004553B2" w:rsidRDefault="00FC5D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553B2" w:rsidRDefault="00FC5D9F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color w:val="000000"/>
                <w:shd w:val="clear" w:color="auto" w:fill="FFFFFF"/>
              </w:rPr>
              <w:t>Каменнова</w:t>
            </w:r>
            <w:proofErr w:type="spellEnd"/>
            <w:r>
              <w:rPr>
                <w:color w:val="000000"/>
                <w:shd w:val="clear" w:color="auto" w:fill="FFFFFF"/>
              </w:rPr>
              <w:t>, Мария Сергеевна. Моделирование бизнес-процессов [Электронный ресурс</w:t>
            </w:r>
            <w:proofErr w:type="gramStart"/>
            <w:r>
              <w:rPr>
                <w:color w:val="000000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>
              <w:rPr>
                <w:color w:val="000000"/>
                <w:shd w:val="clear" w:color="auto" w:fill="FFFFFF"/>
              </w:rPr>
              <w:t>бакалавриата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: для студентов вузов, обучающихся по экономическим направлениям : [в 2 частях]. Ч. 1. - </w:t>
            </w:r>
            <w:proofErr w:type="gramStart"/>
            <w:r>
              <w:rPr>
                <w:color w:val="000000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>, 2019. - 282 с. </w:t>
            </w:r>
            <w:hyperlink r:id="rId6" w:tgtFrame="читать полный текст">
              <w:r>
                <w:rPr>
                  <w:rStyle w:val="-"/>
                  <w:i/>
                  <w:iCs/>
                  <w:highlight w:val="white"/>
                </w:rPr>
                <w:t>https://www.biblio-online.ru/bcode/431307</w:t>
              </w:r>
            </w:hyperlink>
          </w:p>
          <w:p w:rsidR="004553B2" w:rsidRDefault="00FC5D9F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color w:val="000000"/>
                <w:shd w:val="clear" w:color="auto" w:fill="FFFFFF"/>
              </w:rPr>
              <w:t>Каменнова</w:t>
            </w:r>
            <w:proofErr w:type="spellEnd"/>
            <w:r>
              <w:rPr>
                <w:color w:val="000000"/>
                <w:shd w:val="clear" w:color="auto" w:fill="FFFFFF"/>
              </w:rPr>
              <w:t>, Мария Сергеевна. Моделирование бизнес-процессов [Электронный ресурс</w:t>
            </w:r>
            <w:proofErr w:type="gramStart"/>
            <w:r>
              <w:rPr>
                <w:color w:val="000000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>
              <w:rPr>
                <w:color w:val="000000"/>
                <w:shd w:val="clear" w:color="auto" w:fill="FFFFFF"/>
              </w:rPr>
              <w:t>бакалавриата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: для студентов вузов, обучающихся по экономическим направлениям : [в 2 частях]. Ч. 2. - </w:t>
            </w:r>
            <w:proofErr w:type="gramStart"/>
            <w:r>
              <w:rPr>
                <w:color w:val="000000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>, 2019. - 228 с. </w:t>
            </w:r>
            <w:hyperlink r:id="rId7" w:tgtFrame="читать полный текст">
              <w:r>
                <w:rPr>
                  <w:rStyle w:val="-"/>
                  <w:i/>
                  <w:iCs/>
                  <w:highlight w:val="white"/>
                </w:rPr>
                <w:t>https://www.biblio-online.ru/bcode/444022</w:t>
              </w:r>
            </w:hyperlink>
          </w:p>
          <w:p w:rsidR="004553B2" w:rsidRDefault="00FC5D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553B2" w:rsidRDefault="00FC5D9F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color w:val="000000"/>
                <w:shd w:val="clear" w:color="auto" w:fill="FFFFFF"/>
              </w:rPr>
              <w:t>Одинцов, Б. Е. Информационные системы управления эффективностью бизнеса [Электронный ресурс</w:t>
            </w:r>
            <w:proofErr w:type="gramStart"/>
            <w:r>
              <w:rPr>
                <w:color w:val="000000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учебник и практикум для </w:t>
            </w:r>
            <w:proofErr w:type="spellStart"/>
            <w:r>
              <w:rPr>
                <w:color w:val="000000"/>
                <w:shd w:val="clear" w:color="auto" w:fill="FFFFFF"/>
              </w:rPr>
              <w:t>бакалавриата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магистратуры: для студентов вузов, обучающихся по экономическим направлениям и специальностям / Б. Е. Одинцов ; Финансовый ун-т при Правительстве Рос. Федерации. - </w:t>
            </w:r>
            <w:proofErr w:type="gramStart"/>
            <w:r>
              <w:rPr>
                <w:color w:val="000000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>, 2019. - 206 с. </w:t>
            </w:r>
            <w:hyperlink r:id="rId8" w:tgtFrame="читать полный текст">
              <w:r>
                <w:rPr>
                  <w:rStyle w:val="-"/>
                  <w:i/>
                  <w:iCs/>
                  <w:highlight w:val="white"/>
                </w:rPr>
                <w:t>https://www.biblio-online.ru/bcode/433228</w:t>
              </w:r>
            </w:hyperlink>
          </w:p>
          <w:p w:rsidR="004553B2" w:rsidRDefault="00FC5D9F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color w:val="000000"/>
                <w:shd w:val="clear" w:color="auto" w:fill="FFFFFF"/>
              </w:rPr>
              <w:t>Построение современных бизнес-моделей в промышленности [Электронный ресурс</w:t>
            </w:r>
            <w:proofErr w:type="gramStart"/>
            <w:r>
              <w:rPr>
                <w:color w:val="000000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монография / А. Д. </w:t>
            </w:r>
            <w:proofErr w:type="spellStart"/>
            <w:r>
              <w:rPr>
                <w:color w:val="000000"/>
                <w:shd w:val="clear" w:color="auto" w:fill="FFFFFF"/>
              </w:rPr>
              <w:t>Бобрышев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[и др.] ; под общ. ред. А. Д. </w:t>
            </w:r>
            <w:proofErr w:type="spellStart"/>
            <w:r>
              <w:rPr>
                <w:color w:val="000000"/>
                <w:shd w:val="clear" w:color="auto" w:fill="FFFFFF"/>
              </w:rPr>
              <w:t>Бобрышева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В. М. </w:t>
            </w:r>
            <w:proofErr w:type="spellStart"/>
            <w:r>
              <w:rPr>
                <w:color w:val="000000"/>
                <w:shd w:val="clear" w:color="auto" w:fill="FFFFFF"/>
              </w:rPr>
              <w:t>Тумина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- </w:t>
            </w:r>
            <w:proofErr w:type="gramStart"/>
            <w:r>
              <w:rPr>
                <w:color w:val="000000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ИНФРА-М, 2019. - 226 с. </w:t>
            </w:r>
            <w:hyperlink r:id="rId9">
              <w:r>
                <w:rPr>
                  <w:rStyle w:val="-"/>
                  <w:i/>
                  <w:iCs/>
                  <w:highlight w:val="white"/>
                </w:rPr>
                <w:t>https://new.znanium.com/catalog/product/989968</w:t>
              </w:r>
            </w:hyperlink>
          </w:p>
        </w:tc>
      </w:tr>
      <w:tr w:rsidR="004553B2">
        <w:tc>
          <w:tcPr>
            <w:tcW w:w="10490" w:type="dxa"/>
            <w:gridSpan w:val="3"/>
            <w:shd w:val="clear" w:color="auto" w:fill="E7E6E6" w:themeFill="background2"/>
          </w:tcPr>
          <w:p w:rsidR="004553B2" w:rsidRDefault="00FC5D9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553B2">
        <w:tc>
          <w:tcPr>
            <w:tcW w:w="10490" w:type="dxa"/>
            <w:gridSpan w:val="3"/>
            <w:shd w:val="clear" w:color="auto" w:fill="auto"/>
          </w:tcPr>
          <w:p w:rsidR="004553B2" w:rsidRDefault="00FC5D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553B2" w:rsidRDefault="00FC5D9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553B2" w:rsidRDefault="00FC5D9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553B2" w:rsidRDefault="00FC5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Business</w:t>
            </w:r>
            <w:r w:rsidRPr="00FC5D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Studio</w:t>
            </w:r>
          </w:p>
          <w:p w:rsidR="004553B2" w:rsidRDefault="004553B2">
            <w:pPr>
              <w:jc w:val="both"/>
              <w:rPr>
                <w:sz w:val="24"/>
                <w:szCs w:val="24"/>
              </w:rPr>
            </w:pPr>
          </w:p>
          <w:p w:rsidR="004553B2" w:rsidRDefault="00FC5D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553B2" w:rsidRDefault="00FC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4553B2" w:rsidRDefault="00FC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4553B2" w:rsidRDefault="00FC5D9F"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553B2">
        <w:tc>
          <w:tcPr>
            <w:tcW w:w="10490" w:type="dxa"/>
            <w:gridSpan w:val="3"/>
            <w:shd w:val="clear" w:color="auto" w:fill="E7E6E6" w:themeFill="background2"/>
          </w:tcPr>
          <w:p w:rsidR="004553B2" w:rsidRDefault="00FC5D9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4553B2">
        <w:tc>
          <w:tcPr>
            <w:tcW w:w="10490" w:type="dxa"/>
            <w:gridSpan w:val="3"/>
            <w:shd w:val="clear" w:color="auto" w:fill="auto"/>
          </w:tcPr>
          <w:p w:rsidR="004553B2" w:rsidRDefault="00FC5D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553B2">
        <w:tc>
          <w:tcPr>
            <w:tcW w:w="10490" w:type="dxa"/>
            <w:gridSpan w:val="3"/>
            <w:shd w:val="clear" w:color="auto" w:fill="E7E6E6" w:themeFill="background2"/>
          </w:tcPr>
          <w:p w:rsidR="004553B2" w:rsidRDefault="00FC5D9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553B2">
        <w:trPr>
          <w:trHeight w:val="1278"/>
        </w:trPr>
        <w:tc>
          <w:tcPr>
            <w:tcW w:w="10490" w:type="dxa"/>
            <w:gridSpan w:val="3"/>
            <w:shd w:val="clear" w:color="auto" w:fill="auto"/>
          </w:tcPr>
          <w:p w:rsidR="00417B9E" w:rsidRDefault="00417B9E" w:rsidP="00417B9E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lastRenderedPageBreak/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417B9E" w:rsidRDefault="00417B9E" w:rsidP="00417B9E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4553B2" w:rsidRDefault="00417B9E" w:rsidP="00417B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4553B2" w:rsidRDefault="004553B2">
      <w:pPr>
        <w:ind w:left="-284"/>
        <w:rPr>
          <w:sz w:val="24"/>
          <w:szCs w:val="24"/>
        </w:rPr>
      </w:pPr>
    </w:p>
    <w:p w:rsidR="004553B2" w:rsidRDefault="00FC5D9F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подготовили Кислицын Е.В.</w:t>
      </w:r>
    </w:p>
    <w:p w:rsidR="004553B2" w:rsidRDefault="004553B2">
      <w:pPr>
        <w:rPr>
          <w:sz w:val="24"/>
          <w:szCs w:val="24"/>
        </w:rPr>
      </w:pPr>
    </w:p>
    <w:p w:rsidR="004553B2" w:rsidRDefault="00FC5D9F">
      <w:r>
        <w:rPr>
          <w:b/>
          <w:sz w:val="24"/>
          <w:szCs w:val="24"/>
        </w:rPr>
        <w:t xml:space="preserve"> </w:t>
      </w:r>
    </w:p>
    <w:sectPr w:rsidR="004553B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C4"/>
    <w:multiLevelType w:val="multilevel"/>
    <w:tmpl w:val="992A6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56D"/>
    <w:multiLevelType w:val="multilevel"/>
    <w:tmpl w:val="01184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25E25"/>
    <w:multiLevelType w:val="multilevel"/>
    <w:tmpl w:val="0824A8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B2"/>
    <w:rsid w:val="00417B9E"/>
    <w:rsid w:val="004553B2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ED726-D3F5-4C8D-B424-DDC4A40E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22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44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13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89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0FB2-F32B-4352-89AA-0DB8B199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651</Words>
  <Characters>3715</Characters>
  <Application>Microsoft Office Word</Application>
  <DocSecurity>0</DocSecurity>
  <Lines>30</Lines>
  <Paragraphs>8</Paragraphs>
  <ScaleCrop>false</ScaleCrop>
  <Company>Microsoft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16</cp:revision>
  <cp:lastPrinted>2019-03-13T06:16:00Z</cp:lastPrinted>
  <dcterms:created xsi:type="dcterms:W3CDTF">2019-03-11T14:13:00Z</dcterms:created>
  <dcterms:modified xsi:type="dcterms:W3CDTF">2020-03-16T08:49:00Z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