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Экономика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Все профили 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3 </w:t>
            </w:r>
            <w:proofErr w:type="spellStart"/>
            <w:r w:rsidRPr="006945FB">
              <w:rPr>
                <w:sz w:val="24"/>
                <w:szCs w:val="24"/>
              </w:rPr>
              <w:t>з.е</w:t>
            </w:r>
            <w:proofErr w:type="spellEnd"/>
            <w:r w:rsidRPr="006945FB">
              <w:rPr>
                <w:sz w:val="24"/>
                <w:szCs w:val="24"/>
              </w:rPr>
              <w:t>.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Зачет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6945FB">
            <w:pPr>
              <w:rPr>
                <w:i/>
                <w:sz w:val="24"/>
                <w:szCs w:val="24"/>
              </w:rPr>
            </w:pPr>
            <w:r w:rsidRPr="006945FB">
              <w:rPr>
                <w:i/>
                <w:sz w:val="24"/>
                <w:szCs w:val="24"/>
              </w:rPr>
              <w:t>П</w:t>
            </w:r>
            <w:r w:rsidR="00151F8D" w:rsidRPr="006945FB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 w:rsidP="00B1186C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1A465A" w:rsidRPr="006945FB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Боуш</w:t>
            </w:r>
            <w:proofErr w:type="spellEnd"/>
            <w:r w:rsidRPr="006945FB">
              <w:t>, Г. Д. Методология научных исследований (в курсовых и выпускных квалификационных работах)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6945FB">
              <w:t>бакалавриата</w:t>
            </w:r>
            <w:proofErr w:type="spellEnd"/>
            <w:r w:rsidRPr="006945FB">
              <w:t xml:space="preserve">, </w:t>
            </w:r>
            <w:proofErr w:type="spellStart"/>
            <w:r w:rsidRPr="006945FB">
              <w:t>специалитета</w:t>
            </w:r>
            <w:proofErr w:type="spellEnd"/>
            <w:r w:rsidRPr="006945FB">
              <w:t xml:space="preserve"> и магистратуры / Г. Д. </w:t>
            </w:r>
            <w:proofErr w:type="spellStart"/>
            <w:r w:rsidRPr="006945FB">
              <w:t>Боуш</w:t>
            </w:r>
            <w:proofErr w:type="spellEnd"/>
            <w:r w:rsidRPr="006945FB">
              <w:t xml:space="preserve">, В. И. Разумов.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2019. - 210 с. </w:t>
            </w:r>
            <w:hyperlink r:id="rId6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Основы научных исследований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ФОРУМ: ИНФРА-М, 2018. - 271 с. </w:t>
            </w:r>
            <w:hyperlink r:id="rId7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- 4-е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2018. - 238 с. </w:t>
            </w:r>
            <w:hyperlink r:id="rId8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Кузнецов, И. Н. Основы научных исследований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И. Н. Кузнецов. - 4-е изд.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Дашков и К°, 2018. - 284 с. </w:t>
            </w:r>
            <w:hyperlink r:id="rId9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6945FB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Басовский</w:t>
            </w:r>
            <w:proofErr w:type="spellEnd"/>
            <w:r w:rsidRPr="006945FB">
              <w:t>, Л. Е. История и методология экономической науки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6945FB">
              <w:t>Басовский</w:t>
            </w:r>
            <w:proofErr w:type="spellEnd"/>
            <w:r w:rsidRPr="006945FB">
              <w:t xml:space="preserve">. - 2-е изд., </w:t>
            </w:r>
            <w:proofErr w:type="spellStart"/>
            <w:r w:rsidRPr="006945FB">
              <w:t>испр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2017. - 212 с. </w:t>
            </w:r>
            <w:hyperlink r:id="rId10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- 3-е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2017. - 228 с. </w:t>
            </w:r>
            <w:hyperlink r:id="rId11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Новикова, С. С. Методы исследований в социальной работе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2016. - 381 с. </w:t>
            </w:r>
            <w:hyperlink r:id="rId12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исследований.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- 3-е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2016. - 227 с. </w:t>
            </w:r>
            <w:hyperlink r:id="rId13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70945" w:rsidRPr="006945FB" w:rsidRDefault="00151F8D">
            <w:pPr>
              <w:jc w:val="both"/>
              <w:rPr>
                <w:sz w:val="24"/>
                <w:szCs w:val="24"/>
              </w:rPr>
            </w:pPr>
            <w:r w:rsidRPr="006945FB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45FB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6945F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945F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6945FB" w:rsidRDefault="00151F8D">
            <w:pPr>
              <w:jc w:val="both"/>
              <w:rPr>
                <w:sz w:val="24"/>
                <w:szCs w:val="24"/>
              </w:rPr>
            </w:pPr>
            <w:r w:rsidRPr="006945F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45F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6945FB" w:rsidRDefault="00151F8D">
            <w:pPr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Общего доступа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6945FB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Аннотацию подготовил</w:t>
      </w:r>
      <w:r w:rsidR="006945FB">
        <w:rPr>
          <w:sz w:val="24"/>
          <w:szCs w:val="24"/>
        </w:rPr>
        <w:t xml:space="preserve">и </w:t>
      </w:r>
      <w:r w:rsidRPr="00B1186C">
        <w:rPr>
          <w:sz w:val="24"/>
          <w:szCs w:val="24"/>
        </w:rPr>
        <w:t xml:space="preserve">Джой </w:t>
      </w:r>
      <w:r w:rsidR="006945FB">
        <w:rPr>
          <w:sz w:val="24"/>
          <w:szCs w:val="24"/>
        </w:rPr>
        <w:t xml:space="preserve">Е.С., </w:t>
      </w:r>
      <w:proofErr w:type="spellStart"/>
      <w:r w:rsidRPr="006945FB">
        <w:rPr>
          <w:sz w:val="24"/>
          <w:szCs w:val="24"/>
        </w:rPr>
        <w:t>Илюхин</w:t>
      </w:r>
      <w:proofErr w:type="spellEnd"/>
      <w:r w:rsidRPr="006945FB">
        <w:rPr>
          <w:sz w:val="24"/>
          <w:szCs w:val="24"/>
        </w:rPr>
        <w:t xml:space="preserve"> А.А., Джой Е.С., </w:t>
      </w:r>
      <w:proofErr w:type="spellStart"/>
      <w:r w:rsidRPr="006945FB">
        <w:rPr>
          <w:sz w:val="24"/>
          <w:szCs w:val="24"/>
        </w:rPr>
        <w:t>Кириякова</w:t>
      </w:r>
      <w:proofErr w:type="spellEnd"/>
      <w:r w:rsidRPr="006945FB">
        <w:rPr>
          <w:sz w:val="24"/>
          <w:szCs w:val="24"/>
        </w:rPr>
        <w:t xml:space="preserve"> Н.И., Пономарева С.И.,</w:t>
      </w:r>
      <w:r w:rsidR="006945FB">
        <w:rPr>
          <w:sz w:val="24"/>
          <w:szCs w:val="24"/>
        </w:rPr>
        <w:t xml:space="preserve"> </w:t>
      </w:r>
      <w:r w:rsidRPr="006945FB">
        <w:rPr>
          <w:sz w:val="24"/>
          <w:szCs w:val="24"/>
        </w:rPr>
        <w:t>Комарова О.В., Курбатова И.А., Корсакова Е.А.</w:t>
      </w:r>
    </w:p>
    <w:p w:rsidR="00670945" w:rsidRPr="00B1186C" w:rsidRDefault="00670945">
      <w:pPr>
        <w:rPr>
          <w:sz w:val="24"/>
          <w:szCs w:val="24"/>
          <w:u w:val="single"/>
        </w:rPr>
      </w:pPr>
    </w:p>
    <w:p w:rsidR="00670945" w:rsidRPr="00B1186C" w:rsidRDefault="00670945">
      <w:pPr>
        <w:rPr>
          <w:sz w:val="24"/>
          <w:szCs w:val="24"/>
        </w:rPr>
      </w:pPr>
    </w:p>
    <w:p w:rsidR="006945FB" w:rsidRDefault="006945FB" w:rsidP="006945F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945FB" w:rsidRDefault="006945FB" w:rsidP="006945FB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945FB" w:rsidRDefault="006945FB" w:rsidP="006945F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945FB" w:rsidRDefault="006945FB" w:rsidP="006945FB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945FB" w:rsidRDefault="006945FB" w:rsidP="006945FB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6945FB" w:rsidRDefault="006945FB" w:rsidP="006945FB">
      <w:pPr>
        <w:ind w:left="-284"/>
        <w:rPr>
          <w:sz w:val="24"/>
          <w:szCs w:val="24"/>
        </w:rPr>
      </w:pPr>
    </w:p>
    <w:p w:rsidR="00670945" w:rsidRPr="00B1186C" w:rsidRDefault="00151F8D">
      <w:pPr>
        <w:ind w:left="6860"/>
        <w:rPr>
          <w:b/>
          <w:bCs/>
          <w:sz w:val="24"/>
          <w:szCs w:val="24"/>
        </w:rPr>
      </w:pPr>
      <w:bookmarkStart w:id="0" w:name="_GoBack"/>
      <w:bookmarkEnd w:id="0"/>
      <w:r w:rsidRPr="00B1186C">
        <w:rPr>
          <w:sz w:val="24"/>
          <w:szCs w:val="24"/>
        </w:rPr>
        <w:t>подпись</w:t>
      </w:r>
    </w:p>
    <w:sectPr w:rsidR="00670945" w:rsidRPr="00B118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45"/>
    <w:rsid w:val="00151F8D"/>
    <w:rsid w:val="001A465A"/>
    <w:rsid w:val="00670945"/>
    <w:rsid w:val="006945FB"/>
    <w:rsid w:val="00B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63BA"/>
  <w15:docId w15:val="{E0845D80-3C07-4976-93BF-C6B0559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A03-61CF-4E02-8A17-A7C9B0D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749</Words>
  <Characters>4271</Characters>
  <Application>Microsoft Office Word</Application>
  <DocSecurity>0</DocSecurity>
  <Lines>35</Lines>
  <Paragraphs>10</Paragraphs>
  <ScaleCrop>false</ScaleCrop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2019-03-14T14:39:00Z</dcterms:created>
  <dcterms:modified xsi:type="dcterms:W3CDTF">2019-08-13T09:58:00Z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