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7F" w:rsidRDefault="00D9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D677F" w:rsidRDefault="00D938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677F">
        <w:tc>
          <w:tcPr>
            <w:tcW w:w="3261" w:type="dxa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кадастра недвижимости </w:t>
            </w:r>
          </w:p>
        </w:tc>
      </w:tr>
      <w:tr w:rsidR="00FD677F">
        <w:tc>
          <w:tcPr>
            <w:tcW w:w="3261" w:type="dxa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FD677F">
        <w:tc>
          <w:tcPr>
            <w:tcW w:w="3261" w:type="dxa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управления недвижимости</w:t>
            </w:r>
          </w:p>
        </w:tc>
      </w:tr>
      <w:tr w:rsidR="00FD677F">
        <w:tc>
          <w:tcPr>
            <w:tcW w:w="3261" w:type="dxa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77F" w:rsidRDefault="00736F6E" w:rsidP="00736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938DA">
              <w:rPr>
                <w:sz w:val="22"/>
                <w:szCs w:val="22"/>
              </w:rPr>
              <w:t xml:space="preserve"> </w:t>
            </w:r>
            <w:proofErr w:type="spellStart"/>
            <w:r w:rsidR="00D938DA">
              <w:rPr>
                <w:sz w:val="22"/>
                <w:szCs w:val="22"/>
              </w:rPr>
              <w:t>з.е</w:t>
            </w:r>
            <w:proofErr w:type="spellEnd"/>
            <w:r w:rsidR="00D938DA">
              <w:rPr>
                <w:sz w:val="22"/>
                <w:szCs w:val="22"/>
              </w:rPr>
              <w:t xml:space="preserve">. </w:t>
            </w:r>
          </w:p>
        </w:tc>
      </w:tr>
      <w:tr w:rsidR="00FD677F">
        <w:tc>
          <w:tcPr>
            <w:tcW w:w="3261" w:type="dxa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FD677F" w:rsidRDefault="00FD677F">
            <w:pPr>
              <w:rPr>
                <w:sz w:val="22"/>
                <w:szCs w:val="22"/>
              </w:rPr>
            </w:pPr>
          </w:p>
        </w:tc>
      </w:tr>
      <w:tr w:rsidR="00FD677F">
        <w:tc>
          <w:tcPr>
            <w:tcW w:w="3261" w:type="dxa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77F" w:rsidRDefault="00D938DA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региональной, муниципальной экономики и управления</w:t>
            </w:r>
          </w:p>
        </w:tc>
      </w:tr>
      <w:tr w:rsidR="00FD677F">
        <w:tc>
          <w:tcPr>
            <w:tcW w:w="10490" w:type="dxa"/>
            <w:gridSpan w:val="3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bottom"/>
          </w:tcPr>
          <w:p w:rsidR="00FD677F" w:rsidRDefault="00D938DA">
            <w:pPr>
              <w:spacing w:line="248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 актуальность, цели, задачи, структура курса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bottom"/>
          </w:tcPr>
          <w:p w:rsidR="00FD677F" w:rsidRDefault="00D938DA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История развития кадастра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bottom"/>
          </w:tcPr>
          <w:p w:rsidR="00FD677F" w:rsidRDefault="00D938DA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Земельно-имущественный кадастр и недвижимость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bottom"/>
          </w:tcPr>
          <w:p w:rsidR="00FD677F" w:rsidRDefault="00D938DA">
            <w:pPr>
              <w:spacing w:line="252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Основы земельного кадастра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bottom"/>
          </w:tcPr>
          <w:p w:rsidR="00FD677F" w:rsidRDefault="00D938DA">
            <w:pPr>
              <w:spacing w:line="251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Земельный фонд как объект Земельного кадастра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bottom"/>
          </w:tcPr>
          <w:p w:rsidR="00FD677F" w:rsidRDefault="00D938DA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Кадастровая оценка земель поселений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  <w:vAlign w:val="center"/>
          </w:tcPr>
          <w:p w:rsidR="00FD677F" w:rsidRDefault="00D938DA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Цифровая топографическая основа кадастра</w:t>
            </w:r>
          </w:p>
        </w:tc>
      </w:tr>
      <w:tr w:rsidR="00736F6E">
        <w:tc>
          <w:tcPr>
            <w:tcW w:w="10490" w:type="dxa"/>
            <w:gridSpan w:val="3"/>
            <w:shd w:val="clear" w:color="auto" w:fill="auto"/>
            <w:vAlign w:val="center"/>
          </w:tcPr>
          <w:p w:rsidR="00736F6E" w:rsidRDefault="00736F6E" w:rsidP="00736F6E">
            <w:pPr>
              <w:ind w:left="80"/>
              <w:rPr>
                <w:sz w:val="22"/>
                <w:szCs w:val="22"/>
              </w:rPr>
            </w:pPr>
            <w:r w:rsidRPr="00736F6E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8.</w:t>
            </w:r>
            <w:r w:rsidRPr="00736F6E">
              <w:rPr>
                <w:sz w:val="22"/>
                <w:szCs w:val="22"/>
              </w:rPr>
              <w:t xml:space="preserve"> Бонитировка почв</w:t>
            </w:r>
          </w:p>
        </w:tc>
      </w:tr>
      <w:tr w:rsidR="00736F6E">
        <w:tc>
          <w:tcPr>
            <w:tcW w:w="10490" w:type="dxa"/>
            <w:gridSpan w:val="3"/>
            <w:shd w:val="clear" w:color="auto" w:fill="auto"/>
            <w:vAlign w:val="center"/>
          </w:tcPr>
          <w:p w:rsidR="00736F6E" w:rsidRDefault="00736F6E" w:rsidP="00736F6E">
            <w:pPr>
              <w:ind w:left="80"/>
              <w:rPr>
                <w:sz w:val="22"/>
                <w:szCs w:val="22"/>
              </w:rPr>
            </w:pPr>
            <w:r w:rsidRPr="00736F6E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736F6E">
              <w:rPr>
                <w:sz w:val="22"/>
                <w:szCs w:val="22"/>
              </w:rPr>
              <w:t xml:space="preserve">. Методика государственной кадастровой оценки </w:t>
            </w:r>
          </w:p>
        </w:tc>
      </w:tr>
      <w:tr w:rsidR="00736F6E">
        <w:tc>
          <w:tcPr>
            <w:tcW w:w="10490" w:type="dxa"/>
            <w:gridSpan w:val="3"/>
            <w:shd w:val="clear" w:color="auto" w:fill="auto"/>
            <w:vAlign w:val="center"/>
          </w:tcPr>
          <w:p w:rsidR="00736F6E" w:rsidRDefault="00736F6E" w:rsidP="00736F6E">
            <w:pPr>
              <w:ind w:left="80"/>
              <w:rPr>
                <w:sz w:val="22"/>
                <w:szCs w:val="22"/>
              </w:rPr>
            </w:pPr>
            <w:r w:rsidRPr="00736F6E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10</w:t>
            </w:r>
            <w:r w:rsidRPr="00736F6E">
              <w:rPr>
                <w:sz w:val="22"/>
                <w:szCs w:val="22"/>
              </w:rPr>
              <w:t>. Кадастровые работы и услуги</w:t>
            </w:r>
          </w:p>
        </w:tc>
      </w:tr>
      <w:tr w:rsidR="00FD677F">
        <w:tc>
          <w:tcPr>
            <w:tcW w:w="10490" w:type="dxa"/>
            <w:gridSpan w:val="3"/>
            <w:shd w:val="clear" w:color="auto" w:fill="E7E6E6" w:themeFill="background2"/>
          </w:tcPr>
          <w:p w:rsidR="00FD677F" w:rsidRDefault="00D938D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</w:tcPr>
          <w:p w:rsidR="00FD677F" w:rsidRDefault="00A20B7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D938DA">
              <w:rPr>
                <w:b/>
                <w:sz w:val="22"/>
                <w:szCs w:val="22"/>
              </w:rPr>
              <w:t xml:space="preserve"> </w:t>
            </w:r>
          </w:p>
          <w:p w:rsidR="00FD677F" w:rsidRDefault="00D938D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 Варламов, А. А. Кадастровая деятельность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>
              <w:rPr>
                <w:sz w:val="22"/>
                <w:szCs w:val="22"/>
              </w:rPr>
              <w:t>Аврунев</w:t>
            </w:r>
            <w:proofErr w:type="spellEnd"/>
            <w:r>
              <w:rPr>
                <w:sz w:val="22"/>
                <w:szCs w:val="22"/>
              </w:rPr>
              <w:t xml:space="preserve"> ; под общ. ред. А. А. Варламова. - 2-е изд., доп. - Москва : Форум: ИНФРА-М, 2019. - 280 с. </w:t>
            </w:r>
            <w:hyperlink r:id="rId6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http://znanium.com/go.php?id=961506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D677F" w:rsidRDefault="00D938D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2. Фокин, С. В. </w:t>
            </w:r>
            <w:r>
              <w:rPr>
                <w:b/>
                <w:bCs/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кадастра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>
              <w:rPr>
                <w:sz w:val="22"/>
                <w:szCs w:val="22"/>
              </w:rPr>
              <w:t>Шпортько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- 225 с. </w:t>
            </w:r>
            <w:hyperlink r:id="rId7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http://znanium.com/go.php?id=981255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36F6E" w:rsidRPr="00736F6E" w:rsidRDefault="00736F6E" w:rsidP="00736F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Pr="00736F6E">
              <w:rPr>
                <w:sz w:val="22"/>
                <w:szCs w:val="22"/>
              </w:rPr>
              <w:t>Свитин</w:t>
            </w:r>
            <w:proofErr w:type="spellEnd"/>
            <w:r w:rsidRPr="00736F6E">
              <w:rPr>
                <w:sz w:val="22"/>
                <w:szCs w:val="22"/>
              </w:rPr>
              <w:t>, В. А. Теоретические основы кадастра [Электронный ресурс</w:t>
            </w:r>
            <w:proofErr w:type="gramStart"/>
            <w:r w:rsidRPr="00736F6E">
              <w:rPr>
                <w:sz w:val="22"/>
                <w:szCs w:val="22"/>
              </w:rPr>
              <w:t>] :</w:t>
            </w:r>
            <w:proofErr w:type="gramEnd"/>
            <w:r w:rsidRPr="00736F6E">
              <w:rPr>
                <w:sz w:val="22"/>
                <w:szCs w:val="22"/>
              </w:rPr>
              <w:t xml:space="preserve"> учебное пособие для студентов вузов по специальности «Земельный кадастр» / В. А. </w:t>
            </w:r>
            <w:proofErr w:type="spellStart"/>
            <w:r w:rsidRPr="00736F6E">
              <w:rPr>
                <w:sz w:val="22"/>
                <w:szCs w:val="22"/>
              </w:rPr>
              <w:t>Свитин</w:t>
            </w:r>
            <w:proofErr w:type="spellEnd"/>
            <w:r w:rsidRPr="00736F6E">
              <w:rPr>
                <w:sz w:val="22"/>
                <w:szCs w:val="22"/>
              </w:rPr>
              <w:t xml:space="preserve">. - </w:t>
            </w:r>
            <w:proofErr w:type="gramStart"/>
            <w:r w:rsidRPr="00736F6E">
              <w:rPr>
                <w:sz w:val="22"/>
                <w:szCs w:val="22"/>
              </w:rPr>
              <w:t>Минск :</w:t>
            </w:r>
            <w:proofErr w:type="gramEnd"/>
            <w:r w:rsidRPr="00736F6E">
              <w:rPr>
                <w:sz w:val="22"/>
                <w:szCs w:val="22"/>
              </w:rPr>
              <w:t xml:space="preserve"> Новое знание: ИНФРА-М, 2019. - 256 с. </w:t>
            </w:r>
            <w:hyperlink r:id="rId8" w:tgtFrame="_blank" w:tooltip="читать полный текст" w:history="1">
              <w:r w:rsidRPr="00736F6E">
                <w:rPr>
                  <w:rStyle w:val="afffffffd"/>
                  <w:i/>
                  <w:iCs/>
                  <w:sz w:val="22"/>
                  <w:szCs w:val="22"/>
                </w:rPr>
                <w:t>https://new.znanium.com/catalog/product/1021818</w:t>
              </w:r>
            </w:hyperlink>
          </w:p>
          <w:p w:rsidR="00FD677F" w:rsidRDefault="00736F6E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4</w:t>
            </w:r>
            <w:r w:rsidR="00D938DA">
              <w:rPr>
                <w:sz w:val="22"/>
                <w:szCs w:val="22"/>
              </w:rPr>
              <w:t xml:space="preserve">. </w:t>
            </w:r>
            <w:proofErr w:type="spellStart"/>
            <w:r w:rsidR="00D938DA">
              <w:rPr>
                <w:sz w:val="22"/>
                <w:szCs w:val="22"/>
              </w:rPr>
              <w:t>Землякова</w:t>
            </w:r>
            <w:proofErr w:type="spellEnd"/>
            <w:r w:rsidR="00D938DA">
              <w:rPr>
                <w:sz w:val="22"/>
                <w:szCs w:val="22"/>
              </w:rPr>
              <w:t xml:space="preserve">, Г.Л. Ведение государственного </w:t>
            </w:r>
            <w:r w:rsidR="00D938DA">
              <w:rPr>
                <w:b/>
                <w:bCs/>
                <w:sz w:val="22"/>
                <w:szCs w:val="22"/>
              </w:rPr>
              <w:t>кадастра</w:t>
            </w:r>
            <w:r w:rsidR="00D938DA">
              <w:rPr>
                <w:sz w:val="22"/>
                <w:szCs w:val="22"/>
              </w:rPr>
              <w:t xml:space="preserve"> </w:t>
            </w:r>
            <w:r w:rsidR="00D938DA">
              <w:rPr>
                <w:b/>
                <w:bCs/>
                <w:sz w:val="22"/>
                <w:szCs w:val="22"/>
              </w:rPr>
              <w:t>недвижимости</w:t>
            </w:r>
            <w:r w:rsidR="00D938DA">
              <w:rPr>
                <w:sz w:val="22"/>
                <w:szCs w:val="22"/>
              </w:rPr>
              <w:t xml:space="preserve"> как функция государственного управления в сфере использования и охраны земель [Электронный ресурс</w:t>
            </w:r>
            <w:proofErr w:type="gramStart"/>
            <w:r w:rsidR="00D938DA">
              <w:rPr>
                <w:sz w:val="22"/>
                <w:szCs w:val="22"/>
              </w:rPr>
              <w:t>] :</w:t>
            </w:r>
            <w:proofErr w:type="gramEnd"/>
            <w:r w:rsidR="00D938DA">
              <w:rPr>
                <w:sz w:val="22"/>
                <w:szCs w:val="22"/>
              </w:rPr>
              <w:t xml:space="preserve"> Монография / Г. Л. </w:t>
            </w:r>
            <w:proofErr w:type="spellStart"/>
            <w:r w:rsidR="00D938DA">
              <w:rPr>
                <w:sz w:val="22"/>
                <w:szCs w:val="22"/>
              </w:rPr>
              <w:t>Землякова</w:t>
            </w:r>
            <w:proofErr w:type="spellEnd"/>
            <w:r w:rsidR="00D938DA">
              <w:rPr>
                <w:sz w:val="22"/>
                <w:szCs w:val="22"/>
              </w:rPr>
              <w:t xml:space="preserve"> ; Ин-т государства и права РАН. - 2-е изд. - Москва : РИОР: ИНФРА-М, 2017. - 376 с. </w:t>
            </w:r>
            <w:hyperlink r:id="rId9">
              <w:r w:rsidR="00D938DA">
                <w:rPr>
                  <w:rStyle w:val="-"/>
                  <w:i/>
                  <w:iCs/>
                  <w:sz w:val="22"/>
                  <w:szCs w:val="22"/>
                </w:rPr>
                <w:t>http://znanium.com/go.php?id=971755</w:t>
              </w:r>
            </w:hyperlink>
            <w:r w:rsidR="00D938DA">
              <w:rPr>
                <w:sz w:val="22"/>
                <w:szCs w:val="22"/>
              </w:rPr>
              <w:t xml:space="preserve"> </w:t>
            </w:r>
          </w:p>
          <w:p w:rsidR="00FD677F" w:rsidRDefault="00FD677F">
            <w:pPr>
              <w:tabs>
                <w:tab w:val="left" w:pos="195"/>
              </w:tabs>
              <w:jc w:val="both"/>
            </w:pPr>
          </w:p>
          <w:p w:rsidR="00FD677F" w:rsidRDefault="00FD677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FD677F" w:rsidRDefault="00D938D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FD677F" w:rsidRDefault="00D938D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Прорвич</w:t>
            </w:r>
            <w:proofErr w:type="spellEnd"/>
            <w:r>
              <w:rPr>
                <w:sz w:val="22"/>
                <w:szCs w:val="22"/>
              </w:rPr>
              <w:t xml:space="preserve">, В. А. </w:t>
            </w:r>
            <w:r>
              <w:rPr>
                <w:b/>
                <w:bCs/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 xml:space="preserve"> городского землеустройства и реформирования земельных отношений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А. </w:t>
            </w:r>
            <w:proofErr w:type="spellStart"/>
            <w:r>
              <w:rPr>
                <w:sz w:val="22"/>
                <w:szCs w:val="22"/>
              </w:rPr>
              <w:t>Прорвич</w:t>
            </w:r>
            <w:proofErr w:type="spellEnd"/>
            <w:r>
              <w:rPr>
                <w:sz w:val="22"/>
                <w:szCs w:val="22"/>
              </w:rPr>
              <w:t xml:space="preserve">, А. Н. </w:t>
            </w:r>
            <w:proofErr w:type="spellStart"/>
            <w:r>
              <w:rPr>
                <w:sz w:val="22"/>
                <w:szCs w:val="22"/>
              </w:rPr>
              <w:t>Печенев</w:t>
            </w:r>
            <w:proofErr w:type="spellEnd"/>
            <w:r>
              <w:rPr>
                <w:sz w:val="22"/>
                <w:szCs w:val="22"/>
              </w:rPr>
              <w:t xml:space="preserve">, В. К. </w:t>
            </w:r>
            <w:proofErr w:type="spellStart"/>
            <w:r>
              <w:rPr>
                <w:sz w:val="22"/>
                <w:szCs w:val="22"/>
              </w:rPr>
              <w:t>Пичуков</w:t>
            </w:r>
            <w:proofErr w:type="spellEnd"/>
            <w:r>
              <w:rPr>
                <w:sz w:val="22"/>
                <w:szCs w:val="22"/>
              </w:rPr>
              <w:t xml:space="preserve"> ; под ред. В. А. </w:t>
            </w:r>
            <w:proofErr w:type="spellStart"/>
            <w:r>
              <w:rPr>
                <w:sz w:val="22"/>
                <w:szCs w:val="22"/>
              </w:rPr>
              <w:t>Прорвича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- 395 с. </w:t>
            </w:r>
            <w:hyperlink r:id="rId10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http://znanium.com/go.php?id=1012367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D677F" w:rsidRDefault="00A20B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38DA">
              <w:rPr>
                <w:sz w:val="22"/>
                <w:szCs w:val="22"/>
              </w:rPr>
              <w:t>. Буров, М. П. Планирование и организация землеустроительной и кадастровой деятельности [Электронный ресурс</w:t>
            </w:r>
            <w:proofErr w:type="gramStart"/>
            <w:r w:rsidR="00D938DA">
              <w:rPr>
                <w:sz w:val="22"/>
                <w:szCs w:val="22"/>
              </w:rPr>
              <w:t>] :</w:t>
            </w:r>
            <w:proofErr w:type="gramEnd"/>
            <w:r w:rsidR="00D938DA">
              <w:rPr>
                <w:sz w:val="22"/>
                <w:szCs w:val="22"/>
              </w:rP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направлениям подготовки «Землеустройство и кадастры», «Государственное и муниципальное управление» (уровень </w:t>
            </w:r>
            <w:proofErr w:type="spellStart"/>
            <w:r w:rsidR="00D938DA">
              <w:rPr>
                <w:sz w:val="22"/>
                <w:szCs w:val="22"/>
              </w:rPr>
              <w:t>бакалавриата</w:t>
            </w:r>
            <w:proofErr w:type="spellEnd"/>
            <w:r w:rsidR="00D938DA">
              <w:rPr>
                <w:sz w:val="22"/>
                <w:szCs w:val="22"/>
              </w:rPr>
              <w:t xml:space="preserve">) / М. П. Буров ; Финансовый ун-т при Правительстве Рос. Федерации. - </w:t>
            </w:r>
            <w:proofErr w:type="gramStart"/>
            <w:r w:rsidR="00D938DA">
              <w:rPr>
                <w:sz w:val="22"/>
                <w:szCs w:val="22"/>
              </w:rPr>
              <w:t>Москва :</w:t>
            </w:r>
            <w:proofErr w:type="gramEnd"/>
            <w:r w:rsidR="00D938DA">
              <w:rPr>
                <w:sz w:val="22"/>
                <w:szCs w:val="22"/>
              </w:rPr>
              <w:t xml:space="preserve"> Дашков и К°, 2017. - 296 с. </w:t>
            </w:r>
            <w:hyperlink r:id="rId11">
              <w:r w:rsidR="00D938DA">
                <w:rPr>
                  <w:rStyle w:val="-"/>
                  <w:i/>
                  <w:iCs/>
                  <w:sz w:val="22"/>
                  <w:szCs w:val="22"/>
                </w:rPr>
                <w:t>http://znanium.com/go.php?id=936134</w:t>
              </w:r>
            </w:hyperlink>
            <w:r w:rsidR="00D938DA">
              <w:rPr>
                <w:sz w:val="22"/>
                <w:szCs w:val="22"/>
              </w:rPr>
              <w:t xml:space="preserve"> </w:t>
            </w:r>
          </w:p>
        </w:tc>
      </w:tr>
      <w:tr w:rsidR="00FD677F">
        <w:tc>
          <w:tcPr>
            <w:tcW w:w="10490" w:type="dxa"/>
            <w:gridSpan w:val="3"/>
            <w:shd w:val="clear" w:color="auto" w:fill="E7E6E6" w:themeFill="background2"/>
          </w:tcPr>
          <w:p w:rsidR="00FD677F" w:rsidRDefault="00D938D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</w:tcPr>
          <w:p w:rsidR="00FD677F" w:rsidRDefault="00D938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D677F" w:rsidRDefault="00D938D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D677F" w:rsidRDefault="00D938D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D677F" w:rsidRDefault="00FD677F">
            <w:pPr>
              <w:rPr>
                <w:b/>
                <w:sz w:val="22"/>
                <w:szCs w:val="22"/>
              </w:rPr>
            </w:pPr>
          </w:p>
          <w:p w:rsidR="00FD677F" w:rsidRDefault="00D938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D677F" w:rsidRDefault="00D93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D677F">
        <w:tc>
          <w:tcPr>
            <w:tcW w:w="10490" w:type="dxa"/>
            <w:gridSpan w:val="3"/>
            <w:shd w:val="clear" w:color="auto" w:fill="E7E6E6" w:themeFill="background2"/>
          </w:tcPr>
          <w:p w:rsidR="00FD677F" w:rsidRDefault="00D938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</w:tcPr>
          <w:p w:rsidR="00FD677F" w:rsidRDefault="00D938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FD677F" w:rsidRDefault="00FD677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677F">
        <w:tc>
          <w:tcPr>
            <w:tcW w:w="10490" w:type="dxa"/>
            <w:gridSpan w:val="3"/>
            <w:shd w:val="clear" w:color="auto" w:fill="E7E6E6" w:themeFill="background2"/>
          </w:tcPr>
          <w:p w:rsidR="00FD677F" w:rsidRDefault="00D938D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D677F">
        <w:tc>
          <w:tcPr>
            <w:tcW w:w="10490" w:type="dxa"/>
            <w:gridSpan w:val="3"/>
            <w:shd w:val="clear" w:color="auto" w:fill="auto"/>
          </w:tcPr>
          <w:p w:rsidR="00FD677F" w:rsidRPr="00042BD4" w:rsidRDefault="00D938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42BD4">
              <w:rPr>
                <w:sz w:val="22"/>
                <w:szCs w:val="22"/>
              </w:rPr>
              <w:t>В данной дисциплине не реализуются</w:t>
            </w:r>
          </w:p>
          <w:p w:rsidR="00FD677F" w:rsidRPr="00042BD4" w:rsidRDefault="00FD677F">
            <w:pPr>
              <w:tabs>
                <w:tab w:val="left" w:pos="195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FD677F" w:rsidRDefault="00FD677F">
      <w:pPr>
        <w:ind w:left="-284"/>
        <w:rPr>
          <w:sz w:val="24"/>
          <w:szCs w:val="24"/>
        </w:rPr>
      </w:pPr>
    </w:p>
    <w:p w:rsidR="00FD677F" w:rsidRDefault="00D938DA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16"/>
        </w:rPr>
        <w:t>Сабитов Р.К.</w:t>
      </w:r>
    </w:p>
    <w:p w:rsidR="00FD677F" w:rsidRDefault="00D938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D677F" w:rsidRDefault="00FD677F">
      <w:pPr>
        <w:rPr>
          <w:sz w:val="24"/>
          <w:szCs w:val="24"/>
        </w:rPr>
      </w:pPr>
    </w:p>
    <w:p w:rsidR="00FD677F" w:rsidRDefault="00FD677F">
      <w:pPr>
        <w:rPr>
          <w:sz w:val="24"/>
          <w:szCs w:val="24"/>
        </w:rPr>
      </w:pPr>
    </w:p>
    <w:p w:rsidR="00FD677F" w:rsidRDefault="00FD677F">
      <w:pPr>
        <w:ind w:left="-284"/>
      </w:pPr>
      <w:bookmarkStart w:id="0" w:name="_GoBack"/>
      <w:bookmarkEnd w:id="0"/>
    </w:p>
    <w:sectPr w:rsidR="00FD677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068"/>
    <w:multiLevelType w:val="multilevel"/>
    <w:tmpl w:val="847C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F"/>
    <w:rsid w:val="00042BD4"/>
    <w:rsid w:val="00736F6E"/>
    <w:rsid w:val="00A20B7C"/>
    <w:rsid w:val="00D938DA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85DB"/>
  <w15:docId w15:val="{3BFF65E8-C673-4115-86D3-70B5B7A3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F4C91"/>
    <w:pPr>
      <w:suppressAutoHyphens w:val="0"/>
      <w:ind w:left="103"/>
      <w:textAlignment w:val="auto"/>
    </w:pPr>
    <w:rPr>
      <w:kern w:val="0"/>
      <w:sz w:val="22"/>
      <w:szCs w:val="22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36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18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12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1506" TargetMode="External"/><Relationship Id="rId11" Type="http://schemas.openxmlformats.org/officeDocument/2006/relationships/hyperlink" Target="http://znanium.com/go.php?id=936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2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1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ACD1-7784-43B0-AF3E-E0D8166C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2019-03-12T17:11:00Z</cp:lastPrinted>
  <dcterms:created xsi:type="dcterms:W3CDTF">2019-03-12T08:58:00Z</dcterms:created>
  <dcterms:modified xsi:type="dcterms:W3CDTF">2020-03-23T07:52:00Z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