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0" w:rsidRDefault="00822970">
      <w:pPr>
        <w:jc w:val="center"/>
        <w:rPr>
          <w:b/>
          <w:sz w:val="24"/>
          <w:szCs w:val="24"/>
        </w:rPr>
      </w:pPr>
    </w:p>
    <w:p w:rsidR="00822970" w:rsidRDefault="00663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22970" w:rsidRDefault="00663C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2970" w:rsidRDefault="00663CA2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Профессиональное суждение в бухгалтерском учете и отчетности</w:t>
            </w:r>
          </w:p>
        </w:tc>
      </w:tr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22970" w:rsidRDefault="0066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822970" w:rsidRDefault="0066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2970" w:rsidRDefault="00663CA2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2970" w:rsidRDefault="00663CA2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2970" w:rsidRDefault="00663CA2">
            <w:r>
              <w:rPr>
                <w:sz w:val="22"/>
                <w:szCs w:val="22"/>
              </w:rPr>
              <w:t>Зачет</w:t>
            </w:r>
          </w:p>
          <w:p w:rsidR="00822970" w:rsidRDefault="00822970">
            <w:pPr>
              <w:rPr>
                <w:sz w:val="22"/>
                <w:szCs w:val="22"/>
              </w:rPr>
            </w:pPr>
          </w:p>
        </w:tc>
      </w:tr>
      <w:tr w:rsidR="00822970">
        <w:tc>
          <w:tcPr>
            <w:tcW w:w="3261" w:type="dxa"/>
            <w:shd w:val="clear" w:color="auto" w:fill="E7E6E6" w:themeFill="background2"/>
          </w:tcPr>
          <w:p w:rsidR="00822970" w:rsidRDefault="00663C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2970" w:rsidRDefault="00663CA2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822970">
        <w:tc>
          <w:tcPr>
            <w:tcW w:w="10490" w:type="dxa"/>
            <w:gridSpan w:val="3"/>
            <w:shd w:val="clear" w:color="auto" w:fill="E7E6E6" w:themeFill="background2"/>
          </w:tcPr>
          <w:p w:rsidR="00822970" w:rsidRDefault="00663CA2" w:rsidP="00663CA2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Развитие системы регулирования бухгалтерского учета в России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 w:rsidP="004B2C5D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Развитие системы национальных стандартов по бухгалтерскому учету (ПБУ)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pStyle w:val="34"/>
              <w:tabs>
                <w:tab w:val="left" w:pos="708"/>
              </w:tabs>
              <w:ind w:left="0"/>
            </w:pPr>
            <w:r>
              <w:rPr>
                <w:sz w:val="22"/>
                <w:szCs w:val="22"/>
              </w:rPr>
              <w:t xml:space="preserve">Тема 3. </w:t>
            </w:r>
            <w:r w:rsidR="004B2C5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Бухгалтерский учет и бухгалтерская отчетность в правовой среде России 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pStyle w:val="34"/>
              <w:tabs>
                <w:tab w:val="left" w:pos="708"/>
              </w:tabs>
              <w:ind w:left="0"/>
            </w:pPr>
            <w:r>
              <w:rPr>
                <w:sz w:val="22"/>
                <w:szCs w:val="22"/>
              </w:rPr>
              <w:t xml:space="preserve">Тема 4.  Бухгалтерский учет и бухгалтерская отчетность в налоговой среде России 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pStyle w:val="afff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5. Формирование профессионального суждения бухгалтера</w:t>
            </w:r>
          </w:p>
        </w:tc>
      </w:tr>
      <w:tr w:rsidR="00822970">
        <w:tc>
          <w:tcPr>
            <w:tcW w:w="10490" w:type="dxa"/>
            <w:gridSpan w:val="3"/>
            <w:shd w:val="clear" w:color="auto" w:fill="E7E6E6" w:themeFill="background2"/>
          </w:tcPr>
          <w:p w:rsidR="00822970" w:rsidRDefault="00663CA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822970" w:rsidRPr="00663CA2" w:rsidRDefault="00663C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ascii="Helvetica" w:hAnsi="Helvetica" w:cs="Helvetica"/>
                <w:b/>
                <w:bCs/>
                <w:sz w:val="20"/>
                <w:shd w:val="clear" w:color="auto" w:fill="FFFFFF"/>
              </w:rPr>
              <w:t xml:space="preserve"> </w:t>
            </w:r>
            <w:r w:rsidRPr="00663CA2">
              <w:rPr>
                <w:bCs/>
                <w:sz w:val="24"/>
                <w:szCs w:val="24"/>
              </w:rPr>
              <w:t>Современные концепции бухгалтерского учета и отчетности</w:t>
            </w:r>
            <w:proofErr w:type="gramStart"/>
            <w:r w:rsidRPr="00663CA2">
              <w:rPr>
                <w:sz w:val="24"/>
                <w:szCs w:val="24"/>
              </w:rPr>
              <w:t> :</w:t>
            </w:r>
            <w:proofErr w:type="gramEnd"/>
            <w:r w:rsidRPr="00663CA2">
              <w:rPr>
                <w:sz w:val="24"/>
                <w:szCs w:val="24"/>
              </w:rPr>
              <w:t xml:space="preserve"> учебник / А.М. Петров. — М.</w:t>
            </w:r>
            <w:proofErr w:type="gramStart"/>
            <w:r w:rsidRPr="00663CA2">
              <w:rPr>
                <w:sz w:val="24"/>
                <w:szCs w:val="24"/>
              </w:rPr>
              <w:t xml:space="preserve"> :</w:t>
            </w:r>
            <w:proofErr w:type="gramEnd"/>
            <w:r w:rsidRPr="00663CA2">
              <w:rPr>
                <w:sz w:val="24"/>
                <w:szCs w:val="24"/>
              </w:rPr>
              <w:t xml:space="preserve"> Вузовский учебник : ИНФРА-М, 2018. — 228 с.</w:t>
            </w:r>
            <w:proofErr w:type="gramStart"/>
            <w:r w:rsidRPr="00663CA2">
              <w:rPr>
                <w:sz w:val="24"/>
                <w:szCs w:val="24"/>
              </w:rPr>
              <w:t xml:space="preserve"> .</w:t>
            </w:r>
            <w:proofErr w:type="gramEnd"/>
            <w:r w:rsidRPr="00663CA2">
              <w:rPr>
                <w:sz w:val="24"/>
                <w:szCs w:val="24"/>
              </w:rPr>
              <w:t xml:space="preserve"> - Режим доступа: </w:t>
            </w:r>
            <w:hyperlink r:id="rId6">
              <w:r w:rsidRPr="00663CA2">
                <w:rPr>
                  <w:rStyle w:val="-"/>
                  <w:color w:val="auto"/>
                  <w:sz w:val="24"/>
                  <w:szCs w:val="24"/>
                </w:rPr>
                <w:t>http://znanium.com/catalog/product/882734</w:t>
              </w:r>
            </w:hyperlink>
            <w:r w:rsidRPr="00663CA2">
              <w:rPr>
                <w:sz w:val="24"/>
                <w:szCs w:val="24"/>
              </w:rPr>
              <w:tab/>
            </w:r>
          </w:p>
          <w:p w:rsidR="00822970" w:rsidRPr="00663CA2" w:rsidRDefault="00663C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A2">
              <w:rPr>
                <w:sz w:val="24"/>
                <w:szCs w:val="24"/>
              </w:rPr>
              <w:t xml:space="preserve">2. </w:t>
            </w:r>
            <w:r w:rsidRPr="00663CA2">
              <w:rPr>
                <w:bCs/>
                <w:sz w:val="24"/>
                <w:szCs w:val="24"/>
              </w:rPr>
              <w:t>История развития теории бухгалтерского учета</w:t>
            </w:r>
            <w:r w:rsidRPr="00663CA2">
              <w:rPr>
                <w:sz w:val="24"/>
                <w:szCs w:val="24"/>
              </w:rPr>
              <w:t> : учеб</w:t>
            </w:r>
            <w:proofErr w:type="gramStart"/>
            <w:r w:rsidRPr="00663CA2">
              <w:rPr>
                <w:sz w:val="24"/>
                <w:szCs w:val="24"/>
              </w:rPr>
              <w:t>.</w:t>
            </w:r>
            <w:proofErr w:type="gramEnd"/>
            <w:r w:rsidRPr="00663CA2">
              <w:rPr>
                <w:sz w:val="24"/>
                <w:szCs w:val="24"/>
              </w:rPr>
              <w:t xml:space="preserve"> </w:t>
            </w:r>
            <w:proofErr w:type="gramStart"/>
            <w:r w:rsidRPr="00663CA2">
              <w:rPr>
                <w:sz w:val="24"/>
                <w:szCs w:val="24"/>
              </w:rPr>
              <w:t>п</w:t>
            </w:r>
            <w:proofErr w:type="gramEnd"/>
            <w:r w:rsidRPr="00663CA2">
              <w:rPr>
                <w:sz w:val="24"/>
                <w:szCs w:val="24"/>
              </w:rPr>
              <w:t>особие / М.Д. Акатьева. — М.</w:t>
            </w:r>
            <w:proofErr w:type="gramStart"/>
            <w:r w:rsidRPr="00663CA2">
              <w:rPr>
                <w:sz w:val="24"/>
                <w:szCs w:val="24"/>
              </w:rPr>
              <w:t xml:space="preserve"> :</w:t>
            </w:r>
            <w:proofErr w:type="gramEnd"/>
            <w:r w:rsidRPr="00663CA2">
              <w:rPr>
                <w:sz w:val="24"/>
                <w:szCs w:val="24"/>
              </w:rPr>
              <w:t xml:space="preserve"> ИНФРА-М, 2018. — 170 с. . — www.dx.doi.org/10.12737/textbook_5a151fa87f3777.02484140. - Режим доступа: </w:t>
            </w:r>
            <w:hyperlink r:id="rId7">
              <w:r w:rsidRPr="00663CA2">
                <w:rPr>
                  <w:rStyle w:val="-"/>
                  <w:color w:val="auto"/>
                  <w:sz w:val="24"/>
                  <w:szCs w:val="24"/>
                </w:rPr>
                <w:t>http://znanium.com/catalog/product/940158</w:t>
              </w:r>
            </w:hyperlink>
          </w:p>
          <w:p w:rsidR="00822970" w:rsidRPr="00663CA2" w:rsidRDefault="00663C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A2">
              <w:rPr>
                <w:sz w:val="24"/>
                <w:szCs w:val="24"/>
              </w:rPr>
              <w:t xml:space="preserve">3. </w:t>
            </w:r>
            <w:r w:rsidRPr="00663CA2">
              <w:rPr>
                <w:sz w:val="24"/>
                <w:szCs w:val="24"/>
                <w:shd w:val="clear" w:color="auto" w:fill="FFFFFF"/>
              </w:rPr>
              <w:t>Современные концепции бухгалтерского учета и отчетности</w:t>
            </w:r>
            <w:proofErr w:type="gramStart"/>
            <w:r w:rsidRPr="00663CA2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63CA2">
              <w:rPr>
                <w:sz w:val="24"/>
                <w:szCs w:val="24"/>
                <w:shd w:val="clear" w:color="auto" w:fill="FFFFFF"/>
              </w:rPr>
              <w:t xml:space="preserve"> учебник / А.М. Петров. — М.</w:t>
            </w:r>
            <w:proofErr w:type="gramStart"/>
            <w:r w:rsidRPr="00663CA2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3CA2">
              <w:rPr>
                <w:sz w:val="24"/>
                <w:szCs w:val="24"/>
                <w:shd w:val="clear" w:color="auto" w:fill="FFFFFF"/>
              </w:rPr>
              <w:t xml:space="preserve"> Вузовский учебник : ИНФРА-М, 2019. — 228 с.</w:t>
            </w:r>
            <w:proofErr w:type="gramStart"/>
            <w:r w:rsidRPr="00663CA2">
              <w:rPr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63C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22970" w:rsidRDefault="00663CA2">
            <w:pPr>
              <w:tabs>
                <w:tab w:val="left" w:pos="195"/>
              </w:tabs>
              <w:jc w:val="both"/>
            </w:pPr>
            <w:r w:rsidRPr="00663CA2">
              <w:rPr>
                <w:sz w:val="24"/>
                <w:szCs w:val="24"/>
              </w:rPr>
              <w:t xml:space="preserve">4. </w:t>
            </w:r>
            <w:r w:rsidRPr="00663CA2">
              <w:rPr>
                <w:bCs/>
                <w:sz w:val="24"/>
                <w:szCs w:val="24"/>
              </w:rPr>
              <w:t>Концептуальные теоретико-методологические аспекты бухгалтерского учета</w:t>
            </w:r>
            <w:proofErr w:type="gramStart"/>
            <w:r w:rsidRPr="00663CA2">
              <w:rPr>
                <w:sz w:val="24"/>
                <w:szCs w:val="24"/>
              </w:rPr>
              <w:t> :</w:t>
            </w:r>
            <w:proofErr w:type="gramEnd"/>
            <w:r w:rsidRPr="00663CA2">
              <w:rPr>
                <w:sz w:val="24"/>
                <w:szCs w:val="24"/>
              </w:rPr>
              <w:t xml:space="preserve"> монография / М.Д. Акатьева. — М.</w:t>
            </w:r>
            <w:proofErr w:type="gramStart"/>
            <w:r w:rsidRPr="00663CA2">
              <w:rPr>
                <w:sz w:val="24"/>
                <w:szCs w:val="24"/>
              </w:rPr>
              <w:t> :</w:t>
            </w:r>
            <w:proofErr w:type="gramEnd"/>
            <w:r w:rsidRPr="00663CA2">
              <w:rPr>
                <w:sz w:val="24"/>
                <w:szCs w:val="24"/>
              </w:rPr>
              <w:t xml:space="preserve"> ИНФРА-М, 2019. — 172 с. — (Научная мысль). — www.dx.doi.org/10.12737/monography_5c78d67b91dae7.93088730. - Режим доступа: </w:t>
            </w:r>
            <w:hyperlink r:id="rId8">
              <w:r w:rsidRPr="00663CA2">
                <w:rPr>
                  <w:rStyle w:val="-"/>
                  <w:color w:val="auto"/>
                  <w:sz w:val="24"/>
                  <w:szCs w:val="24"/>
                </w:rPr>
                <w:t>http://znanium.com/catalog/product/1016622</w:t>
              </w:r>
            </w:hyperlink>
          </w:p>
          <w:p w:rsidR="00822970" w:rsidRDefault="00822970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2"/>
                <w:szCs w:val="22"/>
              </w:rPr>
            </w:pPr>
          </w:p>
          <w:p w:rsidR="00822970" w:rsidRDefault="00663CA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822970" w:rsidRDefault="00663CA2">
            <w:pPr>
              <w:pStyle w:val="aff6"/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1.. История бухгалтерского учета: Учебное пособие / Ю.И. </w:t>
            </w:r>
            <w:proofErr w:type="spellStart"/>
            <w:r>
              <w:rPr>
                <w:bCs/>
                <w:sz w:val="22"/>
                <w:szCs w:val="22"/>
              </w:rPr>
              <w:t>Сигидов</w:t>
            </w:r>
            <w:proofErr w:type="spellEnd"/>
            <w:r>
              <w:rPr>
                <w:bCs/>
                <w:sz w:val="22"/>
                <w:szCs w:val="22"/>
              </w:rPr>
              <w:t xml:space="preserve">, М.С. </w:t>
            </w:r>
            <w:proofErr w:type="spellStart"/>
            <w:r>
              <w:rPr>
                <w:bCs/>
                <w:sz w:val="22"/>
                <w:szCs w:val="22"/>
              </w:rPr>
              <w:t>Рыбянцева</w:t>
            </w:r>
            <w:proofErr w:type="spellEnd"/>
            <w:r>
              <w:rPr>
                <w:bCs/>
                <w:sz w:val="22"/>
                <w:szCs w:val="22"/>
              </w:rPr>
              <w:t xml:space="preserve">. - М.: НИЦ ИНФРА-М, 2016. - 160 с.: 60x90 1/16. - (Высшее образование: </w:t>
            </w:r>
            <w:proofErr w:type="spellStart"/>
            <w:r>
              <w:rPr>
                <w:bCs/>
                <w:sz w:val="22"/>
                <w:szCs w:val="22"/>
              </w:rPr>
              <w:t>Бакалавриат</w:t>
            </w:r>
            <w:proofErr w:type="spellEnd"/>
            <w:r>
              <w:rPr>
                <w:bCs/>
                <w:sz w:val="22"/>
                <w:szCs w:val="22"/>
              </w:rPr>
              <w:t xml:space="preserve">) (Переплёт) ISBN 978-5-16-005668-5 - Режим доступа: </w:t>
            </w:r>
            <w:r>
              <w:rPr>
                <w:rStyle w:val="-"/>
                <w:bCs/>
                <w:color w:val="auto"/>
                <w:sz w:val="22"/>
                <w:szCs w:val="22"/>
              </w:rPr>
              <w:t>http://znanium.com/catalog/product/528199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22970" w:rsidRDefault="00663CA2">
            <w:pPr>
              <w:pStyle w:val="aff6"/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2. Теоретические основы бухгалтерского учета и анализа</w:t>
            </w:r>
            <w:r>
              <w:rPr>
                <w:sz w:val="22"/>
                <w:szCs w:val="22"/>
              </w:rPr>
              <w:t xml:space="preserve">: Учебник / </w:t>
            </w:r>
            <w:proofErr w:type="spellStart"/>
            <w:r>
              <w:rPr>
                <w:sz w:val="22"/>
                <w:szCs w:val="22"/>
              </w:rPr>
              <w:t>Стражев</w:t>
            </w:r>
            <w:proofErr w:type="spellEnd"/>
            <w:r>
              <w:rPr>
                <w:sz w:val="22"/>
                <w:szCs w:val="22"/>
              </w:rPr>
              <w:t xml:space="preserve"> В.И. - </w:t>
            </w:r>
            <w:proofErr w:type="spellStart"/>
            <w:r>
              <w:rPr>
                <w:sz w:val="22"/>
                <w:szCs w:val="22"/>
              </w:rPr>
              <w:t>Мн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ышэйшая</w:t>
            </w:r>
            <w:proofErr w:type="spellEnd"/>
            <w:r>
              <w:rPr>
                <w:sz w:val="22"/>
                <w:szCs w:val="22"/>
              </w:rPr>
              <w:t xml:space="preserve"> школа, 2016. - 319 с.: ISBN 978-985-06-2649-3 - Режим доступа: </w:t>
            </w:r>
            <w:hyperlink r:id="rId9">
              <w:r>
                <w:rPr>
                  <w:rStyle w:val="-"/>
                  <w:color w:val="auto"/>
                  <w:sz w:val="22"/>
                  <w:szCs w:val="22"/>
                </w:rPr>
                <w:t>http://znanium.com/catalog/product/1011031</w:t>
              </w:r>
            </w:hyperlink>
          </w:p>
        </w:tc>
      </w:tr>
      <w:tr w:rsidR="00822970">
        <w:tc>
          <w:tcPr>
            <w:tcW w:w="10490" w:type="dxa"/>
            <w:gridSpan w:val="3"/>
            <w:shd w:val="clear" w:color="auto" w:fill="E7E6E6" w:themeFill="background2"/>
          </w:tcPr>
          <w:p w:rsidR="00822970" w:rsidRDefault="00663CA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822970">
            <w:pPr>
              <w:rPr>
                <w:b/>
                <w:sz w:val="22"/>
                <w:szCs w:val="22"/>
              </w:rPr>
            </w:pPr>
          </w:p>
          <w:p w:rsidR="00822970" w:rsidRDefault="00663CA2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22970" w:rsidRDefault="00663CA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22970" w:rsidRDefault="00663CA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22970" w:rsidRDefault="00822970">
            <w:pPr>
              <w:rPr>
                <w:b/>
                <w:sz w:val="22"/>
                <w:szCs w:val="22"/>
              </w:rPr>
            </w:pPr>
          </w:p>
          <w:p w:rsidR="00822970" w:rsidRDefault="00663C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2970" w:rsidRDefault="0066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22970" w:rsidRDefault="00663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22970" w:rsidRDefault="00663CA2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822970" w:rsidRDefault="00822970">
            <w:pPr>
              <w:rPr>
                <w:sz w:val="22"/>
                <w:szCs w:val="22"/>
              </w:rPr>
            </w:pPr>
          </w:p>
        </w:tc>
      </w:tr>
      <w:tr w:rsidR="00822970">
        <w:tc>
          <w:tcPr>
            <w:tcW w:w="10490" w:type="dxa"/>
            <w:gridSpan w:val="3"/>
            <w:shd w:val="clear" w:color="auto" w:fill="E7E6E6" w:themeFill="background2"/>
          </w:tcPr>
          <w:p w:rsidR="00822970" w:rsidRDefault="00663CA2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822970" w:rsidRDefault="0082297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822970">
        <w:tc>
          <w:tcPr>
            <w:tcW w:w="10490" w:type="dxa"/>
            <w:gridSpan w:val="3"/>
            <w:shd w:val="clear" w:color="auto" w:fill="E7E6E6" w:themeFill="background2"/>
          </w:tcPr>
          <w:p w:rsidR="00822970" w:rsidRDefault="00663CA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822970">
        <w:tc>
          <w:tcPr>
            <w:tcW w:w="10490" w:type="dxa"/>
            <w:gridSpan w:val="3"/>
            <w:shd w:val="clear" w:color="auto" w:fill="auto"/>
          </w:tcPr>
          <w:p w:rsidR="00822970" w:rsidRDefault="00663CA2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822970" w:rsidRDefault="00822970">
      <w:pPr>
        <w:ind w:left="-284"/>
        <w:rPr>
          <w:sz w:val="24"/>
          <w:szCs w:val="24"/>
        </w:rPr>
      </w:pPr>
    </w:p>
    <w:p w:rsidR="00822970" w:rsidRDefault="00663CA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822970" w:rsidRDefault="00822970">
      <w:pPr>
        <w:rPr>
          <w:b/>
          <w:bCs/>
          <w:sz w:val="24"/>
          <w:szCs w:val="24"/>
        </w:rPr>
      </w:pPr>
    </w:p>
    <w:p w:rsidR="00822970" w:rsidRDefault="00663CA2">
      <w:pPr>
        <w:ind w:left="-284"/>
      </w:pPr>
      <w:r>
        <w:rPr>
          <w:sz w:val="24"/>
          <w:szCs w:val="24"/>
        </w:rPr>
        <w:t>Заведующий кафедрой</w:t>
      </w:r>
    </w:p>
    <w:p w:rsidR="00822970" w:rsidRDefault="00663CA2">
      <w:pPr>
        <w:ind w:left="-284"/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sectPr w:rsidR="008229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0"/>
    <w:rsid w:val="004B2C5D"/>
    <w:rsid w:val="00663CA2"/>
    <w:rsid w:val="008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color w:val="auto"/>
      <w:sz w:val="22"/>
      <w:szCs w:val="22"/>
    </w:rPr>
  </w:style>
  <w:style w:type="character" w:customStyle="1" w:styleId="ListLabel85">
    <w:name w:val="ListLabel 85"/>
    <w:qFormat/>
    <w:rPr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color w:val="auto"/>
      <w:sz w:val="22"/>
      <w:szCs w:val="22"/>
    </w:rPr>
  </w:style>
  <w:style w:type="character" w:customStyle="1" w:styleId="ListLabel85">
    <w:name w:val="ListLabel 85"/>
    <w:qFormat/>
    <w:rPr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66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40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8827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1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75914137-7404-4EE9-A61A-24CCE7AB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42</cp:revision>
  <cp:lastPrinted>2019-03-18T14:53:00Z</cp:lastPrinted>
  <dcterms:created xsi:type="dcterms:W3CDTF">2019-03-11T06:21:00Z</dcterms:created>
  <dcterms:modified xsi:type="dcterms:W3CDTF">2019-07-03T02:38:00Z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