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7" w:rsidRDefault="00C15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5D47" w:rsidRDefault="00C15B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A524A3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М</w:t>
            </w:r>
            <w:r w:rsidR="00C15B89" w:rsidRPr="00A524A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Менеджмент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7A3CB2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A524A3" w:rsidRPr="00A524A3">
        <w:tc>
          <w:tcPr>
            <w:tcW w:w="3261" w:type="dxa"/>
            <w:vMerge w:val="restart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B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A524A3" w:rsidRPr="00A524A3">
        <w:tc>
          <w:tcPr>
            <w:tcW w:w="3261" w:type="dxa"/>
            <w:vMerge/>
            <w:shd w:val="clear" w:color="auto" w:fill="E7E6E6" w:themeFill="background2"/>
          </w:tcPr>
          <w:p w:rsidR="00AA5D47" w:rsidRPr="00A524A3" w:rsidRDefault="00AA5D4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CB34ED" w:rsidRDefault="00CB34ED">
            <w:pPr>
              <w:rPr>
                <w:sz w:val="24"/>
                <w:szCs w:val="24"/>
              </w:rPr>
            </w:pPr>
            <w:r w:rsidRPr="00CB34ED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дискретно 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выездная/стационарная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3 </w:t>
            </w:r>
            <w:proofErr w:type="spellStart"/>
            <w:r w:rsidRPr="00A524A3">
              <w:rPr>
                <w:sz w:val="24"/>
                <w:szCs w:val="24"/>
              </w:rPr>
              <w:t>з.е</w:t>
            </w:r>
            <w:proofErr w:type="spellEnd"/>
            <w:r w:rsidRPr="00A524A3">
              <w:rPr>
                <w:sz w:val="24"/>
                <w:szCs w:val="24"/>
              </w:rPr>
              <w:t>.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зачет (с оценкой)</w:t>
            </w:r>
          </w:p>
          <w:p w:rsidR="00AA5D47" w:rsidRPr="00A524A3" w:rsidRDefault="00AA5D47">
            <w:pPr>
              <w:rPr>
                <w:sz w:val="24"/>
                <w:szCs w:val="24"/>
              </w:rPr>
            </w:pP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блок 2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вариативная часть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A524A3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A524A3" w:rsidRDefault="00C15B89" w:rsidP="007A3C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ПК-8 </w:t>
            </w:r>
            <w:r w:rsidR="007A3CB2" w:rsidRPr="00A524A3">
              <w:rPr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r w:rsidRPr="00A524A3">
              <w:rPr>
                <w:sz w:val="24"/>
                <w:szCs w:val="24"/>
              </w:rPr>
              <w:lastRenderedPageBreak/>
              <w:t>бизнес-модели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Индивидуальное задание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Отчет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Основная литература</w:t>
            </w:r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A524A3">
              <w:t>Темнышова</w:t>
            </w:r>
            <w:proofErr w:type="spellEnd"/>
            <w:r w:rsidRPr="00A524A3">
              <w:t>, Е. П. Международный менеджмент [Текст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Учебник для бакалавров / Е. П. </w:t>
            </w:r>
            <w:proofErr w:type="spellStart"/>
            <w:r w:rsidRPr="00A524A3">
              <w:t>Темнышова</w:t>
            </w:r>
            <w:proofErr w:type="spellEnd"/>
            <w:r w:rsidRPr="00A524A3">
              <w:t xml:space="preserve"> [и др.]. - </w:t>
            </w:r>
            <w:proofErr w:type="gramStart"/>
            <w:r w:rsidRPr="00A524A3">
              <w:t>Москва :</w:t>
            </w:r>
            <w:proofErr w:type="gramEnd"/>
            <w:r w:rsidRPr="00A524A3">
              <w:t xml:space="preserve"> Издательство </w:t>
            </w:r>
            <w:proofErr w:type="spellStart"/>
            <w:r w:rsidRPr="00A524A3">
              <w:t>Юрайт</w:t>
            </w:r>
            <w:proofErr w:type="spellEnd"/>
            <w:r w:rsidRPr="00A524A3">
              <w:t xml:space="preserve">, 2019. - 456 с. </w:t>
            </w:r>
            <w:hyperlink r:id="rId6" w:history="1">
              <w:r w:rsidRPr="00A524A3">
                <w:rPr>
                  <w:rStyle w:val="afffffffb"/>
                  <w:color w:val="auto"/>
                </w:rPr>
                <w:t>https://www.biblio-online.ru/bcode/425888</w:t>
              </w:r>
            </w:hyperlink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r w:rsidRPr="00A524A3">
              <w:t>Капустина, Л. М. Международный менеджмент [Текст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учебное пособие / Л. М. Капустина, Ю. Н. Кондратенко, Ю. Г. </w:t>
            </w:r>
            <w:proofErr w:type="spellStart"/>
            <w:r w:rsidRPr="00A524A3">
              <w:t>Мыслякова</w:t>
            </w:r>
            <w:proofErr w:type="spellEnd"/>
            <w:r w:rsidRPr="00A524A3">
              <w:t xml:space="preserve"> ; М-во образования и науки Рос. Федерации, Урал. гос. </w:t>
            </w:r>
            <w:proofErr w:type="spellStart"/>
            <w:r w:rsidRPr="00A524A3">
              <w:t>экон</w:t>
            </w:r>
            <w:proofErr w:type="spellEnd"/>
            <w:r w:rsidRPr="00A524A3">
              <w:t xml:space="preserve">. ун-т. - </w:t>
            </w:r>
            <w:proofErr w:type="gramStart"/>
            <w:r w:rsidRPr="00A524A3">
              <w:t>Екатеринбург :</w:t>
            </w:r>
            <w:proofErr w:type="gramEnd"/>
            <w:r w:rsidRPr="00A524A3">
              <w:t xml:space="preserve"> [Издательство УрГЭУ], 2017. - 142 с. http://lib.usue.ru/resource/limit/ump/18/p490636.pdf (25 экз.)</w:t>
            </w:r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r w:rsidRPr="00A524A3">
              <w:t>Международный менеджмент [Электронный ресурс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учебник для бакалавров : учебник для студентов вузов, обучающихся по направлению 080200 "Менеджмент" (квалификация (степень) «бакалавр») / [Е. П. </w:t>
            </w:r>
            <w:proofErr w:type="spellStart"/>
            <w:r w:rsidRPr="00A524A3">
              <w:t>Темнышова</w:t>
            </w:r>
            <w:proofErr w:type="spellEnd"/>
            <w:r w:rsidRPr="00A524A3">
              <w:t xml:space="preserve"> [и др.] ; под ред. Е. П. </w:t>
            </w:r>
            <w:proofErr w:type="spellStart"/>
            <w:r w:rsidRPr="00A524A3">
              <w:t>Темнышовой</w:t>
            </w:r>
            <w:proofErr w:type="spellEnd"/>
            <w:r w:rsidRPr="00A524A3">
              <w:t xml:space="preserve">. - </w:t>
            </w:r>
            <w:proofErr w:type="gramStart"/>
            <w:r w:rsidRPr="00A524A3">
              <w:t>Москва :</w:t>
            </w:r>
            <w:proofErr w:type="gramEnd"/>
            <w:r w:rsidRPr="00A524A3">
              <w:t xml:space="preserve"> </w:t>
            </w:r>
            <w:proofErr w:type="spellStart"/>
            <w:r w:rsidRPr="00A524A3">
              <w:t>Юрайт</w:t>
            </w:r>
            <w:proofErr w:type="spellEnd"/>
            <w:r w:rsidRPr="00A524A3">
              <w:t xml:space="preserve">, 2017. - 456 с. </w:t>
            </w:r>
            <w:hyperlink r:id="rId7" w:history="1">
              <w:r w:rsidRPr="00A524A3">
                <w:rPr>
                  <w:rStyle w:val="afffffffb"/>
                  <w:color w:val="auto"/>
                </w:rPr>
                <w:t>http://www.biblio-online.ru/book/77E07E3A-3D59-4249-81DA-FD170973691A</w:t>
              </w:r>
            </w:hyperlink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r w:rsidRPr="00A524A3">
              <w:t>Хохлова, Т. П. Теория менеджмента: история управленческой мысли [Электронный ресурс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учебник для студентов вузов, обучающихся по направлению подготовки 080200 «Менеджмент» квалификация (степень) бакалавр / Т. П. Хохлова. - </w:t>
            </w:r>
            <w:proofErr w:type="gramStart"/>
            <w:r w:rsidRPr="00A524A3">
              <w:t>Москва :</w:t>
            </w:r>
            <w:proofErr w:type="gramEnd"/>
            <w:r w:rsidRPr="00A524A3">
              <w:t xml:space="preserve"> Магистр: ИНФРА-М, 2018. - 384 с. </w:t>
            </w:r>
            <w:hyperlink r:id="rId8" w:history="1">
              <w:r w:rsidRPr="00A524A3">
                <w:rPr>
                  <w:rStyle w:val="afffffffb"/>
                  <w:color w:val="auto"/>
                </w:rPr>
                <w:t>http://znanium.com/go.php?id=920548</w:t>
              </w:r>
            </w:hyperlink>
          </w:p>
          <w:p w:rsidR="00CF6ECA" w:rsidRPr="00A524A3" w:rsidRDefault="00C15B89" w:rsidP="00CB34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F6ECA" w:rsidRPr="00A524A3" w:rsidRDefault="00CF6ECA" w:rsidP="00CB34ED">
            <w:pPr>
              <w:pStyle w:val="aff2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A524A3">
              <w:t>Агабабаев</w:t>
            </w:r>
            <w:proofErr w:type="spellEnd"/>
            <w:r w:rsidRPr="00A524A3">
              <w:t>, М. С. Международный маркетинг [Текст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учебное пособие / М. С. </w:t>
            </w:r>
            <w:proofErr w:type="spellStart"/>
            <w:r w:rsidRPr="00A524A3">
              <w:t>Агабабаев</w:t>
            </w:r>
            <w:proofErr w:type="spellEnd"/>
            <w:r w:rsidRPr="00A524A3">
              <w:t xml:space="preserve">, З. В. Нестерова, Е. А. </w:t>
            </w:r>
            <w:proofErr w:type="spellStart"/>
            <w:r w:rsidRPr="00A524A3">
              <w:t>Жадько</w:t>
            </w:r>
            <w:proofErr w:type="spellEnd"/>
            <w:r w:rsidRPr="00A524A3">
              <w:t xml:space="preserve"> ; М-во науки и </w:t>
            </w:r>
            <w:proofErr w:type="spellStart"/>
            <w:r w:rsidRPr="00A524A3">
              <w:t>высш</w:t>
            </w:r>
            <w:proofErr w:type="spellEnd"/>
            <w:r w:rsidRPr="00A524A3">
              <w:t xml:space="preserve">. образования Рос. Федерации, Урал. гос. </w:t>
            </w:r>
            <w:proofErr w:type="spellStart"/>
            <w:r w:rsidRPr="00A524A3">
              <w:t>экон</w:t>
            </w:r>
            <w:proofErr w:type="spellEnd"/>
            <w:r w:rsidRPr="00A524A3">
              <w:t xml:space="preserve">. ун-т. - </w:t>
            </w:r>
            <w:proofErr w:type="gramStart"/>
            <w:r w:rsidRPr="00A524A3">
              <w:t>Екатеринбург :</w:t>
            </w:r>
            <w:proofErr w:type="gramEnd"/>
            <w:r w:rsidRPr="00A524A3">
              <w:t xml:space="preserve"> [Издательство УрГЭУ], 2018. - 118 с. </w:t>
            </w:r>
            <w:hyperlink r:id="rId9" w:tgtFrame="_blank" w:tooltip="читать полный текст" w:history="1">
              <w:r w:rsidRPr="00A524A3">
                <w:rPr>
                  <w:rStyle w:val="afffffffb"/>
                  <w:iCs/>
                  <w:color w:val="auto"/>
                </w:rPr>
                <w:t>http://lib.usue.ru/resource/limit/ump/18/p491457.pdf</w:t>
              </w:r>
            </w:hyperlink>
            <w:r w:rsidRPr="00A524A3">
              <w:t> (50 экз.)</w:t>
            </w:r>
          </w:p>
          <w:p w:rsidR="00CF6ECA" w:rsidRPr="00A524A3" w:rsidRDefault="00CF6ECA" w:rsidP="00CB34ED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Внешнеэкономическая деятельность предприятия [Электронный ресурс</w:t>
            </w:r>
            <w:proofErr w:type="gramStart"/>
            <w:r w:rsidRPr="00A524A3">
              <w:rPr>
                <w:sz w:val="24"/>
                <w:szCs w:val="24"/>
              </w:rPr>
              <w:t>] :</w:t>
            </w:r>
            <w:proofErr w:type="gramEnd"/>
            <w:r w:rsidRPr="00A524A3">
              <w:rPr>
                <w:sz w:val="24"/>
                <w:szCs w:val="24"/>
              </w:rPr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A524A3">
              <w:rPr>
                <w:sz w:val="24"/>
                <w:szCs w:val="24"/>
              </w:rPr>
              <w:t>Темнышова</w:t>
            </w:r>
            <w:proofErr w:type="spellEnd"/>
            <w:r w:rsidRPr="00A524A3">
              <w:rPr>
                <w:sz w:val="24"/>
                <w:szCs w:val="24"/>
              </w:rPr>
              <w:t xml:space="preserve"> [и др.] ; под ред. И. Н. Иванова ; Гос. ун-т упр. - Москва : ИНФРА-М, 2019. - 297 с. </w:t>
            </w:r>
            <w:hyperlink r:id="rId10" w:tgtFrame="_blank" w:tooltip="читать полный текст" w:history="1">
              <w:r w:rsidRPr="00A524A3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http://znanium.com/go.php?id=995937</w:t>
              </w:r>
            </w:hyperlink>
          </w:p>
          <w:p w:rsidR="00CF6ECA" w:rsidRPr="00A524A3" w:rsidRDefault="00CF6ECA" w:rsidP="00CB34ED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524A3">
              <w:rPr>
                <w:kern w:val="0"/>
                <w:sz w:val="24"/>
                <w:szCs w:val="24"/>
              </w:rPr>
              <w:t>Ломакин, В. К. Мировая экономика [Текст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]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 специальностям и направлениям / В. К. Ломакин. - 5-е изд.,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ЮНИТИ, 2019. - 687 с. (7 экз.)</w:t>
            </w:r>
          </w:p>
          <w:p w:rsidR="00E124CA" w:rsidRPr="00A524A3" w:rsidRDefault="00E124CA" w:rsidP="00CB34ED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524A3">
              <w:rPr>
                <w:kern w:val="0"/>
                <w:sz w:val="24"/>
                <w:szCs w:val="24"/>
              </w:rPr>
              <w:t>Кузнецова, Г. В. Международная торговля товарами и услугами [Текст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]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учебник для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Г. В. Кузнецова, Г. В.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Подбиралина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 ; Рос.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. акад. им. Г. В. Плеханова. - 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>, 2016. - 433 с. (7 экз.)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Электронный каталог ИБК УрГЭУ (</w:t>
            </w:r>
            <w:hyperlink r:id="rId11">
              <w:r w:rsidRPr="00A524A3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Научная электронная библиотека eLIBRARY.RU (</w:t>
            </w:r>
            <w:hyperlink r:id="rId12">
              <w:r w:rsidRPr="00A524A3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издательства «ЛАНЬ» (</w:t>
            </w:r>
            <w:hyperlink r:id="rId13">
              <w:r w:rsidRPr="00A524A3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Znanium.com (</w:t>
            </w:r>
            <w:hyperlink r:id="rId14">
              <w:r w:rsidRPr="00A524A3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Троицкий мост (</w:t>
            </w:r>
            <w:hyperlink r:id="rId15">
              <w:r w:rsidRPr="00A524A3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издательства ЮРАЙТ (</w:t>
            </w:r>
            <w:hyperlink r:id="rId16">
              <w:r w:rsidRPr="00A524A3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>
              <w:r w:rsidRPr="00A524A3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>
              <w:r w:rsidRPr="00A524A3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A524A3">
              <w:rPr>
                <w:sz w:val="24"/>
                <w:szCs w:val="24"/>
              </w:rPr>
              <w:t xml:space="preserve"> ).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Архив научных журналов NEICON  (</w:t>
            </w:r>
            <w:hyperlink r:id="rId19">
              <w:r w:rsidRPr="00A524A3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A524A3">
              <w:rPr>
                <w:sz w:val="24"/>
                <w:szCs w:val="24"/>
              </w:rPr>
              <w:t xml:space="preserve"> ).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Обзор СМИ Polpred.com (</w:t>
            </w:r>
            <w:hyperlink r:id="rId20">
              <w:r w:rsidRPr="00A524A3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Ресурсы АРБИКОН (</w:t>
            </w:r>
            <w:hyperlink r:id="rId21">
              <w:r w:rsidRPr="00A524A3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A524A3">
              <w:rPr>
                <w:sz w:val="24"/>
                <w:szCs w:val="24"/>
              </w:rPr>
              <w:t>КиберЛенинка</w:t>
            </w:r>
            <w:proofErr w:type="spellEnd"/>
            <w:r w:rsidRPr="00A524A3">
              <w:rPr>
                <w:sz w:val="24"/>
                <w:szCs w:val="24"/>
              </w:rPr>
              <w:t xml:space="preserve"> (</w:t>
            </w:r>
            <w:hyperlink r:id="rId22">
              <w:r w:rsidRPr="00A524A3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не реализуются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lastRenderedPageBreak/>
              <w:t>Описание материально-технической базы необходимой для проведения практики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24A3">
              <w:rPr>
                <w:sz w:val="24"/>
                <w:szCs w:val="24"/>
              </w:rPr>
              <w:t>Astra</w:t>
            </w:r>
            <w:proofErr w:type="spellEnd"/>
            <w:r w:rsidRPr="00A524A3">
              <w:rPr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sz w:val="24"/>
                <w:szCs w:val="24"/>
              </w:rPr>
              <w:t>Linux</w:t>
            </w:r>
            <w:proofErr w:type="spellEnd"/>
            <w:r w:rsidRPr="00A524A3">
              <w:rPr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sz w:val="24"/>
                <w:szCs w:val="24"/>
              </w:rPr>
              <w:t>Common</w:t>
            </w:r>
            <w:proofErr w:type="spellEnd"/>
            <w:r w:rsidRPr="00A524A3">
              <w:rPr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sz w:val="24"/>
                <w:szCs w:val="24"/>
              </w:rPr>
              <w:t>Edition</w:t>
            </w:r>
            <w:proofErr w:type="spellEnd"/>
            <w:r w:rsidRPr="00A524A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Общего доступа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- Справочная правовая система ГАРАНТ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A5D47" w:rsidRPr="00A524A3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A524A3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A524A3">
              <w:t>УрГЭУс</w:t>
            </w:r>
            <w:proofErr w:type="spellEnd"/>
            <w:r w:rsidRPr="00A524A3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524A3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A524A3">
              <w:rPr>
                <w:rFonts w:eastAsia="Arial Unicode MS"/>
              </w:rPr>
              <w:t>),  доступом</w:t>
            </w:r>
            <w:proofErr w:type="gramEnd"/>
            <w:r w:rsidRPr="00A524A3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A5D47" w:rsidRPr="00A524A3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A524A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AA5D47" w:rsidRDefault="00AA5D47">
      <w:pPr>
        <w:ind w:left="-284"/>
        <w:rPr>
          <w:sz w:val="20"/>
        </w:rPr>
      </w:pPr>
    </w:p>
    <w:p w:rsidR="00AA5D47" w:rsidRDefault="00C15B8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</w:t>
      </w:r>
      <w:r w:rsidR="002B1342">
        <w:rPr>
          <w:sz w:val="24"/>
          <w:szCs w:val="24"/>
        </w:rPr>
        <w:t>Сысоева Т.Л.</w:t>
      </w:r>
    </w:p>
    <w:p w:rsidR="00AA5D47" w:rsidRDefault="00AA5D47">
      <w:pPr>
        <w:jc w:val="right"/>
        <w:rPr>
          <w:sz w:val="24"/>
          <w:szCs w:val="24"/>
        </w:rPr>
      </w:pPr>
    </w:p>
    <w:p w:rsidR="00AA5D47" w:rsidRDefault="00C15B8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AA5D47" w:rsidSect="00AA5D47">
      <w:pgSz w:w="11906" w:h="16838"/>
      <w:pgMar w:top="426" w:right="569" w:bottom="426" w:left="1134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495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147A"/>
    <w:multiLevelType w:val="multilevel"/>
    <w:tmpl w:val="69D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7D8A"/>
    <w:multiLevelType w:val="hybridMultilevel"/>
    <w:tmpl w:val="AE4E92A2"/>
    <w:lvl w:ilvl="0" w:tplc="7EB6AB6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1A0D"/>
    <w:multiLevelType w:val="hybridMultilevel"/>
    <w:tmpl w:val="D6E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AFF"/>
    <w:multiLevelType w:val="hybridMultilevel"/>
    <w:tmpl w:val="D6E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8F9"/>
    <w:multiLevelType w:val="multilevel"/>
    <w:tmpl w:val="E26C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50046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B3CB3"/>
    <w:multiLevelType w:val="hybridMultilevel"/>
    <w:tmpl w:val="D6E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0E3"/>
    <w:multiLevelType w:val="hybridMultilevel"/>
    <w:tmpl w:val="3152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21F8"/>
    <w:multiLevelType w:val="multilevel"/>
    <w:tmpl w:val="9FF2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50D5D"/>
    <w:multiLevelType w:val="multilevel"/>
    <w:tmpl w:val="B4129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998419B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C4B7F"/>
    <w:multiLevelType w:val="multilevel"/>
    <w:tmpl w:val="2E12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82D3E"/>
    <w:multiLevelType w:val="multilevel"/>
    <w:tmpl w:val="ACD2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A769C"/>
    <w:multiLevelType w:val="multilevel"/>
    <w:tmpl w:val="256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A3F7E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7"/>
    <w:rsid w:val="00063C64"/>
    <w:rsid w:val="002B1342"/>
    <w:rsid w:val="002C078D"/>
    <w:rsid w:val="007A3CB2"/>
    <w:rsid w:val="00841508"/>
    <w:rsid w:val="00A3505F"/>
    <w:rsid w:val="00A524A3"/>
    <w:rsid w:val="00AA5D47"/>
    <w:rsid w:val="00C15B89"/>
    <w:rsid w:val="00CB34ED"/>
    <w:rsid w:val="00CE0388"/>
    <w:rsid w:val="00CF6ECA"/>
    <w:rsid w:val="00E124CA"/>
    <w:rsid w:val="00E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857AA-E085-4B4D-BC2C-15991438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A5D4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A5D47"/>
    <w:rPr>
      <w:rFonts w:cs="Courier New"/>
    </w:rPr>
  </w:style>
  <w:style w:type="character" w:customStyle="1" w:styleId="ListLabel2">
    <w:name w:val="ListLabel 2"/>
    <w:qFormat/>
    <w:rsid w:val="00AA5D47"/>
    <w:rPr>
      <w:rFonts w:cs="Courier New"/>
    </w:rPr>
  </w:style>
  <w:style w:type="character" w:customStyle="1" w:styleId="ListLabel3">
    <w:name w:val="ListLabel 3"/>
    <w:qFormat/>
    <w:rsid w:val="00AA5D47"/>
    <w:rPr>
      <w:rFonts w:cs="Courier New"/>
    </w:rPr>
  </w:style>
  <w:style w:type="character" w:customStyle="1" w:styleId="ListLabel4">
    <w:name w:val="ListLabel 4"/>
    <w:qFormat/>
    <w:rsid w:val="00AA5D47"/>
    <w:rPr>
      <w:rFonts w:cs="Courier New"/>
    </w:rPr>
  </w:style>
  <w:style w:type="character" w:customStyle="1" w:styleId="ListLabel5">
    <w:name w:val="ListLabel 5"/>
    <w:qFormat/>
    <w:rsid w:val="00AA5D47"/>
    <w:rPr>
      <w:rFonts w:cs="Courier New"/>
    </w:rPr>
  </w:style>
  <w:style w:type="character" w:customStyle="1" w:styleId="ListLabel6">
    <w:name w:val="ListLabel 6"/>
    <w:qFormat/>
    <w:rsid w:val="00AA5D47"/>
    <w:rPr>
      <w:rFonts w:cs="Courier New"/>
    </w:rPr>
  </w:style>
  <w:style w:type="character" w:customStyle="1" w:styleId="ListLabel7">
    <w:name w:val="ListLabel 7"/>
    <w:qFormat/>
    <w:rsid w:val="00AA5D47"/>
    <w:rPr>
      <w:rFonts w:cs="Courier New"/>
    </w:rPr>
  </w:style>
  <w:style w:type="character" w:customStyle="1" w:styleId="ListLabel8">
    <w:name w:val="ListLabel 8"/>
    <w:qFormat/>
    <w:rsid w:val="00AA5D47"/>
    <w:rPr>
      <w:rFonts w:cs="Courier New"/>
    </w:rPr>
  </w:style>
  <w:style w:type="character" w:customStyle="1" w:styleId="ListLabel9">
    <w:name w:val="ListLabel 9"/>
    <w:qFormat/>
    <w:rsid w:val="00AA5D47"/>
    <w:rPr>
      <w:rFonts w:cs="Courier New"/>
    </w:rPr>
  </w:style>
  <w:style w:type="character" w:customStyle="1" w:styleId="ListLabel10">
    <w:name w:val="ListLabel 10"/>
    <w:qFormat/>
    <w:rsid w:val="00AA5D47"/>
    <w:rPr>
      <w:rFonts w:cs="Courier New"/>
    </w:rPr>
  </w:style>
  <w:style w:type="character" w:customStyle="1" w:styleId="ListLabel11">
    <w:name w:val="ListLabel 11"/>
    <w:qFormat/>
    <w:rsid w:val="00AA5D47"/>
    <w:rPr>
      <w:rFonts w:cs="Courier New"/>
    </w:rPr>
  </w:style>
  <w:style w:type="character" w:customStyle="1" w:styleId="ListLabel12">
    <w:name w:val="ListLabel 12"/>
    <w:qFormat/>
    <w:rsid w:val="00AA5D47"/>
    <w:rPr>
      <w:b/>
      <w:i w:val="0"/>
    </w:rPr>
  </w:style>
  <w:style w:type="character" w:customStyle="1" w:styleId="ListLabel13">
    <w:name w:val="ListLabel 13"/>
    <w:qFormat/>
    <w:rsid w:val="00AA5D47"/>
    <w:rPr>
      <w:color w:val="000000"/>
    </w:rPr>
  </w:style>
  <w:style w:type="character" w:customStyle="1" w:styleId="ListLabel14">
    <w:name w:val="ListLabel 14"/>
    <w:qFormat/>
    <w:rsid w:val="00AA5D47"/>
    <w:rPr>
      <w:rFonts w:cs="Courier New"/>
    </w:rPr>
  </w:style>
  <w:style w:type="character" w:customStyle="1" w:styleId="ListLabel15">
    <w:name w:val="ListLabel 15"/>
    <w:qFormat/>
    <w:rsid w:val="00AA5D47"/>
    <w:rPr>
      <w:rFonts w:cs="Courier New"/>
    </w:rPr>
  </w:style>
  <w:style w:type="character" w:customStyle="1" w:styleId="ListLabel16">
    <w:name w:val="ListLabel 16"/>
    <w:qFormat/>
    <w:rsid w:val="00AA5D47"/>
    <w:rPr>
      <w:rFonts w:cs="Courier New"/>
    </w:rPr>
  </w:style>
  <w:style w:type="character" w:customStyle="1" w:styleId="ListLabel17">
    <w:name w:val="ListLabel 17"/>
    <w:qFormat/>
    <w:rsid w:val="00AA5D47"/>
    <w:rPr>
      <w:spacing w:val="-1"/>
      <w:sz w:val="20"/>
      <w:szCs w:val="20"/>
    </w:rPr>
  </w:style>
  <w:style w:type="character" w:customStyle="1" w:styleId="ListLabel18">
    <w:name w:val="ListLabel 18"/>
    <w:qFormat/>
    <w:rsid w:val="00AA5D47"/>
    <w:rPr>
      <w:spacing w:val="-1"/>
      <w:sz w:val="20"/>
      <w:szCs w:val="20"/>
    </w:rPr>
  </w:style>
  <w:style w:type="character" w:customStyle="1" w:styleId="ListLabel19">
    <w:name w:val="ListLabel 19"/>
    <w:qFormat/>
    <w:rsid w:val="00AA5D47"/>
    <w:rPr>
      <w:b w:val="0"/>
    </w:rPr>
  </w:style>
  <w:style w:type="character" w:customStyle="1" w:styleId="ListLabel20">
    <w:name w:val="ListLabel 20"/>
    <w:qFormat/>
    <w:rsid w:val="00AA5D47"/>
    <w:rPr>
      <w:b w:val="0"/>
    </w:rPr>
  </w:style>
  <w:style w:type="character" w:customStyle="1" w:styleId="ListLabel21">
    <w:name w:val="ListLabel 21"/>
    <w:qFormat/>
    <w:rsid w:val="00AA5D47"/>
    <w:rPr>
      <w:b w:val="0"/>
    </w:rPr>
  </w:style>
  <w:style w:type="character" w:customStyle="1" w:styleId="ListLabel22">
    <w:name w:val="ListLabel 22"/>
    <w:qFormat/>
    <w:rsid w:val="00AA5D47"/>
    <w:rPr>
      <w:b w:val="0"/>
    </w:rPr>
  </w:style>
  <w:style w:type="character" w:customStyle="1" w:styleId="ListLabel23">
    <w:name w:val="ListLabel 23"/>
    <w:qFormat/>
    <w:rsid w:val="00AA5D47"/>
    <w:rPr>
      <w:b w:val="0"/>
    </w:rPr>
  </w:style>
  <w:style w:type="character" w:customStyle="1" w:styleId="ListLabel24">
    <w:name w:val="ListLabel 24"/>
    <w:qFormat/>
    <w:rsid w:val="00AA5D47"/>
    <w:rPr>
      <w:b w:val="0"/>
    </w:rPr>
  </w:style>
  <w:style w:type="character" w:customStyle="1" w:styleId="ListLabel25">
    <w:name w:val="ListLabel 25"/>
    <w:qFormat/>
    <w:rsid w:val="00AA5D47"/>
    <w:rPr>
      <w:b w:val="0"/>
    </w:rPr>
  </w:style>
  <w:style w:type="character" w:customStyle="1" w:styleId="ListLabel26">
    <w:name w:val="ListLabel 26"/>
    <w:qFormat/>
    <w:rsid w:val="00AA5D47"/>
    <w:rPr>
      <w:b w:val="0"/>
    </w:rPr>
  </w:style>
  <w:style w:type="character" w:customStyle="1" w:styleId="ListLabel27">
    <w:name w:val="ListLabel 27"/>
    <w:qFormat/>
    <w:rsid w:val="00AA5D47"/>
    <w:rPr>
      <w:b w:val="0"/>
    </w:rPr>
  </w:style>
  <w:style w:type="character" w:customStyle="1" w:styleId="ListLabel28">
    <w:name w:val="ListLabel 28"/>
    <w:qFormat/>
    <w:rsid w:val="00AA5D47"/>
    <w:rPr>
      <w:b w:val="0"/>
    </w:rPr>
  </w:style>
  <w:style w:type="character" w:customStyle="1" w:styleId="ListLabel29">
    <w:name w:val="ListLabel 29"/>
    <w:qFormat/>
    <w:rsid w:val="00AA5D47"/>
    <w:rPr>
      <w:b w:val="0"/>
    </w:rPr>
  </w:style>
  <w:style w:type="character" w:customStyle="1" w:styleId="ListLabel30">
    <w:name w:val="ListLabel 30"/>
    <w:qFormat/>
    <w:rsid w:val="00AA5D47"/>
    <w:rPr>
      <w:b w:val="0"/>
    </w:rPr>
  </w:style>
  <w:style w:type="character" w:customStyle="1" w:styleId="ListLabel31">
    <w:name w:val="ListLabel 31"/>
    <w:qFormat/>
    <w:rsid w:val="00AA5D47"/>
    <w:rPr>
      <w:b w:val="0"/>
    </w:rPr>
  </w:style>
  <w:style w:type="character" w:customStyle="1" w:styleId="ListLabel32">
    <w:name w:val="ListLabel 32"/>
    <w:qFormat/>
    <w:rsid w:val="00AA5D47"/>
    <w:rPr>
      <w:b w:val="0"/>
    </w:rPr>
  </w:style>
  <w:style w:type="character" w:customStyle="1" w:styleId="ListLabel33">
    <w:name w:val="ListLabel 33"/>
    <w:qFormat/>
    <w:rsid w:val="00AA5D47"/>
    <w:rPr>
      <w:b w:val="0"/>
    </w:rPr>
  </w:style>
  <w:style w:type="character" w:customStyle="1" w:styleId="ListLabel34">
    <w:name w:val="ListLabel 34"/>
    <w:qFormat/>
    <w:rsid w:val="00AA5D47"/>
    <w:rPr>
      <w:rFonts w:cs="Courier New"/>
    </w:rPr>
  </w:style>
  <w:style w:type="character" w:customStyle="1" w:styleId="ListLabel35">
    <w:name w:val="ListLabel 35"/>
    <w:qFormat/>
    <w:rsid w:val="00AA5D47"/>
    <w:rPr>
      <w:rFonts w:cs="Courier New"/>
    </w:rPr>
  </w:style>
  <w:style w:type="character" w:customStyle="1" w:styleId="ListLabel36">
    <w:name w:val="ListLabel 36"/>
    <w:qFormat/>
    <w:rsid w:val="00AA5D47"/>
    <w:rPr>
      <w:rFonts w:cs="Courier New"/>
    </w:rPr>
  </w:style>
  <w:style w:type="character" w:customStyle="1" w:styleId="ListLabel37">
    <w:name w:val="ListLabel 37"/>
    <w:qFormat/>
    <w:rsid w:val="00AA5D47"/>
    <w:rPr>
      <w:sz w:val="22"/>
    </w:rPr>
  </w:style>
  <w:style w:type="character" w:customStyle="1" w:styleId="ListLabel38">
    <w:name w:val="ListLabel 38"/>
    <w:qFormat/>
    <w:rsid w:val="00AA5D47"/>
    <w:rPr>
      <w:b w:val="0"/>
      <w:i w:val="0"/>
      <w:sz w:val="20"/>
    </w:rPr>
  </w:style>
  <w:style w:type="character" w:customStyle="1" w:styleId="ListLabel39">
    <w:name w:val="ListLabel 39"/>
    <w:qFormat/>
    <w:rsid w:val="00AA5D47"/>
    <w:rPr>
      <w:spacing w:val="-1"/>
      <w:sz w:val="22"/>
    </w:rPr>
  </w:style>
  <w:style w:type="character" w:customStyle="1" w:styleId="ListLabel40">
    <w:name w:val="ListLabel 40"/>
    <w:qFormat/>
    <w:rsid w:val="00AA5D47"/>
    <w:rPr>
      <w:b w:val="0"/>
      <w:i w:val="0"/>
      <w:sz w:val="20"/>
    </w:rPr>
  </w:style>
  <w:style w:type="character" w:customStyle="1" w:styleId="ListLabel41">
    <w:name w:val="ListLabel 41"/>
    <w:qFormat/>
    <w:rsid w:val="00AA5D4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A5D47"/>
    <w:rPr>
      <w:b w:val="0"/>
      <w:i w:val="0"/>
      <w:sz w:val="22"/>
    </w:rPr>
  </w:style>
  <w:style w:type="character" w:customStyle="1" w:styleId="ListLabel43">
    <w:name w:val="ListLabel 43"/>
    <w:qFormat/>
    <w:rsid w:val="00AA5D47"/>
    <w:rPr>
      <w:spacing w:val="-1"/>
      <w:sz w:val="22"/>
      <w:szCs w:val="22"/>
    </w:rPr>
  </w:style>
  <w:style w:type="character" w:customStyle="1" w:styleId="ListLabel44">
    <w:name w:val="ListLabel 44"/>
    <w:qFormat/>
    <w:rsid w:val="00AA5D47"/>
    <w:rPr>
      <w:sz w:val="22"/>
    </w:rPr>
  </w:style>
  <w:style w:type="character" w:customStyle="1" w:styleId="ListLabel45">
    <w:name w:val="ListLabel 45"/>
    <w:qFormat/>
    <w:rsid w:val="00AA5D47"/>
    <w:rPr>
      <w:sz w:val="20"/>
    </w:rPr>
  </w:style>
  <w:style w:type="character" w:customStyle="1" w:styleId="ListLabel46">
    <w:name w:val="ListLabel 46"/>
    <w:qFormat/>
    <w:rsid w:val="00AA5D47"/>
    <w:rPr>
      <w:b w:val="0"/>
      <w:i w:val="0"/>
      <w:sz w:val="22"/>
    </w:rPr>
  </w:style>
  <w:style w:type="character" w:customStyle="1" w:styleId="ListLabel47">
    <w:name w:val="ListLabel 47"/>
    <w:qFormat/>
    <w:rsid w:val="00AA5D47"/>
    <w:rPr>
      <w:spacing w:val="-1"/>
      <w:sz w:val="22"/>
      <w:szCs w:val="22"/>
    </w:rPr>
  </w:style>
  <w:style w:type="character" w:customStyle="1" w:styleId="ListLabel48">
    <w:name w:val="ListLabel 48"/>
    <w:qFormat/>
    <w:rsid w:val="00AA5D47"/>
    <w:rPr>
      <w:b w:val="0"/>
      <w:i w:val="0"/>
      <w:sz w:val="22"/>
    </w:rPr>
  </w:style>
  <w:style w:type="character" w:customStyle="1" w:styleId="ListLabel49">
    <w:name w:val="ListLabel 49"/>
    <w:qFormat/>
    <w:rsid w:val="00AA5D47"/>
    <w:rPr>
      <w:sz w:val="22"/>
    </w:rPr>
  </w:style>
  <w:style w:type="character" w:customStyle="1" w:styleId="ListLabel50">
    <w:name w:val="ListLabel 50"/>
    <w:qFormat/>
    <w:rsid w:val="00AA5D4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A5D47"/>
    <w:rPr>
      <w:sz w:val="22"/>
    </w:rPr>
  </w:style>
  <w:style w:type="character" w:customStyle="1" w:styleId="ListLabel52">
    <w:name w:val="ListLabel 52"/>
    <w:qFormat/>
    <w:rsid w:val="00AA5D47"/>
    <w:rPr>
      <w:b/>
      <w:sz w:val="22"/>
      <w:szCs w:val="22"/>
    </w:rPr>
  </w:style>
  <w:style w:type="character" w:customStyle="1" w:styleId="ListLabel53">
    <w:name w:val="ListLabel 53"/>
    <w:qFormat/>
    <w:rsid w:val="00AA5D4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A5D47"/>
    <w:rPr>
      <w:rFonts w:cs="Times New Roman"/>
      <w:sz w:val="22"/>
    </w:rPr>
  </w:style>
  <w:style w:type="character" w:customStyle="1" w:styleId="ListLabel55">
    <w:name w:val="ListLabel 55"/>
    <w:qFormat/>
    <w:rsid w:val="00AA5D47"/>
    <w:rPr>
      <w:rFonts w:cs="Times New Roman"/>
    </w:rPr>
  </w:style>
  <w:style w:type="character" w:customStyle="1" w:styleId="ListLabel56">
    <w:name w:val="ListLabel 56"/>
    <w:qFormat/>
    <w:rsid w:val="00AA5D47"/>
    <w:rPr>
      <w:rFonts w:cs="Times New Roman"/>
    </w:rPr>
  </w:style>
  <w:style w:type="character" w:customStyle="1" w:styleId="ListLabel57">
    <w:name w:val="ListLabel 57"/>
    <w:qFormat/>
    <w:rsid w:val="00AA5D47"/>
    <w:rPr>
      <w:rFonts w:cs="Times New Roman"/>
    </w:rPr>
  </w:style>
  <w:style w:type="character" w:customStyle="1" w:styleId="ListLabel58">
    <w:name w:val="ListLabel 58"/>
    <w:qFormat/>
    <w:rsid w:val="00AA5D47"/>
    <w:rPr>
      <w:rFonts w:cs="Times New Roman"/>
    </w:rPr>
  </w:style>
  <w:style w:type="character" w:customStyle="1" w:styleId="ListLabel59">
    <w:name w:val="ListLabel 59"/>
    <w:qFormat/>
    <w:rsid w:val="00AA5D47"/>
    <w:rPr>
      <w:rFonts w:cs="Times New Roman"/>
    </w:rPr>
  </w:style>
  <w:style w:type="character" w:customStyle="1" w:styleId="ListLabel60">
    <w:name w:val="ListLabel 60"/>
    <w:qFormat/>
    <w:rsid w:val="00AA5D47"/>
    <w:rPr>
      <w:rFonts w:cs="Times New Roman"/>
    </w:rPr>
  </w:style>
  <w:style w:type="character" w:customStyle="1" w:styleId="ListLabel61">
    <w:name w:val="ListLabel 61"/>
    <w:qFormat/>
    <w:rsid w:val="00AA5D47"/>
    <w:rPr>
      <w:rFonts w:cs="Times New Roman"/>
    </w:rPr>
  </w:style>
  <w:style w:type="character" w:customStyle="1" w:styleId="ListLabel62">
    <w:name w:val="ListLabel 62"/>
    <w:qFormat/>
    <w:rsid w:val="00AA5D47"/>
    <w:rPr>
      <w:spacing w:val="-1"/>
      <w:sz w:val="22"/>
    </w:rPr>
  </w:style>
  <w:style w:type="character" w:customStyle="1" w:styleId="ListLabel63">
    <w:name w:val="ListLabel 63"/>
    <w:qFormat/>
    <w:rsid w:val="00AA5D47"/>
    <w:rPr>
      <w:sz w:val="22"/>
    </w:rPr>
  </w:style>
  <w:style w:type="character" w:customStyle="1" w:styleId="ListLabel64">
    <w:name w:val="ListLabel 64"/>
    <w:qFormat/>
    <w:rsid w:val="00AA5D47"/>
    <w:rPr>
      <w:rFonts w:cs="Courier New"/>
    </w:rPr>
  </w:style>
  <w:style w:type="character" w:customStyle="1" w:styleId="ListLabel65">
    <w:name w:val="ListLabel 65"/>
    <w:qFormat/>
    <w:rsid w:val="00AA5D47"/>
    <w:rPr>
      <w:rFonts w:cs="Courier New"/>
    </w:rPr>
  </w:style>
  <w:style w:type="character" w:customStyle="1" w:styleId="ListLabel66">
    <w:name w:val="ListLabel 66"/>
    <w:qFormat/>
    <w:rsid w:val="00AA5D47"/>
    <w:rPr>
      <w:rFonts w:cs="Courier New"/>
    </w:rPr>
  </w:style>
  <w:style w:type="character" w:customStyle="1" w:styleId="ListLabel67">
    <w:name w:val="ListLabel 67"/>
    <w:qFormat/>
    <w:rsid w:val="00AA5D47"/>
    <w:rPr>
      <w:rFonts w:cs="Courier New"/>
    </w:rPr>
  </w:style>
  <w:style w:type="character" w:customStyle="1" w:styleId="ListLabel68">
    <w:name w:val="ListLabel 68"/>
    <w:qFormat/>
    <w:rsid w:val="00AA5D47"/>
    <w:rPr>
      <w:rFonts w:cs="Courier New"/>
    </w:rPr>
  </w:style>
  <w:style w:type="character" w:customStyle="1" w:styleId="ListLabel69">
    <w:name w:val="ListLabel 69"/>
    <w:qFormat/>
    <w:rsid w:val="00AA5D47"/>
    <w:rPr>
      <w:rFonts w:cs="Courier New"/>
    </w:rPr>
  </w:style>
  <w:style w:type="character" w:customStyle="1" w:styleId="ListLabel70">
    <w:name w:val="ListLabel 70"/>
    <w:qFormat/>
    <w:rsid w:val="00AA5D47"/>
    <w:rPr>
      <w:rFonts w:cs="Courier New"/>
    </w:rPr>
  </w:style>
  <w:style w:type="character" w:customStyle="1" w:styleId="ListLabel71">
    <w:name w:val="ListLabel 71"/>
    <w:qFormat/>
    <w:rsid w:val="00AA5D47"/>
    <w:rPr>
      <w:rFonts w:cs="Courier New"/>
    </w:rPr>
  </w:style>
  <w:style w:type="character" w:customStyle="1" w:styleId="ListLabel72">
    <w:name w:val="ListLabel 72"/>
    <w:qFormat/>
    <w:rsid w:val="00AA5D47"/>
    <w:rPr>
      <w:rFonts w:cs="Courier New"/>
    </w:rPr>
  </w:style>
  <w:style w:type="character" w:customStyle="1" w:styleId="ListLabel73">
    <w:name w:val="ListLabel 73"/>
    <w:qFormat/>
    <w:rsid w:val="00AA5D47"/>
    <w:rPr>
      <w:sz w:val="28"/>
    </w:rPr>
  </w:style>
  <w:style w:type="character" w:customStyle="1" w:styleId="ListLabel74">
    <w:name w:val="ListLabel 74"/>
    <w:qFormat/>
    <w:rsid w:val="00AA5D47"/>
    <w:rPr>
      <w:b w:val="0"/>
      <w:i w:val="0"/>
      <w:sz w:val="28"/>
    </w:rPr>
  </w:style>
  <w:style w:type="character" w:customStyle="1" w:styleId="ListLabel75">
    <w:name w:val="ListLabel 75"/>
    <w:qFormat/>
    <w:rsid w:val="00AA5D47"/>
    <w:rPr>
      <w:rFonts w:eastAsia="Calibri"/>
    </w:rPr>
  </w:style>
  <w:style w:type="character" w:customStyle="1" w:styleId="ListLabel76">
    <w:name w:val="ListLabel 76"/>
    <w:qFormat/>
    <w:rsid w:val="00AA5D47"/>
    <w:rPr>
      <w:rFonts w:cs="Courier New"/>
    </w:rPr>
  </w:style>
  <w:style w:type="character" w:customStyle="1" w:styleId="ListLabel77">
    <w:name w:val="ListLabel 77"/>
    <w:qFormat/>
    <w:rsid w:val="00AA5D47"/>
    <w:rPr>
      <w:rFonts w:cs="Courier New"/>
    </w:rPr>
  </w:style>
  <w:style w:type="character" w:customStyle="1" w:styleId="ListLabel78">
    <w:name w:val="ListLabel 78"/>
    <w:qFormat/>
    <w:rsid w:val="00AA5D47"/>
    <w:rPr>
      <w:rFonts w:cs="Courier New"/>
    </w:rPr>
  </w:style>
  <w:style w:type="character" w:customStyle="1" w:styleId="ListLabel79">
    <w:name w:val="ListLabel 79"/>
    <w:qFormat/>
    <w:rsid w:val="00AA5D4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AA5D47"/>
    <w:rPr>
      <w:rFonts w:cs="Symbol"/>
    </w:rPr>
  </w:style>
  <w:style w:type="character" w:customStyle="1" w:styleId="ListLabel81">
    <w:name w:val="ListLabel 81"/>
    <w:qFormat/>
    <w:rsid w:val="00AA5D47"/>
    <w:rPr>
      <w:i/>
      <w:iCs/>
      <w:highlight w:val="yellow"/>
    </w:rPr>
  </w:style>
  <w:style w:type="character" w:customStyle="1" w:styleId="ListLabel82">
    <w:name w:val="ListLabel 82"/>
    <w:qFormat/>
    <w:rsid w:val="00AA5D47"/>
    <w:rPr>
      <w:sz w:val="24"/>
      <w:szCs w:val="24"/>
    </w:rPr>
  </w:style>
  <w:style w:type="character" w:customStyle="1" w:styleId="ListLabel83">
    <w:name w:val="ListLabel 83"/>
    <w:qFormat/>
    <w:rsid w:val="00AA5D4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4">
    <w:name w:val="ListLabel 84"/>
    <w:qFormat/>
    <w:rsid w:val="00AA5D4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sid w:val="00AA5D4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6">
    <w:name w:val="ListLabel 86"/>
    <w:qFormat/>
    <w:rsid w:val="00AA5D47"/>
    <w:rPr>
      <w:i/>
      <w:iCs/>
      <w:sz w:val="22"/>
      <w:szCs w:val="22"/>
    </w:rPr>
  </w:style>
  <w:style w:type="character" w:customStyle="1" w:styleId="ListLabel87">
    <w:name w:val="ListLabel 87"/>
    <w:qFormat/>
    <w:rsid w:val="00AA5D4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sid w:val="00AA5D47"/>
    <w:rPr>
      <w:i/>
      <w:iCs/>
      <w:color w:val="0000FF"/>
      <w:u w:val="single"/>
    </w:rPr>
  </w:style>
  <w:style w:type="character" w:customStyle="1" w:styleId="ListLabel89">
    <w:name w:val="ListLabel 89"/>
    <w:qFormat/>
    <w:rsid w:val="00AA5D47"/>
    <w:rPr>
      <w:i w:val="0"/>
      <w:iCs w:val="0"/>
      <w:sz w:val="24"/>
      <w:szCs w:val="24"/>
    </w:rPr>
  </w:style>
  <w:style w:type="character" w:customStyle="1" w:styleId="ListLabel90">
    <w:name w:val="ListLabel 90"/>
    <w:qFormat/>
    <w:rsid w:val="00AA5D4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AA5D4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AA5D4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2B1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0548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/" TargetMode="External"/><Relationship Id="rId7" Type="http://schemas.openxmlformats.org/officeDocument/2006/relationships/hyperlink" Target="http://www.biblio-online.ru/book/77E07E3A-3D59-4249-81DA-FD170973691A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5888" TargetMode="Externa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95937" TargetMode="External"/><Relationship Id="rId19" Type="http://schemas.openxmlformats.org/officeDocument/2006/relationships/hyperlink" Target="http://archive.ne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457.pdf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B695-C684-4E39-9B7B-5F4F113F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dcterms:created xsi:type="dcterms:W3CDTF">2019-06-04T06:50:00Z</dcterms:created>
  <dcterms:modified xsi:type="dcterms:W3CDTF">2020-03-27T09:02:00Z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