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05" w:rsidRDefault="00D61A3C">
      <w:pPr>
        <w:jc w:val="center"/>
      </w:pPr>
      <w:r>
        <w:rPr>
          <w:b/>
          <w:sz w:val="24"/>
          <w:szCs w:val="24"/>
        </w:rPr>
        <w:t>АННОТАЦИЯ</w:t>
      </w:r>
    </w:p>
    <w:p w:rsidR="00547E05" w:rsidRDefault="00D61A3C">
      <w:pPr>
        <w:jc w:val="center"/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7E05">
        <w:tc>
          <w:tcPr>
            <w:tcW w:w="3261" w:type="dxa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547E05">
        <w:tc>
          <w:tcPr>
            <w:tcW w:w="3261" w:type="dxa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547E05">
        <w:tc>
          <w:tcPr>
            <w:tcW w:w="3261" w:type="dxa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бизнес</w:t>
            </w:r>
          </w:p>
        </w:tc>
      </w:tr>
      <w:tr w:rsidR="00547E05">
        <w:tc>
          <w:tcPr>
            <w:tcW w:w="3261" w:type="dxa"/>
            <w:vMerge w:val="restart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547E05">
        <w:tc>
          <w:tcPr>
            <w:tcW w:w="3261" w:type="dxa"/>
            <w:vMerge/>
            <w:shd w:val="clear" w:color="auto" w:fill="E7E6E6" w:themeFill="background2"/>
          </w:tcPr>
          <w:p w:rsidR="00547E05" w:rsidRDefault="00547E0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547E05">
        <w:tc>
          <w:tcPr>
            <w:tcW w:w="3261" w:type="dxa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547E05">
        <w:tc>
          <w:tcPr>
            <w:tcW w:w="3261" w:type="dxa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</w:t>
            </w:r>
          </w:p>
        </w:tc>
      </w:tr>
      <w:tr w:rsidR="00547E05">
        <w:tc>
          <w:tcPr>
            <w:tcW w:w="3261" w:type="dxa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47E05">
        <w:tc>
          <w:tcPr>
            <w:tcW w:w="3261" w:type="dxa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547E05" w:rsidRDefault="00547E05">
            <w:pPr>
              <w:rPr>
                <w:color w:val="FF0000"/>
                <w:sz w:val="24"/>
                <w:szCs w:val="24"/>
              </w:rPr>
            </w:pPr>
          </w:p>
        </w:tc>
      </w:tr>
      <w:tr w:rsidR="00547E05">
        <w:tc>
          <w:tcPr>
            <w:tcW w:w="3261" w:type="dxa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547E05">
        <w:tc>
          <w:tcPr>
            <w:tcW w:w="10490" w:type="dxa"/>
            <w:gridSpan w:val="3"/>
            <w:shd w:val="clear" w:color="auto" w:fill="E7E6E6" w:themeFill="background2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47E05">
        <w:tc>
          <w:tcPr>
            <w:tcW w:w="10490" w:type="dxa"/>
            <w:gridSpan w:val="3"/>
            <w:shd w:val="clear" w:color="auto" w:fill="auto"/>
            <w:vAlign w:val="center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полученных профессиональных знаний и сбор </w:t>
            </w:r>
            <w:r>
              <w:rPr>
                <w:sz w:val="24"/>
                <w:szCs w:val="24"/>
              </w:rPr>
              <w:t>сведений для выпускной квалификационной работы</w:t>
            </w:r>
          </w:p>
        </w:tc>
      </w:tr>
      <w:tr w:rsidR="00547E0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47E0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47E05">
        <w:tc>
          <w:tcPr>
            <w:tcW w:w="10490" w:type="dxa"/>
            <w:gridSpan w:val="3"/>
            <w:shd w:val="clear" w:color="auto" w:fill="auto"/>
            <w:vAlign w:val="center"/>
          </w:tcPr>
          <w:p w:rsidR="00547E05" w:rsidRDefault="00D61A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</w:t>
            </w:r>
            <w:r>
              <w:rPr>
                <w:sz w:val="24"/>
                <w:szCs w:val="24"/>
              </w:rPr>
              <w:t xml:space="preserve">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47E05">
        <w:tc>
          <w:tcPr>
            <w:tcW w:w="10490" w:type="dxa"/>
            <w:gridSpan w:val="3"/>
            <w:shd w:val="clear" w:color="auto" w:fill="auto"/>
            <w:vAlign w:val="center"/>
          </w:tcPr>
          <w:p w:rsidR="00547E05" w:rsidRDefault="00D61A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находить организационно-управленческие решения и готов нести за них ответственность; готов к ответственному и целеустремленному </w:t>
            </w:r>
            <w:r>
              <w:rPr>
                <w:sz w:val="24"/>
                <w:szCs w:val="24"/>
              </w:rPr>
              <w:t>решению поставленных профессиональных задач во взаимодействии с обществом, коллективом, партнерами ОПК-2</w:t>
            </w:r>
          </w:p>
        </w:tc>
      </w:tr>
      <w:tr w:rsidR="00547E05">
        <w:tc>
          <w:tcPr>
            <w:tcW w:w="10490" w:type="dxa"/>
            <w:gridSpan w:val="3"/>
            <w:shd w:val="clear" w:color="auto" w:fill="auto"/>
            <w:vAlign w:val="center"/>
          </w:tcPr>
          <w:p w:rsidR="00547E05" w:rsidRDefault="00D61A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</w:t>
            </w:r>
            <w:r>
              <w:rPr>
                <w:sz w:val="24"/>
                <w:szCs w:val="24"/>
              </w:rPr>
              <w:t>пьютерных сетях ОПК-3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архитектуры предприятия ПК-1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исследования и анализа рынка информационных систем и информационно-коммуникативных технологий ПК-2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47E05" w:rsidRDefault="00D61A3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выбор рациональных информационных систем и информационно-коммуникативных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технологий решения для управления бизнесом ПК-3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47E05" w:rsidRDefault="00D61A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анализа инноваций в экономике, управлении и информационно-коммуникативных технологиях ПК-4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47E05" w:rsidRDefault="00D61A3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обследования деятельности и ИТ-инфраструктуры предприятий ПК-5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контентом предприя</w:t>
            </w:r>
            <w:r>
              <w:rPr>
                <w:sz w:val="24"/>
                <w:szCs w:val="24"/>
              </w:rPr>
              <w:t>тия и Интернет-ресурсов, процессами создания и использования информационных сервисов (контент-сервисов) ПК-6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</w:t>
            </w:r>
            <w:r>
              <w:rPr>
                <w:sz w:val="24"/>
                <w:szCs w:val="24"/>
              </w:rPr>
              <w:t>едприятий ПК-7</w:t>
            </w:r>
          </w:p>
        </w:tc>
      </w:tr>
      <w:tr w:rsidR="00547E05">
        <w:tc>
          <w:tcPr>
            <w:tcW w:w="10490" w:type="dxa"/>
            <w:gridSpan w:val="3"/>
            <w:shd w:val="clear" w:color="auto" w:fill="FFFFFF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клиентами и партнерами в процессе решения задач управления жизненным циклом ИТ-инфраструктуры предприятия ПК-8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с клиентами и партнерами в процессе решения задач управления </w:t>
            </w:r>
            <w:r>
              <w:rPr>
                <w:sz w:val="24"/>
                <w:szCs w:val="24"/>
              </w:rPr>
              <w:t>информационной безопасностью ИТ-инфраструктуры предприятия ПК-9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47E05" w:rsidRDefault="00D61A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-телекоммуникационной сети "Интернет" (далее - сеть "Интернет") ПК-10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защищать права на интеллектуальную собственность ПК-11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основные методы естественнонаучных дисциплин в профессиональной деятельности для теоретического и</w:t>
            </w:r>
            <w:r>
              <w:rPr>
                <w:sz w:val="24"/>
                <w:szCs w:val="24"/>
              </w:rPr>
              <w:t xml:space="preserve"> экспериментального исследования ПК-17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ПК-18</w:t>
            </w:r>
          </w:p>
        </w:tc>
      </w:tr>
      <w:tr w:rsidR="00547E0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готовить научно-технические отчеты, пр</w:t>
            </w:r>
            <w:r>
              <w:rPr>
                <w:sz w:val="24"/>
                <w:szCs w:val="24"/>
              </w:rPr>
              <w:t xml:space="preserve">езентации, научные публикации по результатам </w:t>
            </w:r>
            <w:r>
              <w:rPr>
                <w:sz w:val="24"/>
                <w:szCs w:val="24"/>
              </w:rPr>
              <w:lastRenderedPageBreak/>
              <w:t>выполненных исследований ПК-19</w:t>
            </w:r>
          </w:p>
        </w:tc>
      </w:tr>
      <w:tr w:rsidR="00547E05">
        <w:tc>
          <w:tcPr>
            <w:tcW w:w="10490" w:type="dxa"/>
            <w:gridSpan w:val="3"/>
            <w:shd w:val="clear" w:color="auto" w:fill="E7E6E6" w:themeFill="background2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547E05">
        <w:tc>
          <w:tcPr>
            <w:tcW w:w="10490" w:type="dxa"/>
            <w:gridSpan w:val="3"/>
            <w:shd w:val="clear" w:color="auto" w:fill="FFFFFF" w:themeFill="background1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47E05">
        <w:tc>
          <w:tcPr>
            <w:tcW w:w="10490" w:type="dxa"/>
            <w:gridSpan w:val="3"/>
            <w:shd w:val="clear" w:color="auto" w:fill="FFFFFF" w:themeFill="background1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47E05">
        <w:tc>
          <w:tcPr>
            <w:tcW w:w="10490" w:type="dxa"/>
            <w:gridSpan w:val="3"/>
            <w:shd w:val="clear" w:color="auto" w:fill="FFFFFF" w:themeFill="background1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47E05">
        <w:tc>
          <w:tcPr>
            <w:tcW w:w="10490" w:type="dxa"/>
            <w:gridSpan w:val="3"/>
            <w:shd w:val="clear" w:color="auto" w:fill="FFFFFF" w:themeFill="background1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47E05">
        <w:tc>
          <w:tcPr>
            <w:tcW w:w="10490" w:type="dxa"/>
            <w:gridSpan w:val="3"/>
            <w:shd w:val="clear" w:color="auto" w:fill="FFFFFF" w:themeFill="background1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547E05">
        <w:tc>
          <w:tcPr>
            <w:tcW w:w="10490" w:type="dxa"/>
            <w:gridSpan w:val="3"/>
            <w:shd w:val="clear" w:color="auto" w:fill="E7E6E6" w:themeFill="background2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47E05">
        <w:tc>
          <w:tcPr>
            <w:tcW w:w="10490" w:type="dxa"/>
            <w:gridSpan w:val="3"/>
            <w:shd w:val="clear" w:color="auto" w:fill="auto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547E05" w:rsidRDefault="00D61A3C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Астапчук, В. А. </w:t>
            </w:r>
            <w:r>
              <w:rPr>
                <w:b/>
                <w:bCs/>
              </w:rPr>
              <w:t>Архитектура</w:t>
            </w:r>
            <w:r>
              <w:t> корпоративных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</w:t>
            </w:r>
            <w:r>
              <w:t xml:space="preserve">ун-т. -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 (НГТУ), 2015. - 75 с. </w:t>
            </w:r>
            <w:hyperlink r:id="rId6">
              <w:r>
                <w:rPr>
                  <w:rStyle w:val="-"/>
                  <w:i/>
                  <w:iCs/>
                </w:rPr>
                <w:t>http://znanium.com/go.php?id=546624</w:t>
              </w:r>
            </w:hyperlink>
          </w:p>
          <w:p w:rsidR="00547E05" w:rsidRDefault="00D61A3C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Одинцов, Б. Е. Информационные системы управления эффективностью </w:t>
            </w:r>
            <w:r>
              <w:t>бизнеса [Текст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экономическим направлениям и специальностям / Б. Е. Одинцов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- 206 с. 3эк</w:t>
            </w:r>
            <w:r>
              <w:t>з.</w:t>
            </w:r>
          </w:p>
          <w:p w:rsidR="00547E05" w:rsidRDefault="00D61A3C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Карминский</w:t>
            </w:r>
            <w:proofErr w:type="spellEnd"/>
            <w:r>
              <w:t>, А. М. Применение информационных систем в экономике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по дисциплине специальности «Менеджмент организации» / А. М. </w:t>
            </w:r>
            <w:proofErr w:type="spellStart"/>
            <w:r>
              <w:t>Карминский</w:t>
            </w:r>
            <w:proofErr w:type="spellEnd"/>
            <w:r>
              <w:t xml:space="preserve">, Б. В. Черников. - Изд. 2-е,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2012. -</w:t>
            </w:r>
            <w:r>
              <w:t xml:space="preserve"> 320 с. </w:t>
            </w:r>
            <w:hyperlink r:id="rId7">
              <w:r>
                <w:rPr>
                  <w:rStyle w:val="ListLabel95"/>
                </w:rPr>
                <w:t>http://znanium.com/go.php?id=251051</w:t>
              </w:r>
            </w:hyperlink>
            <w:r>
              <w:t xml:space="preserve"> </w:t>
            </w:r>
          </w:p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7E05" w:rsidRDefault="00D61A3C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Олейник, А. И. ИТ-инфраструктура [Текст</w:t>
            </w:r>
            <w:proofErr w:type="gramStart"/>
            <w:r>
              <w:t>] :</w:t>
            </w:r>
            <w:proofErr w:type="gramEnd"/>
            <w:r>
              <w:t xml:space="preserve"> учебно-методическое пособие / А. И. Олейник, А. В. </w:t>
            </w:r>
            <w:proofErr w:type="spellStart"/>
            <w:r>
              <w:t>Сизов</w:t>
            </w:r>
            <w:proofErr w:type="spellEnd"/>
            <w:r>
              <w:t xml:space="preserve"> ;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 экономики - Нац. </w:t>
            </w:r>
            <w:proofErr w:type="spellStart"/>
            <w:r>
              <w:t>исслед</w:t>
            </w:r>
            <w:proofErr w:type="spellEnd"/>
            <w:r>
              <w:t>. ун-т. - Москва : Издательский дом Высшей школы экономики, 2012. - 134 с. 5экз.</w:t>
            </w:r>
          </w:p>
          <w:p w:rsidR="00547E05" w:rsidRDefault="00D61A3C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kern w:val="2"/>
              </w:rPr>
              <w:t>Паклин, Н. Б. Бизнес-аналитика: от данных к знаниям [Текст</w:t>
            </w:r>
            <w:proofErr w:type="gramStart"/>
            <w:r>
              <w:rPr>
                <w:kern w:val="2"/>
              </w:rPr>
              <w:t>] :</w:t>
            </w:r>
            <w:proofErr w:type="gramEnd"/>
            <w:r>
              <w:rPr>
                <w:kern w:val="2"/>
              </w:rPr>
              <w:t xml:space="preserve"> учебное пособие / Н. Паклин, В. Орешков. - 2-е изд., </w:t>
            </w:r>
            <w:proofErr w:type="spellStart"/>
            <w:r>
              <w:rPr>
                <w:kern w:val="2"/>
              </w:rPr>
              <w:t>испр</w:t>
            </w:r>
            <w:proofErr w:type="spellEnd"/>
            <w:r>
              <w:rPr>
                <w:kern w:val="2"/>
              </w:rPr>
              <w:t>. - Санкт-Петербург [и др.</w:t>
            </w:r>
            <w:proofErr w:type="gramStart"/>
            <w:r>
              <w:rPr>
                <w:kern w:val="2"/>
              </w:rPr>
              <w:t>] :</w:t>
            </w:r>
            <w:proofErr w:type="gramEnd"/>
            <w:r>
              <w:rPr>
                <w:kern w:val="2"/>
              </w:rPr>
              <w:t xml:space="preserve"> Питер, 2013. - 701 с</w:t>
            </w:r>
            <w:r>
              <w:rPr>
                <w:kern w:val="2"/>
              </w:rPr>
              <w:t>. 7экз.</w:t>
            </w:r>
          </w:p>
          <w:p w:rsidR="00547E05" w:rsidRDefault="00D61A3C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Минина, Т. Б. Организация научно-исследовательской работы студентов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Т. Б. Минина, И. Д. </w:t>
            </w:r>
            <w:proofErr w:type="spellStart"/>
            <w:r>
              <w:t>Возмилов</w:t>
            </w:r>
            <w:proofErr w:type="spellEnd"/>
            <w:r>
              <w:t xml:space="preserve">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</w:t>
            </w:r>
            <w:proofErr w:type="spellStart"/>
            <w:r>
              <w:t>УрГЭУ</w:t>
            </w:r>
            <w:proofErr w:type="spellEnd"/>
            <w:r>
              <w:t>], 2018. - 93 с. http</w:t>
            </w:r>
            <w:r>
              <w:t>://lib.usue.ru/resource/limit/ump/18/p490910.pdf</w:t>
            </w:r>
          </w:p>
          <w:p w:rsidR="00547E05" w:rsidRDefault="00547E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bookmarkStart w:id="0" w:name="__DdeLink__1090_2153303774"/>
            <w:r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 xml:space="preserve">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>
              <w:rPr>
                <w:rStyle w:val="-"/>
                <w:sz w:val="24"/>
                <w:szCs w:val="24"/>
              </w:rPr>
              <w:t>http://cyberleninka.ru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  <w:bookmarkEnd w:id="0"/>
          </w:p>
        </w:tc>
      </w:tr>
      <w:tr w:rsidR="00547E05">
        <w:tc>
          <w:tcPr>
            <w:tcW w:w="10490" w:type="dxa"/>
            <w:gridSpan w:val="3"/>
            <w:shd w:val="clear" w:color="auto" w:fill="E7E6E6" w:themeFill="background2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47E05">
        <w:tc>
          <w:tcPr>
            <w:tcW w:w="10490" w:type="dxa"/>
            <w:gridSpan w:val="3"/>
            <w:shd w:val="clear" w:color="auto" w:fill="auto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547E05">
        <w:tc>
          <w:tcPr>
            <w:tcW w:w="10490" w:type="dxa"/>
            <w:gridSpan w:val="3"/>
            <w:shd w:val="clear" w:color="auto" w:fill="E7E6E6" w:themeFill="background2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47E05">
        <w:tc>
          <w:tcPr>
            <w:tcW w:w="10490" w:type="dxa"/>
            <w:gridSpan w:val="3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47E05" w:rsidRDefault="00D61A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</w:t>
            </w:r>
            <w:r>
              <w:rPr>
                <w:sz w:val="24"/>
                <w:szCs w:val="24"/>
              </w:rPr>
              <w:t xml:space="preserve"> УРГЭУ № 35-У/2018 от «13» июня 2018 г.</w:t>
            </w:r>
          </w:p>
          <w:p w:rsidR="00547E05" w:rsidRDefault="00D61A3C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</w:tc>
      </w:tr>
      <w:tr w:rsidR="00547E05">
        <w:tc>
          <w:tcPr>
            <w:tcW w:w="10490" w:type="dxa"/>
            <w:gridSpan w:val="3"/>
            <w:shd w:val="clear" w:color="auto" w:fill="auto"/>
          </w:tcPr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</w:t>
            </w:r>
            <w:r>
              <w:rPr>
                <w:b/>
                <w:sz w:val="24"/>
                <w:szCs w:val="24"/>
              </w:rPr>
              <w:t>речень информационных справочных систем, ресурсов информационно-телекоммуникационной сети «Интернет»:</w:t>
            </w:r>
          </w:p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47E05" w:rsidRDefault="00D6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19">
              <w:r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0">
              <w:r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Вирусная </w:t>
            </w:r>
            <w:r>
              <w:rPr>
                <w:sz w:val="24"/>
                <w:szCs w:val="24"/>
              </w:rPr>
              <w:t xml:space="preserve">библиотека.  Режим доступа: </w:t>
            </w:r>
            <w:hyperlink r:id="rId21">
              <w:r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Онлайн сканер.  Режим доступа: </w:t>
            </w:r>
            <w:hyperlink r:id="rId22">
              <w:r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Журнал «КомпьютерПресс».  Режим до</w:t>
            </w:r>
            <w:r>
              <w:rPr>
                <w:sz w:val="24"/>
                <w:szCs w:val="24"/>
              </w:rPr>
              <w:t xml:space="preserve">ступа: </w:t>
            </w:r>
            <w:hyperlink r:id="rId23">
              <w:r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«Мир ПК».  Режим доступа: </w:t>
            </w:r>
            <w:hyperlink r:id="rId24">
              <w:r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.  Режим доступа: </w:t>
            </w:r>
            <w:hyperlink r:id="rId25">
              <w:r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547E05" w:rsidRDefault="00D61A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Поддержка по MS 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6">
              <w:r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1" w:name="__DdeLink__861_12086462251"/>
            <w:r>
              <w:rPr>
                <w:bCs/>
                <w:sz w:val="24"/>
                <w:szCs w:val="24"/>
              </w:rPr>
              <w:t>Открытое о</w:t>
            </w:r>
            <w:r>
              <w:rPr>
                <w:bCs/>
                <w:sz w:val="24"/>
                <w:szCs w:val="24"/>
              </w:rPr>
              <w:t xml:space="preserve">бразование. Режим доступа: </w:t>
            </w:r>
            <w:r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1"/>
          </w:p>
        </w:tc>
      </w:tr>
      <w:tr w:rsidR="00547E05">
        <w:tc>
          <w:tcPr>
            <w:tcW w:w="10490" w:type="dxa"/>
            <w:gridSpan w:val="3"/>
            <w:shd w:val="clear" w:color="auto" w:fill="auto"/>
          </w:tcPr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47E05" w:rsidRDefault="00D61A3C">
            <w:pPr>
              <w:pStyle w:val="afff6"/>
              <w:spacing w:line="240" w:lineRule="auto"/>
              <w:ind w:left="0" w:firstLine="0"/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</w:t>
            </w:r>
            <w:r>
              <w:t xml:space="preserve">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</w:t>
            </w:r>
            <w:r>
              <w:rPr>
                <w:rFonts w:eastAsia="Arial Unicode MS"/>
              </w:rPr>
              <w:t xml:space="preserve">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47E05" w:rsidRDefault="00D61A3C">
            <w:pPr>
              <w:pStyle w:val="afff6"/>
              <w:spacing w:line="240" w:lineRule="auto"/>
              <w:ind w:left="0" w:firstLine="0"/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547E05" w:rsidRDefault="00D61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47E05" w:rsidRDefault="00547E05">
            <w:pPr>
              <w:pStyle w:val="afff6"/>
              <w:spacing w:line="240" w:lineRule="auto"/>
              <w:ind w:left="0" w:firstLine="0"/>
            </w:pPr>
          </w:p>
        </w:tc>
      </w:tr>
    </w:tbl>
    <w:p w:rsidR="00547E05" w:rsidRDefault="00547E05">
      <w:pPr>
        <w:ind w:left="-284"/>
        <w:rPr>
          <w:sz w:val="20"/>
        </w:rPr>
      </w:pPr>
    </w:p>
    <w:p w:rsidR="00547E05" w:rsidRDefault="00D61A3C">
      <w:pPr>
        <w:ind w:left="-284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Аннотацию подготовил                                                        __________________                 Бегичева С.В.</w:t>
      </w:r>
    </w:p>
    <w:p w:rsidR="00547E05" w:rsidRDefault="00547E05">
      <w:pPr>
        <w:ind w:left="-284"/>
        <w:rPr>
          <w:kern w:val="0"/>
          <w:sz w:val="24"/>
          <w:szCs w:val="24"/>
        </w:rPr>
      </w:pPr>
    </w:p>
    <w:p w:rsidR="00547E05" w:rsidRDefault="00D61A3C">
      <w:pPr>
        <w:ind w:left="-284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47E05" w:rsidRDefault="00547E05">
      <w:pPr>
        <w:ind w:left="-284"/>
      </w:pPr>
      <w:bookmarkStart w:id="2" w:name="_GoBack"/>
      <w:bookmarkEnd w:id="2"/>
    </w:p>
    <w:sectPr w:rsidR="00547E0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charset w:val="00"/>
    <w:family w:val="roman"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ED0"/>
    <w:multiLevelType w:val="multilevel"/>
    <w:tmpl w:val="365E24B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4D2B"/>
    <w:multiLevelType w:val="multilevel"/>
    <w:tmpl w:val="50227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96C85"/>
    <w:multiLevelType w:val="multilevel"/>
    <w:tmpl w:val="D5AEE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5"/>
    <w:rsid w:val="00547E05"/>
    <w:rsid w:val="00D6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764F"/>
  <w15:docId w15:val="{4FC5DA59-C105-47CF-94DA-FF84A802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i/>
      <w:iCs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i w:val="0"/>
      <w:color w:val="auto"/>
    </w:rPr>
  </w:style>
  <w:style w:type="character" w:customStyle="1" w:styleId="ListLabel94">
    <w:name w:val="ListLabel 94"/>
    <w:qFormat/>
    <w:rPr>
      <w:i/>
      <w:iCs/>
    </w:rPr>
  </w:style>
  <w:style w:type="character" w:customStyle="1" w:styleId="ListLabel95">
    <w:name w:val="ListLabel 95"/>
    <w:qFormat/>
    <w:rPr>
      <w:i/>
      <w:iCs/>
    </w:rPr>
  </w:style>
  <w:style w:type="character" w:customStyle="1" w:styleId="ListLabel96">
    <w:name w:val="ListLabel 96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26" Type="http://schemas.openxmlformats.org/officeDocument/2006/relationships/hyperlink" Target="http://office.microsoft.com/ru-ru/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ruslist.com/" TargetMode="External"/><Relationship Id="rId7" Type="http://schemas.openxmlformats.org/officeDocument/2006/relationships/hyperlink" Target="http://znanium.com/go.php?id=251051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5" Type="http://schemas.openxmlformats.org/officeDocument/2006/relationships/hyperlink" Target="http://www.microsoft.com/ru-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/" TargetMode="External"/><Relationship Id="rId20" Type="http://schemas.openxmlformats.org/officeDocument/2006/relationships/hyperlink" Target="http://www.scrf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6624" TargetMode="Externa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osp.ru/pcwor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23" Type="http://schemas.openxmlformats.org/officeDocument/2006/relationships/hyperlink" Target="http://www.cpre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svy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hyperlink" Target="http://www.kaspersky.ru/virusscann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7344-895F-4480-AA0F-024CE8E1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1392</Words>
  <Characters>7935</Characters>
  <Application>Microsoft Office Word</Application>
  <DocSecurity>0</DocSecurity>
  <Lines>66</Lines>
  <Paragraphs>18</Paragraphs>
  <ScaleCrop>false</ScaleCrop>
  <Company>Microsoft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56</cp:revision>
  <cp:lastPrinted>2019-06-05T07:53:00Z</cp:lastPrinted>
  <dcterms:created xsi:type="dcterms:W3CDTF">2019-03-11T10:18:00Z</dcterms:created>
  <dcterms:modified xsi:type="dcterms:W3CDTF">2020-04-01T10:16:00Z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