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CA" w:rsidRDefault="00664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731CA" w:rsidRDefault="006640B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731CA">
        <w:tc>
          <w:tcPr>
            <w:tcW w:w="3261" w:type="dxa"/>
            <w:shd w:val="clear" w:color="auto" w:fill="E7E6E6" w:themeFill="background2"/>
          </w:tcPr>
          <w:p w:rsidR="002731CA" w:rsidRDefault="00664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31CA" w:rsidRDefault="0066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2731CA">
        <w:tc>
          <w:tcPr>
            <w:tcW w:w="3261" w:type="dxa"/>
            <w:shd w:val="clear" w:color="auto" w:fill="E7E6E6" w:themeFill="background2"/>
          </w:tcPr>
          <w:p w:rsidR="002731CA" w:rsidRDefault="00664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731CA" w:rsidRDefault="0066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21.03.02 </w:t>
            </w:r>
          </w:p>
        </w:tc>
        <w:tc>
          <w:tcPr>
            <w:tcW w:w="5811" w:type="dxa"/>
            <w:shd w:val="clear" w:color="auto" w:fill="auto"/>
          </w:tcPr>
          <w:p w:rsidR="002731CA" w:rsidRDefault="0066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2731CA">
        <w:tc>
          <w:tcPr>
            <w:tcW w:w="3261" w:type="dxa"/>
            <w:shd w:val="clear" w:color="auto" w:fill="E7E6E6" w:themeFill="background2"/>
          </w:tcPr>
          <w:p w:rsidR="002731CA" w:rsidRDefault="00664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31CA" w:rsidRDefault="0066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2731CA">
        <w:tc>
          <w:tcPr>
            <w:tcW w:w="3261" w:type="dxa"/>
            <w:vMerge w:val="restart"/>
            <w:shd w:val="clear" w:color="auto" w:fill="E7E6E6" w:themeFill="background2"/>
          </w:tcPr>
          <w:p w:rsidR="002731CA" w:rsidRDefault="00664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31CA" w:rsidRDefault="0066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2731CA">
        <w:tc>
          <w:tcPr>
            <w:tcW w:w="3261" w:type="dxa"/>
            <w:vMerge/>
            <w:shd w:val="clear" w:color="auto" w:fill="E7E6E6" w:themeFill="background2"/>
          </w:tcPr>
          <w:p w:rsidR="002731CA" w:rsidRDefault="002731CA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2731CA" w:rsidRDefault="0066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2731CA">
        <w:tc>
          <w:tcPr>
            <w:tcW w:w="3261" w:type="dxa"/>
            <w:shd w:val="clear" w:color="auto" w:fill="E7E6E6" w:themeFill="background2"/>
          </w:tcPr>
          <w:p w:rsidR="002731CA" w:rsidRDefault="00664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31CA" w:rsidRDefault="0066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2731CA">
        <w:tc>
          <w:tcPr>
            <w:tcW w:w="3261" w:type="dxa"/>
            <w:shd w:val="clear" w:color="auto" w:fill="E7E6E6" w:themeFill="background2"/>
          </w:tcPr>
          <w:p w:rsidR="002731CA" w:rsidRDefault="00664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31CA" w:rsidRDefault="0066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2731CA">
        <w:tc>
          <w:tcPr>
            <w:tcW w:w="3261" w:type="dxa"/>
            <w:shd w:val="clear" w:color="auto" w:fill="E7E6E6" w:themeFill="background2"/>
          </w:tcPr>
          <w:p w:rsidR="002731CA" w:rsidRDefault="00664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31CA" w:rsidRDefault="0066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2731CA">
        <w:tc>
          <w:tcPr>
            <w:tcW w:w="3261" w:type="dxa"/>
            <w:shd w:val="clear" w:color="auto" w:fill="E7E6E6" w:themeFill="background2"/>
          </w:tcPr>
          <w:p w:rsidR="002731CA" w:rsidRDefault="00664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31CA" w:rsidRDefault="0066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2731CA" w:rsidRDefault="002731CA">
            <w:pPr>
              <w:rPr>
                <w:sz w:val="24"/>
                <w:szCs w:val="24"/>
              </w:rPr>
            </w:pPr>
          </w:p>
        </w:tc>
      </w:tr>
      <w:tr w:rsidR="002731CA">
        <w:tc>
          <w:tcPr>
            <w:tcW w:w="3261" w:type="dxa"/>
            <w:shd w:val="clear" w:color="auto" w:fill="E7E6E6" w:themeFill="background2"/>
          </w:tcPr>
          <w:p w:rsidR="002731CA" w:rsidRDefault="00664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31CA" w:rsidRDefault="0066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2731CA" w:rsidRDefault="0066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2731CA">
        <w:tc>
          <w:tcPr>
            <w:tcW w:w="10490" w:type="dxa"/>
            <w:gridSpan w:val="3"/>
            <w:shd w:val="clear" w:color="auto" w:fill="E7E6E6" w:themeFill="background2"/>
          </w:tcPr>
          <w:p w:rsidR="002731CA" w:rsidRDefault="00664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2731CA">
        <w:tc>
          <w:tcPr>
            <w:tcW w:w="10490" w:type="dxa"/>
            <w:gridSpan w:val="3"/>
            <w:shd w:val="clear" w:color="auto" w:fill="auto"/>
            <w:vAlign w:val="center"/>
          </w:tcPr>
          <w:p w:rsidR="002731CA" w:rsidRDefault="0066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умений и навыков научно-исследовательской деятельности</w:t>
            </w:r>
          </w:p>
        </w:tc>
      </w:tr>
      <w:tr w:rsidR="002731C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2731CA" w:rsidRDefault="00664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2731C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2731CA" w:rsidRDefault="00664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2731CA">
        <w:tc>
          <w:tcPr>
            <w:tcW w:w="10490" w:type="dxa"/>
            <w:gridSpan w:val="3"/>
            <w:shd w:val="clear" w:color="auto" w:fill="auto"/>
            <w:vAlign w:val="center"/>
          </w:tcPr>
          <w:p w:rsidR="002731CA" w:rsidRDefault="00664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использовать основы правовых знаний в различных сферах деятельности ОК-4</w:t>
            </w:r>
          </w:p>
        </w:tc>
      </w:tr>
      <w:tr w:rsidR="002731CA">
        <w:tc>
          <w:tcPr>
            <w:tcW w:w="10490" w:type="dxa"/>
            <w:gridSpan w:val="3"/>
            <w:shd w:val="clear" w:color="auto" w:fill="auto"/>
            <w:vAlign w:val="center"/>
          </w:tcPr>
          <w:p w:rsidR="002731CA" w:rsidRDefault="00664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к самоорганизации и самообразованию ОК-7</w:t>
            </w:r>
          </w:p>
        </w:tc>
      </w:tr>
      <w:tr w:rsidR="002731CA">
        <w:tc>
          <w:tcPr>
            <w:tcW w:w="10490" w:type="dxa"/>
            <w:gridSpan w:val="3"/>
            <w:shd w:val="clear" w:color="auto" w:fill="auto"/>
            <w:vAlign w:val="center"/>
          </w:tcPr>
          <w:p w:rsidR="002731CA" w:rsidRDefault="00664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ОПК-1</w:t>
            </w:r>
          </w:p>
        </w:tc>
      </w:tr>
      <w:tr w:rsidR="002731CA">
        <w:tc>
          <w:tcPr>
            <w:tcW w:w="10490" w:type="dxa"/>
            <w:gridSpan w:val="3"/>
            <w:shd w:val="clear" w:color="auto" w:fill="auto"/>
          </w:tcPr>
          <w:p w:rsidR="002731CA" w:rsidRDefault="006640BA">
            <w:pPr>
              <w:spacing w:line="276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использовать знания для управления земельными ресурсами, недвижимостью, организации и проведения кадастровых и землеустроительных работ ПК-2</w:t>
            </w:r>
          </w:p>
        </w:tc>
      </w:tr>
      <w:tr w:rsidR="002731CA">
        <w:tc>
          <w:tcPr>
            <w:tcW w:w="10490" w:type="dxa"/>
            <w:gridSpan w:val="3"/>
            <w:shd w:val="clear" w:color="auto" w:fill="auto"/>
          </w:tcPr>
          <w:p w:rsidR="002731CA" w:rsidRDefault="006640BA">
            <w:pPr>
              <w:spacing w:line="276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использовать знания современных методик и технологий мониторинга земель и недвижимости ПК-11</w:t>
            </w:r>
          </w:p>
        </w:tc>
      </w:tr>
      <w:tr w:rsidR="002731CA">
        <w:tc>
          <w:tcPr>
            <w:tcW w:w="10490" w:type="dxa"/>
            <w:gridSpan w:val="3"/>
            <w:shd w:val="clear" w:color="auto" w:fill="E7E6E6" w:themeFill="background2"/>
          </w:tcPr>
          <w:p w:rsidR="002731CA" w:rsidRDefault="006640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2731CA">
        <w:tc>
          <w:tcPr>
            <w:tcW w:w="10490" w:type="dxa"/>
            <w:gridSpan w:val="3"/>
            <w:shd w:val="clear" w:color="auto" w:fill="FFFFFF" w:themeFill="background1"/>
          </w:tcPr>
          <w:p w:rsidR="002731CA" w:rsidRDefault="006640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2731CA">
        <w:tc>
          <w:tcPr>
            <w:tcW w:w="10490" w:type="dxa"/>
            <w:gridSpan w:val="3"/>
            <w:shd w:val="clear" w:color="auto" w:fill="FFFFFF" w:themeFill="background1"/>
          </w:tcPr>
          <w:p w:rsidR="002731CA" w:rsidRDefault="006640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2731CA">
        <w:tc>
          <w:tcPr>
            <w:tcW w:w="10490" w:type="dxa"/>
            <w:gridSpan w:val="3"/>
            <w:shd w:val="clear" w:color="auto" w:fill="FFFFFF" w:themeFill="background1"/>
          </w:tcPr>
          <w:p w:rsidR="002731CA" w:rsidRDefault="006640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2731CA">
        <w:tc>
          <w:tcPr>
            <w:tcW w:w="10490" w:type="dxa"/>
            <w:gridSpan w:val="3"/>
            <w:shd w:val="clear" w:color="auto" w:fill="FFFFFF" w:themeFill="background1"/>
          </w:tcPr>
          <w:p w:rsidR="002731CA" w:rsidRDefault="006640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2731CA">
        <w:tc>
          <w:tcPr>
            <w:tcW w:w="10490" w:type="dxa"/>
            <w:gridSpan w:val="3"/>
            <w:shd w:val="clear" w:color="auto" w:fill="FFFFFF" w:themeFill="background1"/>
          </w:tcPr>
          <w:p w:rsidR="002731CA" w:rsidRDefault="006640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2731CA">
        <w:tc>
          <w:tcPr>
            <w:tcW w:w="10490" w:type="dxa"/>
            <w:gridSpan w:val="3"/>
            <w:shd w:val="clear" w:color="auto" w:fill="E7E6E6" w:themeFill="background2"/>
          </w:tcPr>
          <w:p w:rsidR="002731CA" w:rsidRDefault="006640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2731CA">
        <w:tc>
          <w:tcPr>
            <w:tcW w:w="10490" w:type="dxa"/>
            <w:gridSpan w:val="3"/>
            <w:shd w:val="clear" w:color="auto" w:fill="auto"/>
          </w:tcPr>
          <w:p w:rsidR="002731CA" w:rsidRDefault="006640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2731CA" w:rsidRDefault="006640BA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Слезко</w:t>
            </w:r>
            <w:proofErr w:type="spellEnd"/>
            <w:r>
              <w:t>, В. В. Землеустройство и управление землепользованием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В. В. </w:t>
            </w:r>
            <w:proofErr w:type="spellStart"/>
            <w:r>
              <w:t>Слезко</w:t>
            </w:r>
            <w:proofErr w:type="spellEnd"/>
            <w:r>
              <w:t xml:space="preserve">, Е. В. </w:t>
            </w:r>
            <w:proofErr w:type="spellStart"/>
            <w:r>
              <w:t>Слезко</w:t>
            </w:r>
            <w:proofErr w:type="spellEnd"/>
            <w:r>
              <w:t xml:space="preserve">, Л. В. </w:t>
            </w:r>
            <w:proofErr w:type="spellStart"/>
            <w:r>
              <w:t>Слезко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2018. - 203 с. </w:t>
            </w:r>
            <w:hyperlink r:id="rId6">
              <w:r>
                <w:rPr>
                  <w:rStyle w:val="-"/>
                  <w:color w:val="auto"/>
                </w:rPr>
                <w:t>http://znanium.com/go.php?id=966558</w:t>
              </w:r>
            </w:hyperlink>
          </w:p>
          <w:p w:rsidR="002731CA" w:rsidRDefault="006640BA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Картографическое и геодезическое обеспечение при ведении кадастровых работ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[Д. А. Шевченко [и др.] ; М-во сел. хоз-ва Рос. </w:t>
            </w:r>
            <w:proofErr w:type="gramStart"/>
            <w:r>
              <w:t>Федерации ,</w:t>
            </w:r>
            <w:proofErr w:type="gramEnd"/>
            <w:r>
              <w:t xml:space="preserve"> </w:t>
            </w:r>
            <w:proofErr w:type="spellStart"/>
            <w:r>
              <w:t>Ставропол</w:t>
            </w:r>
            <w:proofErr w:type="spellEnd"/>
            <w:r>
              <w:t xml:space="preserve">. гос. </w:t>
            </w:r>
            <w:proofErr w:type="spellStart"/>
            <w:r>
              <w:t>аграр</w:t>
            </w:r>
            <w:proofErr w:type="spellEnd"/>
            <w:r>
              <w:t xml:space="preserve">. ун-т, Каф. землеустройства и кадастра. - </w:t>
            </w:r>
            <w:proofErr w:type="gramStart"/>
            <w:r>
              <w:t>Ставрополь :</w:t>
            </w:r>
            <w:proofErr w:type="gramEnd"/>
            <w:r>
              <w:t xml:space="preserve"> [б. и.], 2017. - 116 с. </w:t>
            </w:r>
            <w:hyperlink r:id="rId7">
              <w:r>
                <w:rPr>
                  <w:rStyle w:val="-"/>
                  <w:color w:val="auto"/>
                </w:rPr>
                <w:t>http://znanium.com/go.php?id=976368</w:t>
              </w:r>
            </w:hyperlink>
            <w:r>
              <w:t xml:space="preserve"> </w:t>
            </w:r>
          </w:p>
          <w:p w:rsidR="002731CA" w:rsidRDefault="006640BA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Гражданское право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учебник: в 2 томах / [А. А. Демичев [и др.]; под общ. ред. М. В. Карпычева, А. М. </w:t>
            </w:r>
            <w:proofErr w:type="spellStart"/>
            <w:r>
              <w:t>Хужина</w:t>
            </w:r>
            <w:proofErr w:type="spellEnd"/>
            <w:r>
              <w:t xml:space="preserve"> . Т. 2.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2019. - 559 с. </w:t>
            </w:r>
            <w:hyperlink r:id="rId8">
              <w:r>
                <w:rPr>
                  <w:rStyle w:val="-"/>
                  <w:color w:val="auto"/>
                </w:rPr>
                <w:t>http://znanium.com/go.php?id=1002360</w:t>
              </w:r>
            </w:hyperlink>
            <w:r>
              <w:t xml:space="preserve"> </w:t>
            </w:r>
          </w:p>
          <w:p w:rsidR="002731CA" w:rsidRDefault="006640BA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Управление недвижимостью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направлениям / [С. Н. Максимов [и др.] ; под ред. С. Н. Максимова. - 2-е изд., </w:t>
            </w:r>
            <w:proofErr w:type="spellStart"/>
            <w:r>
              <w:t>испр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2019. - 416 с. </w:t>
            </w:r>
            <w:hyperlink r:id="rId9">
              <w:r>
                <w:rPr>
                  <w:rStyle w:val="-"/>
                  <w:i/>
                </w:rPr>
                <w:t>https://www.biblio-online.ru/bcode/433356</w:t>
              </w:r>
            </w:hyperlink>
          </w:p>
          <w:p w:rsidR="002731CA" w:rsidRDefault="006640BA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Космин</w:t>
            </w:r>
            <w:proofErr w:type="spellEnd"/>
            <w:r>
              <w:t>, В. В. Основы научных исследований (Общий курс)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В. В. </w:t>
            </w:r>
            <w:proofErr w:type="spellStart"/>
            <w:r>
              <w:t>Космин</w:t>
            </w:r>
            <w:proofErr w:type="spellEnd"/>
            <w:r>
              <w:t xml:space="preserve">. - 4-е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РИОР: ИНФРА-М, 2018. - 238 с. </w:t>
            </w:r>
            <w:hyperlink r:id="rId10" w:history="1">
              <w:r w:rsidRPr="00C97571">
                <w:rPr>
                  <w:rStyle w:val="afffffffd"/>
                </w:rPr>
                <w:t>http://znanium.com/go.php?id=910383</w:t>
              </w:r>
            </w:hyperlink>
            <w:r>
              <w:t xml:space="preserve"> </w:t>
            </w:r>
          </w:p>
          <w:p w:rsidR="002731CA" w:rsidRDefault="006640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731CA" w:rsidRDefault="006640BA" w:rsidP="00E602DD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lastRenderedPageBreak/>
              <w:t xml:space="preserve">Нуреев, Р. М. Курс </w:t>
            </w:r>
            <w:proofErr w:type="gramStart"/>
            <w:r>
              <w:t>микроэкономики :</w:t>
            </w:r>
            <w:proofErr w:type="gramEnd"/>
            <w:r>
              <w:t xml:space="preserve"> Учебник / Р. М. Нуреев. - 3. - </w:t>
            </w:r>
            <w:proofErr w:type="gramStart"/>
            <w:r>
              <w:t>Москва :</w:t>
            </w:r>
            <w:proofErr w:type="gramEnd"/>
            <w:r>
              <w:t xml:space="preserve"> ООО "Юридическое издательство Норма", 2016. - 624 с. </w:t>
            </w:r>
            <w:hyperlink r:id="rId11">
              <w:r w:rsidRPr="006640BA">
                <w:rPr>
                  <w:rStyle w:val="-"/>
                  <w:color w:val="auto"/>
                </w:rPr>
                <w:t>http://znanium.com/go.php?id=544062</w:t>
              </w:r>
            </w:hyperlink>
            <w:r>
              <w:t xml:space="preserve"> </w:t>
            </w:r>
          </w:p>
          <w:p w:rsidR="002731CA" w:rsidRDefault="006640BA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Улицкая, Н. Ю. Концепция и тенденции земельного бизнеса в России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Н. Ю. Улицкая, М. С. Акимова ; под общ. ред. Л. Н. </w:t>
            </w:r>
            <w:proofErr w:type="spellStart"/>
            <w:r>
              <w:t>Семерковой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2018. - 139 с. </w:t>
            </w:r>
            <w:hyperlink r:id="rId12">
              <w:r>
                <w:rPr>
                  <w:rStyle w:val="-"/>
                  <w:color w:val="auto"/>
                </w:rPr>
                <w:t>http://znanium.com/go.php?id=956770</w:t>
              </w:r>
            </w:hyperlink>
            <w:r>
              <w:t xml:space="preserve"> </w:t>
            </w:r>
          </w:p>
          <w:p w:rsidR="002731CA" w:rsidRDefault="006640BA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Гуськов, Ю. В. Основы </w:t>
            </w:r>
            <w:proofErr w:type="gramStart"/>
            <w:r>
              <w:t>менеджмента :</w:t>
            </w:r>
            <w:proofErr w:type="gramEnd"/>
            <w:r>
              <w:t xml:space="preserve"> учебник / Ю. В. Гуськов. - 2-е изд., стер. - </w:t>
            </w:r>
            <w:proofErr w:type="gramStart"/>
            <w:r>
              <w:t>Москва :</w:t>
            </w:r>
            <w:proofErr w:type="gramEnd"/>
            <w:r>
              <w:t xml:space="preserve"> ИНФРА-М, 2016. - 264 с. </w:t>
            </w:r>
            <w:hyperlink r:id="rId13">
              <w:r>
                <w:rPr>
                  <w:rStyle w:val="-"/>
                  <w:color w:val="auto"/>
                </w:rPr>
                <w:t>http://znanium.com/go.php?id=526441</w:t>
              </w:r>
            </w:hyperlink>
            <w:r>
              <w:t xml:space="preserve"> </w:t>
            </w:r>
          </w:p>
          <w:p w:rsidR="002731CA" w:rsidRDefault="006640BA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Прорвич</w:t>
            </w:r>
            <w:proofErr w:type="spellEnd"/>
            <w:r>
              <w:t>, В. А. Формирование земельно-финансовых активов в ходе приватизации урбанизированной недвижимости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В. А. </w:t>
            </w:r>
            <w:proofErr w:type="spellStart"/>
            <w:r>
              <w:t>Прорвич</w:t>
            </w:r>
            <w:proofErr w:type="spellEnd"/>
            <w:r>
              <w:t xml:space="preserve">, В. Н. Кузнецов. - 3-е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2019. - 325 с. </w:t>
            </w:r>
            <w:hyperlink r:id="rId14" w:history="1">
              <w:r w:rsidRPr="00C97571">
                <w:rPr>
                  <w:rStyle w:val="afffffffd"/>
                </w:rPr>
                <w:t>https://new.znanium.com/catalog/product/1031449</w:t>
              </w:r>
            </w:hyperlink>
            <w:r>
              <w:t xml:space="preserve"> </w:t>
            </w:r>
          </w:p>
          <w:p w:rsidR="002731CA" w:rsidRDefault="002731C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2731CA" w:rsidRDefault="006640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2731CA" w:rsidRDefault="006640B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15">
              <w:r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2731CA" w:rsidRDefault="006640B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6">
              <w:r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2731CA" w:rsidRDefault="006640B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7">
              <w:r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2731CA" w:rsidRDefault="006640B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8">
              <w:r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2731CA" w:rsidRDefault="006640B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9">
              <w:r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2731CA" w:rsidRDefault="006640B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20">
              <w:r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2731CA" w:rsidRDefault="006640B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>
              <w:r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2731CA" w:rsidRDefault="006640B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>
              <w:r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2731CA" w:rsidRDefault="006640B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23">
              <w:r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2731CA" w:rsidRDefault="006640B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24">
              <w:r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2731CA" w:rsidRDefault="006640B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25">
              <w:r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2731CA" w:rsidRDefault="006640B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6">
              <w:r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2731CA">
        <w:tc>
          <w:tcPr>
            <w:tcW w:w="10490" w:type="dxa"/>
            <w:gridSpan w:val="3"/>
            <w:shd w:val="clear" w:color="auto" w:fill="E7E6E6" w:themeFill="background2"/>
          </w:tcPr>
          <w:p w:rsidR="002731CA" w:rsidRDefault="006640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731CA">
        <w:tc>
          <w:tcPr>
            <w:tcW w:w="10490" w:type="dxa"/>
            <w:gridSpan w:val="3"/>
            <w:shd w:val="clear" w:color="auto" w:fill="auto"/>
          </w:tcPr>
          <w:p w:rsidR="002731CA" w:rsidRDefault="006640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2731CA">
        <w:tc>
          <w:tcPr>
            <w:tcW w:w="10490" w:type="dxa"/>
            <w:gridSpan w:val="3"/>
            <w:shd w:val="clear" w:color="auto" w:fill="E7E6E6" w:themeFill="background2"/>
          </w:tcPr>
          <w:p w:rsidR="002731CA" w:rsidRDefault="006640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2731CA">
        <w:tc>
          <w:tcPr>
            <w:tcW w:w="10490" w:type="dxa"/>
            <w:gridSpan w:val="3"/>
            <w:shd w:val="clear" w:color="auto" w:fill="auto"/>
          </w:tcPr>
          <w:p w:rsidR="002731CA" w:rsidRDefault="00664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2731CA" w:rsidRDefault="00664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731CA" w:rsidRDefault="00664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731CA">
        <w:tc>
          <w:tcPr>
            <w:tcW w:w="10490" w:type="dxa"/>
            <w:gridSpan w:val="3"/>
            <w:shd w:val="clear" w:color="auto" w:fill="auto"/>
          </w:tcPr>
          <w:p w:rsidR="002731CA" w:rsidRDefault="00664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731CA" w:rsidRDefault="0066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2731CA" w:rsidRDefault="0066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2731CA" w:rsidRDefault="0066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2731CA" w:rsidRDefault="006640BA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2731CA" w:rsidRDefault="006640BA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2731CA" w:rsidRDefault="006640BA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2731CA" w:rsidRDefault="006640BA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2731CA" w:rsidRDefault="006640BA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2731CA" w:rsidRDefault="006640BA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2731CA" w:rsidRDefault="006640BA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2731CA" w:rsidRDefault="006640BA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2731CA" w:rsidRDefault="006640BA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2731CA" w:rsidRDefault="006640BA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2731CA">
        <w:tc>
          <w:tcPr>
            <w:tcW w:w="10490" w:type="dxa"/>
            <w:gridSpan w:val="3"/>
            <w:shd w:val="clear" w:color="auto" w:fill="auto"/>
          </w:tcPr>
          <w:p w:rsidR="002731CA" w:rsidRDefault="006640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2731CA" w:rsidRDefault="006640BA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</w:t>
            </w:r>
            <w:r>
              <w:rPr>
                <w:rFonts w:eastAsia="Arial Unicode MS"/>
              </w:rPr>
              <w:lastRenderedPageBreak/>
              <w:t xml:space="preserve">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2731CA" w:rsidRDefault="006640BA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2731CA" w:rsidRDefault="006640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2731CA" w:rsidRDefault="002731CA">
            <w:pPr>
              <w:pStyle w:val="afff5"/>
              <w:spacing w:line="240" w:lineRule="auto"/>
              <w:ind w:left="0" w:firstLine="0"/>
            </w:pPr>
          </w:p>
        </w:tc>
      </w:tr>
    </w:tbl>
    <w:p w:rsidR="002731CA" w:rsidRDefault="002731CA">
      <w:pPr>
        <w:ind w:left="-284"/>
        <w:rPr>
          <w:sz w:val="20"/>
        </w:rPr>
      </w:pPr>
    </w:p>
    <w:p w:rsidR="002731CA" w:rsidRDefault="006640BA">
      <w:pPr>
        <w:pStyle w:val="Standard1"/>
        <w:ind w:left="-284"/>
      </w:pPr>
      <w:r>
        <w:t xml:space="preserve">Аннотацию подготовил                                                                                              </w:t>
      </w:r>
      <w:proofErr w:type="spellStart"/>
      <w:r>
        <w:t>Титовец</w:t>
      </w:r>
      <w:proofErr w:type="spellEnd"/>
      <w:r>
        <w:t xml:space="preserve"> А.Ю.</w:t>
      </w:r>
    </w:p>
    <w:p w:rsidR="002731CA" w:rsidRDefault="002731CA">
      <w:pPr>
        <w:pStyle w:val="Standard1"/>
      </w:pPr>
      <w:bookmarkStart w:id="0" w:name="_GoBack"/>
      <w:bookmarkEnd w:id="0"/>
    </w:p>
    <w:sectPr w:rsidR="002731C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627E"/>
    <w:multiLevelType w:val="multilevel"/>
    <w:tmpl w:val="8402A1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A084D"/>
    <w:multiLevelType w:val="multilevel"/>
    <w:tmpl w:val="54D266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B5491"/>
    <w:multiLevelType w:val="multilevel"/>
    <w:tmpl w:val="2026C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CA"/>
    <w:rsid w:val="002731CA"/>
    <w:rsid w:val="00405DE3"/>
    <w:rsid w:val="0066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97F44-950F-4FB7-B2F7-CB8CB473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  <w:sz w:val="24"/>
      <w:szCs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i/>
    </w:rPr>
  </w:style>
  <w:style w:type="character" w:customStyle="1" w:styleId="ListLabel54">
    <w:name w:val="ListLabel 54"/>
    <w:qFormat/>
    <w:rPr>
      <w:color w:val="auto"/>
      <w:sz w:val="24"/>
      <w:szCs w:val="24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color w:val="auto"/>
    </w:rPr>
  </w:style>
  <w:style w:type="character" w:customStyle="1" w:styleId="ListLabel58">
    <w:name w:val="ListLabel 58"/>
    <w:qFormat/>
    <w:rPr>
      <w:i/>
    </w:rPr>
  </w:style>
  <w:style w:type="character" w:customStyle="1" w:styleId="ListLabel59">
    <w:name w:val="ListLabel 59"/>
    <w:qFormat/>
    <w:rPr>
      <w:color w:val="auto"/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664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360" TargetMode="External"/><Relationship Id="rId13" Type="http://schemas.openxmlformats.org/officeDocument/2006/relationships/hyperlink" Target="http://znanium.com/go.php?id=526441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hyperlink" Target="http://znanium.com/go.php?id=976368" TargetMode="External"/><Relationship Id="rId12" Type="http://schemas.openxmlformats.org/officeDocument/2006/relationships/hyperlink" Target="http://znanium.com/go.php?id=956770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6558" TargetMode="External"/><Relationship Id="rId11" Type="http://schemas.openxmlformats.org/officeDocument/2006/relationships/hyperlink" Target="http://znanium.com/go.php?id=544062" TargetMode="External"/><Relationship Id="rId24" Type="http://schemas.openxmlformats.org/officeDocument/2006/relationships/hyperlink" Target="http://polpre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10383" TargetMode="External"/><Relationship Id="rId19" Type="http://schemas.openxmlformats.org/officeDocument/2006/relationships/hyperlink" Target="http://www.trmo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3356" TargetMode="External"/><Relationship Id="rId14" Type="http://schemas.openxmlformats.org/officeDocument/2006/relationships/hyperlink" Target="https://new.znanium.com/catalog/product/1031449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65EB-C523-4287-B4C6-37B269D4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1199</Words>
  <Characters>6836</Characters>
  <Application>Microsoft Office Word</Application>
  <DocSecurity>0</DocSecurity>
  <Lines>56</Lines>
  <Paragraphs>16</Paragraphs>
  <ScaleCrop>false</ScaleCrop>
  <Company>Microsoft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15</cp:revision>
  <cp:lastPrinted>2019-05-28T05:44:00Z</cp:lastPrinted>
  <dcterms:created xsi:type="dcterms:W3CDTF">2019-06-03T06:22:00Z</dcterms:created>
  <dcterms:modified xsi:type="dcterms:W3CDTF">2020-03-23T08:19:00Z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