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B0" w:rsidRDefault="00AC76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46AB0" w:rsidRDefault="00AC7640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46AB0" w:rsidRPr="004A7233">
        <w:tc>
          <w:tcPr>
            <w:tcW w:w="3261" w:type="dxa"/>
            <w:shd w:val="clear" w:color="auto" w:fill="E7E6E6" w:themeFill="background2"/>
          </w:tcPr>
          <w:p w:rsidR="00C46AB0" w:rsidRPr="004A7233" w:rsidRDefault="00AC7640">
            <w:pPr>
              <w:rPr>
                <w:b/>
                <w:i/>
                <w:sz w:val="24"/>
                <w:szCs w:val="24"/>
              </w:rPr>
            </w:pPr>
            <w:r w:rsidRPr="004A723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46AB0" w:rsidRPr="004A7233" w:rsidRDefault="00AC7640">
            <w:pPr>
              <w:rPr>
                <w:b/>
                <w:sz w:val="24"/>
                <w:szCs w:val="24"/>
              </w:rPr>
            </w:pPr>
            <w:r w:rsidRPr="004A7233">
              <w:rPr>
                <w:b/>
                <w:sz w:val="24"/>
                <w:szCs w:val="24"/>
              </w:rPr>
              <w:t xml:space="preserve">Физическая и аналитическая химия </w:t>
            </w:r>
          </w:p>
        </w:tc>
      </w:tr>
      <w:tr w:rsidR="00C46AB0" w:rsidRPr="004A7233">
        <w:tc>
          <w:tcPr>
            <w:tcW w:w="3261" w:type="dxa"/>
            <w:shd w:val="clear" w:color="auto" w:fill="E7E6E6" w:themeFill="background2"/>
          </w:tcPr>
          <w:p w:rsidR="00C46AB0" w:rsidRPr="004A7233" w:rsidRDefault="00AC7640">
            <w:pPr>
              <w:rPr>
                <w:b/>
                <w:i/>
                <w:sz w:val="24"/>
                <w:szCs w:val="24"/>
              </w:rPr>
            </w:pPr>
            <w:r w:rsidRPr="004A723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46AB0" w:rsidRPr="004A7233" w:rsidRDefault="00AC7640">
            <w:pPr>
              <w:rPr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>19.03.01.</w:t>
            </w:r>
          </w:p>
        </w:tc>
        <w:tc>
          <w:tcPr>
            <w:tcW w:w="5811" w:type="dxa"/>
            <w:shd w:val="clear" w:color="auto" w:fill="auto"/>
          </w:tcPr>
          <w:p w:rsidR="00C46AB0" w:rsidRPr="004A7233" w:rsidRDefault="00AC7640">
            <w:pPr>
              <w:rPr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>Биотехнология</w:t>
            </w:r>
          </w:p>
        </w:tc>
      </w:tr>
      <w:tr w:rsidR="00C46AB0" w:rsidRPr="004A7233">
        <w:tc>
          <w:tcPr>
            <w:tcW w:w="3261" w:type="dxa"/>
            <w:shd w:val="clear" w:color="auto" w:fill="E7E6E6" w:themeFill="background2"/>
          </w:tcPr>
          <w:p w:rsidR="00C46AB0" w:rsidRPr="004A7233" w:rsidRDefault="00AC7640">
            <w:pPr>
              <w:rPr>
                <w:b/>
                <w:i/>
                <w:sz w:val="24"/>
                <w:szCs w:val="24"/>
              </w:rPr>
            </w:pPr>
            <w:r w:rsidRPr="004A723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46AB0" w:rsidRPr="004A7233" w:rsidRDefault="00AC7640">
            <w:pPr>
              <w:rPr>
                <w:sz w:val="24"/>
                <w:szCs w:val="24"/>
              </w:rPr>
            </w:pPr>
            <w:r w:rsidRPr="004A7233">
              <w:rPr>
                <w:kern w:val="0"/>
                <w:sz w:val="24"/>
                <w:szCs w:val="24"/>
              </w:rPr>
              <w:t>Пищевая биотехнология</w:t>
            </w:r>
          </w:p>
        </w:tc>
      </w:tr>
      <w:tr w:rsidR="00C46AB0" w:rsidRPr="004A7233">
        <w:tc>
          <w:tcPr>
            <w:tcW w:w="3261" w:type="dxa"/>
            <w:shd w:val="clear" w:color="auto" w:fill="E7E6E6" w:themeFill="background2"/>
          </w:tcPr>
          <w:p w:rsidR="00C46AB0" w:rsidRPr="004A7233" w:rsidRDefault="00AC7640">
            <w:pPr>
              <w:rPr>
                <w:b/>
                <w:i/>
                <w:sz w:val="24"/>
                <w:szCs w:val="24"/>
              </w:rPr>
            </w:pPr>
            <w:r w:rsidRPr="004A723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46AB0" w:rsidRPr="004A7233" w:rsidRDefault="00AC7640">
            <w:pPr>
              <w:rPr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 xml:space="preserve">8 </w:t>
            </w:r>
            <w:proofErr w:type="spellStart"/>
            <w:r w:rsidRPr="004A7233">
              <w:rPr>
                <w:sz w:val="24"/>
                <w:szCs w:val="24"/>
              </w:rPr>
              <w:t>з.е</w:t>
            </w:r>
            <w:proofErr w:type="spellEnd"/>
            <w:r w:rsidRPr="004A7233">
              <w:rPr>
                <w:sz w:val="24"/>
                <w:szCs w:val="24"/>
              </w:rPr>
              <w:t>.</w:t>
            </w:r>
          </w:p>
        </w:tc>
      </w:tr>
      <w:tr w:rsidR="00C46AB0" w:rsidRPr="004A7233">
        <w:tc>
          <w:tcPr>
            <w:tcW w:w="3261" w:type="dxa"/>
            <w:shd w:val="clear" w:color="auto" w:fill="E7E6E6" w:themeFill="background2"/>
          </w:tcPr>
          <w:p w:rsidR="00C46AB0" w:rsidRPr="004A7233" w:rsidRDefault="00AC7640">
            <w:pPr>
              <w:rPr>
                <w:b/>
                <w:i/>
                <w:sz w:val="24"/>
                <w:szCs w:val="24"/>
              </w:rPr>
            </w:pPr>
            <w:r w:rsidRPr="004A723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A7233" w:rsidRDefault="004A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C46AB0" w:rsidRPr="004A7233" w:rsidRDefault="00AC7640">
            <w:pPr>
              <w:rPr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>Экзамен</w:t>
            </w:r>
          </w:p>
        </w:tc>
      </w:tr>
      <w:tr w:rsidR="00C46AB0" w:rsidRPr="004A7233">
        <w:tc>
          <w:tcPr>
            <w:tcW w:w="3261" w:type="dxa"/>
            <w:shd w:val="clear" w:color="auto" w:fill="E7E6E6" w:themeFill="background2"/>
          </w:tcPr>
          <w:p w:rsidR="00C46AB0" w:rsidRPr="004A7233" w:rsidRDefault="00AC7640">
            <w:pPr>
              <w:rPr>
                <w:b/>
                <w:i/>
                <w:sz w:val="24"/>
                <w:szCs w:val="24"/>
              </w:rPr>
            </w:pPr>
            <w:r w:rsidRPr="004A723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46AB0" w:rsidRPr="004A7233" w:rsidRDefault="00AC7640">
            <w:pPr>
              <w:rPr>
                <w:i/>
                <w:sz w:val="24"/>
                <w:szCs w:val="24"/>
                <w:highlight w:val="yellow"/>
              </w:rPr>
            </w:pPr>
            <w:r w:rsidRPr="004A7233">
              <w:rPr>
                <w:i/>
                <w:sz w:val="24"/>
                <w:szCs w:val="24"/>
              </w:rPr>
              <w:t>Физики и химии</w:t>
            </w:r>
          </w:p>
        </w:tc>
      </w:tr>
      <w:tr w:rsidR="00C46AB0" w:rsidRPr="004A7233">
        <w:tc>
          <w:tcPr>
            <w:tcW w:w="10490" w:type="dxa"/>
            <w:gridSpan w:val="3"/>
            <w:shd w:val="clear" w:color="auto" w:fill="E7E6E6" w:themeFill="background2"/>
          </w:tcPr>
          <w:p w:rsidR="00C46AB0" w:rsidRPr="004A7233" w:rsidRDefault="00A82DE7">
            <w:pPr>
              <w:rPr>
                <w:b/>
                <w:i/>
                <w:sz w:val="24"/>
                <w:szCs w:val="24"/>
              </w:rPr>
            </w:pPr>
            <w:r w:rsidRPr="004A7233">
              <w:rPr>
                <w:b/>
                <w:i/>
                <w:sz w:val="24"/>
                <w:szCs w:val="24"/>
              </w:rPr>
              <w:t>Кратк</w:t>
            </w:r>
            <w:r w:rsidR="00AC7640" w:rsidRPr="004A7233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EF30C3" w:rsidRPr="004A7233" w:rsidTr="00C76CE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C3" w:rsidRPr="004A7233" w:rsidRDefault="00EF30C3" w:rsidP="00EF30C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>Тема 1 Элементы химической термодинамики</w:t>
            </w:r>
          </w:p>
        </w:tc>
      </w:tr>
      <w:tr w:rsidR="00EF30C3" w:rsidRPr="004A7233" w:rsidTr="00C76CE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C3" w:rsidRPr="004A7233" w:rsidRDefault="00EF30C3" w:rsidP="00EF30C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>Тема 2. Кинетика химических реакций и катализ</w:t>
            </w:r>
          </w:p>
        </w:tc>
      </w:tr>
      <w:tr w:rsidR="00EF30C3" w:rsidRPr="004A7233" w:rsidTr="00C76CE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C3" w:rsidRPr="004A7233" w:rsidRDefault="00EF30C3" w:rsidP="00EF30C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>Тема 3. Свойства растворов</w:t>
            </w:r>
          </w:p>
        </w:tc>
      </w:tr>
      <w:tr w:rsidR="00EF30C3" w:rsidRPr="004A7233" w:rsidTr="00C76CE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C3" w:rsidRPr="004A7233" w:rsidRDefault="00EF30C3" w:rsidP="00EF30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>Тема 4. Электропроводность растворов электролитов</w:t>
            </w:r>
          </w:p>
        </w:tc>
      </w:tr>
      <w:tr w:rsidR="00EF30C3" w:rsidRPr="004A7233" w:rsidTr="00C76CE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C3" w:rsidRPr="004A7233" w:rsidRDefault="00EF30C3" w:rsidP="00EF30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>Тема 5. Электродвижущие силы и электродные потенциалы</w:t>
            </w:r>
          </w:p>
        </w:tc>
      </w:tr>
      <w:tr w:rsidR="00EF30C3" w:rsidRPr="004A7233" w:rsidTr="00C76CE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C3" w:rsidRPr="004A7233" w:rsidRDefault="00EF30C3" w:rsidP="00EF30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>Тема 6. Поверхностные явления</w:t>
            </w:r>
          </w:p>
        </w:tc>
      </w:tr>
      <w:tr w:rsidR="00EF30C3" w:rsidRPr="004A7233" w:rsidTr="00C76CE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C3" w:rsidRPr="004A7233" w:rsidRDefault="00EF30C3" w:rsidP="00EF30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>Тема 7. Свойства дисперсных систем</w:t>
            </w:r>
          </w:p>
        </w:tc>
      </w:tr>
      <w:tr w:rsidR="00EF30C3" w:rsidRPr="004A7233" w:rsidTr="00C76CE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C3" w:rsidRPr="004A7233" w:rsidRDefault="00EF30C3" w:rsidP="00EF30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>Тема 8. Поверхностно активные вещества</w:t>
            </w:r>
          </w:p>
        </w:tc>
      </w:tr>
      <w:tr w:rsidR="00EF30C3" w:rsidRPr="004A7233" w:rsidTr="00C76CE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C3" w:rsidRPr="00A43C1E" w:rsidRDefault="00EF30C3" w:rsidP="00EF30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>Тема 9. Суспензии. Эмульсии. Порошки</w:t>
            </w:r>
          </w:p>
        </w:tc>
      </w:tr>
      <w:tr w:rsidR="00EF30C3" w:rsidRPr="004A7233" w:rsidTr="00C76CE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C3" w:rsidRPr="004A7233" w:rsidRDefault="00EF30C3" w:rsidP="00EF30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>Тема 10. Высокомолекулярные вещества</w:t>
            </w:r>
          </w:p>
        </w:tc>
      </w:tr>
      <w:tr w:rsidR="00EF30C3" w:rsidRPr="004A7233" w:rsidTr="00C76CE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C3" w:rsidRPr="00A43C1E" w:rsidRDefault="00EF30C3" w:rsidP="00A43C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3C1E">
              <w:rPr>
                <w:sz w:val="24"/>
                <w:szCs w:val="24"/>
              </w:rPr>
              <w:t>Тема 11. Введение в аналитическую химию. Теоретические основы аналитической химии</w:t>
            </w:r>
          </w:p>
        </w:tc>
      </w:tr>
      <w:tr w:rsidR="00EF30C3" w:rsidRPr="004A7233" w:rsidTr="00C76CE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C3" w:rsidRPr="004A7233" w:rsidRDefault="00EF30C3" w:rsidP="00EF30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>Тема 12. Методы разделения и концентрирования веществ. Качественный химический анализ</w:t>
            </w:r>
          </w:p>
        </w:tc>
      </w:tr>
      <w:tr w:rsidR="00EF30C3" w:rsidRPr="004A7233" w:rsidTr="00C76CE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C3" w:rsidRPr="004A7233" w:rsidRDefault="00EF30C3" w:rsidP="00EF30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 xml:space="preserve">Тема 13. Количественный химический анализ. Способы расчета концентрации </w:t>
            </w:r>
          </w:p>
        </w:tc>
      </w:tr>
      <w:tr w:rsidR="00EF30C3" w:rsidRPr="004A7233" w:rsidTr="00C76CE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C3" w:rsidRPr="004A7233" w:rsidRDefault="00EF30C3" w:rsidP="00EF30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>Тема 14. Гравиметрический анализ</w:t>
            </w:r>
          </w:p>
        </w:tc>
      </w:tr>
      <w:tr w:rsidR="00EF30C3" w:rsidRPr="004A7233" w:rsidTr="00C76CE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C3" w:rsidRPr="004A7233" w:rsidRDefault="00EF30C3" w:rsidP="00EF30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>Тема 15. Титриметрический анализ</w:t>
            </w:r>
          </w:p>
        </w:tc>
      </w:tr>
      <w:tr w:rsidR="00EF30C3" w:rsidRPr="004A7233" w:rsidTr="00C76CE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C3" w:rsidRPr="004A7233" w:rsidRDefault="00EF30C3" w:rsidP="00EF30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>Тема 16. Оптические методы анализа</w:t>
            </w:r>
          </w:p>
        </w:tc>
      </w:tr>
      <w:tr w:rsidR="00EF30C3" w:rsidRPr="004A7233" w:rsidTr="00C76CE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C3" w:rsidRPr="004A7233" w:rsidRDefault="00EF30C3" w:rsidP="00EF30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>Тема 17. Электрохимические методы анализа</w:t>
            </w:r>
          </w:p>
        </w:tc>
      </w:tr>
      <w:tr w:rsidR="00EF30C3" w:rsidRPr="004A7233" w:rsidTr="00C76CE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C3" w:rsidRPr="004A7233" w:rsidRDefault="00EF30C3" w:rsidP="00EF30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 xml:space="preserve">Тема 18. </w:t>
            </w:r>
            <w:proofErr w:type="spellStart"/>
            <w:r w:rsidRPr="004A7233">
              <w:rPr>
                <w:sz w:val="24"/>
                <w:szCs w:val="24"/>
              </w:rPr>
              <w:t>Хроматографический</w:t>
            </w:r>
            <w:proofErr w:type="spellEnd"/>
            <w:r w:rsidRPr="004A7233">
              <w:rPr>
                <w:sz w:val="24"/>
                <w:szCs w:val="24"/>
              </w:rPr>
              <w:t xml:space="preserve"> анализ </w:t>
            </w:r>
          </w:p>
        </w:tc>
      </w:tr>
      <w:tr w:rsidR="00C46AB0" w:rsidRPr="004A7233" w:rsidTr="009027F0">
        <w:trPr>
          <w:trHeight w:val="262"/>
        </w:trPr>
        <w:tc>
          <w:tcPr>
            <w:tcW w:w="10490" w:type="dxa"/>
            <w:gridSpan w:val="3"/>
            <w:shd w:val="clear" w:color="auto" w:fill="E7E6E6" w:themeFill="background2"/>
          </w:tcPr>
          <w:p w:rsidR="00C46AB0" w:rsidRPr="004A7233" w:rsidRDefault="00AC764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A7233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EF30C3" w:rsidRPr="004A7233" w:rsidTr="00DA4357">
        <w:trPr>
          <w:trHeight w:val="27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C3" w:rsidRPr="004A7233" w:rsidRDefault="00EF30C3" w:rsidP="004A723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4A723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43C1E" w:rsidRPr="00A43C1E" w:rsidRDefault="00A43C1E" w:rsidP="00A43C1E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spacing w:before="100" w:beforeAutospacing="1" w:after="100" w:afterAutospacing="1"/>
              <w:ind w:left="289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43C1E">
              <w:rPr>
                <w:color w:val="000000"/>
                <w:sz w:val="24"/>
                <w:szCs w:val="24"/>
                <w:shd w:val="clear" w:color="auto" w:fill="FFFFFF"/>
              </w:rPr>
              <w:t>Аналитическая химия [Электронный ресурс</w:t>
            </w:r>
            <w:proofErr w:type="gramStart"/>
            <w:r w:rsidRPr="00A43C1E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A43C1E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прикладного </w:t>
            </w:r>
            <w:proofErr w:type="spellStart"/>
            <w:r w:rsidRPr="00A43C1E">
              <w:rPr>
                <w:color w:val="000000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A43C1E">
              <w:rPr>
                <w:color w:val="000000"/>
                <w:sz w:val="24"/>
                <w:szCs w:val="24"/>
                <w:shd w:val="clear" w:color="auto" w:fill="FFFFFF"/>
              </w:rPr>
              <w:t xml:space="preserve">: для студентов вузов, обучающихся по естественнонаучным и аграрным направлениям: [в 2 частях] / Э. А. Александрова, Н. Г. </w:t>
            </w:r>
            <w:proofErr w:type="spellStart"/>
            <w:r w:rsidRPr="00A43C1E">
              <w:rPr>
                <w:color w:val="000000"/>
                <w:sz w:val="24"/>
                <w:szCs w:val="24"/>
                <w:shd w:val="clear" w:color="auto" w:fill="FFFFFF"/>
              </w:rPr>
              <w:t>Гайдукова</w:t>
            </w:r>
            <w:proofErr w:type="spellEnd"/>
            <w:r w:rsidRPr="00A43C1E">
              <w:rPr>
                <w:color w:val="000000"/>
                <w:sz w:val="24"/>
                <w:szCs w:val="24"/>
                <w:shd w:val="clear" w:color="auto" w:fill="FFFFFF"/>
              </w:rPr>
              <w:t xml:space="preserve">. Кн. </w:t>
            </w:r>
            <w:proofErr w:type="gramStart"/>
            <w:r w:rsidRPr="00A43C1E">
              <w:rPr>
                <w:color w:val="000000"/>
                <w:sz w:val="24"/>
                <w:szCs w:val="24"/>
                <w:shd w:val="clear" w:color="auto" w:fill="FFFFFF"/>
              </w:rPr>
              <w:t>1 :</w:t>
            </w:r>
            <w:proofErr w:type="gramEnd"/>
            <w:r w:rsidRPr="00A43C1E">
              <w:rPr>
                <w:color w:val="000000"/>
                <w:sz w:val="24"/>
                <w:szCs w:val="24"/>
                <w:shd w:val="clear" w:color="auto" w:fill="FFFFFF"/>
              </w:rPr>
              <w:t xml:space="preserve"> Химические методы анализа. - </w:t>
            </w:r>
            <w:proofErr w:type="gramStart"/>
            <w:r w:rsidRPr="00A43C1E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A43C1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3C1E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43C1E">
              <w:rPr>
                <w:color w:val="000000"/>
                <w:sz w:val="24"/>
                <w:szCs w:val="24"/>
                <w:shd w:val="clear" w:color="auto" w:fill="FFFFFF"/>
              </w:rPr>
              <w:t>, 2019. - 533</w:t>
            </w:r>
            <w:r w:rsidRPr="00A43C1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3C1E">
              <w:rPr>
                <w:color w:val="000000"/>
                <w:sz w:val="24"/>
                <w:szCs w:val="24"/>
              </w:rPr>
              <w:t>с.</w:t>
            </w:r>
            <w:hyperlink r:id="rId6" w:tgtFrame="_blank" w:tooltip="читать полный текст" w:history="1">
              <w:r w:rsidRPr="00A43C1E">
                <w:rPr>
                  <w:rStyle w:val="afffffffd"/>
                  <w:i/>
                  <w:iCs/>
                  <w:sz w:val="24"/>
                  <w:szCs w:val="24"/>
                </w:rPr>
                <w:t>https</w:t>
              </w:r>
              <w:proofErr w:type="spellEnd"/>
              <w:r w:rsidRPr="00A43C1E">
                <w:rPr>
                  <w:rStyle w:val="afffffffd"/>
                  <w:i/>
                  <w:iCs/>
                  <w:sz w:val="24"/>
                  <w:szCs w:val="24"/>
                </w:rPr>
                <w:t>://www.biblio-online.ru/bcode/428031</w:t>
              </w:r>
            </w:hyperlink>
          </w:p>
          <w:p w:rsidR="00A43C1E" w:rsidRPr="00A43C1E" w:rsidRDefault="00A43C1E" w:rsidP="00A43C1E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spacing w:before="100" w:beforeAutospacing="1" w:after="100" w:afterAutospacing="1"/>
              <w:ind w:left="289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43C1E">
              <w:rPr>
                <w:color w:val="000000"/>
                <w:sz w:val="24"/>
                <w:szCs w:val="24"/>
                <w:shd w:val="clear" w:color="auto" w:fill="FFFFFF"/>
              </w:rPr>
              <w:t>Аналитическая химия [Электронный ресурс</w:t>
            </w:r>
            <w:proofErr w:type="gramStart"/>
            <w:r w:rsidRPr="00A43C1E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A43C1E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прикладного </w:t>
            </w:r>
            <w:proofErr w:type="spellStart"/>
            <w:r w:rsidRPr="00A43C1E">
              <w:rPr>
                <w:color w:val="000000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A43C1E">
              <w:rPr>
                <w:color w:val="000000"/>
                <w:sz w:val="24"/>
                <w:szCs w:val="24"/>
                <w:shd w:val="clear" w:color="auto" w:fill="FFFFFF"/>
              </w:rPr>
              <w:t xml:space="preserve">: для студентов вузов, обучающихся по агрономическим и естественнонаучным направлениям: [в 2 частях] / Э. А. Александрова, Н. Г. </w:t>
            </w:r>
            <w:proofErr w:type="spellStart"/>
            <w:r w:rsidRPr="00A43C1E">
              <w:rPr>
                <w:color w:val="000000"/>
                <w:sz w:val="24"/>
                <w:szCs w:val="24"/>
                <w:shd w:val="clear" w:color="auto" w:fill="FFFFFF"/>
              </w:rPr>
              <w:t>Гайдукова</w:t>
            </w:r>
            <w:proofErr w:type="spellEnd"/>
            <w:r w:rsidRPr="00A43C1E">
              <w:rPr>
                <w:color w:val="000000"/>
                <w:sz w:val="24"/>
                <w:szCs w:val="24"/>
                <w:shd w:val="clear" w:color="auto" w:fill="FFFFFF"/>
              </w:rPr>
              <w:t xml:space="preserve">. Кн. </w:t>
            </w:r>
            <w:proofErr w:type="gramStart"/>
            <w:r w:rsidRPr="00A43C1E">
              <w:rPr>
                <w:color w:val="000000"/>
                <w:sz w:val="24"/>
                <w:szCs w:val="24"/>
                <w:shd w:val="clear" w:color="auto" w:fill="FFFFFF"/>
              </w:rPr>
              <w:t>2 :</w:t>
            </w:r>
            <w:proofErr w:type="gramEnd"/>
            <w:r w:rsidRPr="00A43C1E">
              <w:rPr>
                <w:color w:val="000000"/>
                <w:sz w:val="24"/>
                <w:szCs w:val="24"/>
                <w:shd w:val="clear" w:color="auto" w:fill="FFFFFF"/>
              </w:rPr>
              <w:t xml:space="preserve"> Физико-</w:t>
            </w:r>
            <w:r w:rsidRPr="00A43C1E">
              <w:rPr>
                <w:color w:val="000000"/>
                <w:sz w:val="24"/>
                <w:szCs w:val="24"/>
              </w:rPr>
              <w:t xml:space="preserve">химические методы анализа. - </w:t>
            </w:r>
            <w:proofErr w:type="gramStart"/>
            <w:r w:rsidRPr="00A43C1E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A43C1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3C1E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A43C1E">
              <w:rPr>
                <w:color w:val="000000"/>
                <w:sz w:val="24"/>
                <w:szCs w:val="24"/>
              </w:rPr>
              <w:t xml:space="preserve">, 2019. - 344 </w:t>
            </w:r>
            <w:proofErr w:type="spellStart"/>
            <w:r w:rsidRPr="00A43C1E">
              <w:rPr>
                <w:color w:val="000000"/>
                <w:sz w:val="24"/>
                <w:szCs w:val="24"/>
              </w:rPr>
              <w:t>с.</w:t>
            </w:r>
            <w:hyperlink r:id="rId7" w:tgtFrame="_blank" w:tooltip="читать полный текст" w:history="1">
              <w:r w:rsidRPr="00A43C1E">
                <w:rPr>
                  <w:rStyle w:val="afffffffd"/>
                  <w:i/>
                  <w:iCs/>
                  <w:sz w:val="24"/>
                  <w:szCs w:val="24"/>
                </w:rPr>
                <w:t>https</w:t>
              </w:r>
              <w:proofErr w:type="spellEnd"/>
              <w:r w:rsidRPr="00A43C1E">
                <w:rPr>
                  <w:rStyle w:val="afffffffd"/>
                  <w:i/>
                  <w:iCs/>
                  <w:sz w:val="24"/>
                  <w:szCs w:val="24"/>
                </w:rPr>
                <w:t>://www.biblio-online.ru/bcode/428032</w:t>
              </w:r>
            </w:hyperlink>
          </w:p>
          <w:p w:rsidR="00816F6B" w:rsidRDefault="00A43C1E" w:rsidP="00816F6B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spacing w:before="100" w:beforeAutospacing="1" w:after="100" w:afterAutospacing="1"/>
              <w:ind w:left="289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43C1E">
              <w:rPr>
                <w:color w:val="000000"/>
                <w:sz w:val="24"/>
                <w:szCs w:val="24"/>
              </w:rPr>
              <w:t>Аналитическая химия [Электронный ресурс</w:t>
            </w:r>
            <w:proofErr w:type="gramStart"/>
            <w:r w:rsidRPr="00A43C1E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A43C1E">
              <w:rPr>
                <w:color w:val="000000"/>
                <w:sz w:val="24"/>
                <w:szCs w:val="24"/>
              </w:rPr>
              <w:t xml:space="preserve"> учебное пособие для вузов / [А. И. </w:t>
            </w:r>
            <w:proofErr w:type="spellStart"/>
            <w:r w:rsidRPr="00A43C1E">
              <w:rPr>
                <w:color w:val="000000"/>
                <w:sz w:val="24"/>
                <w:szCs w:val="24"/>
              </w:rPr>
              <w:t>Апарнев</w:t>
            </w:r>
            <w:proofErr w:type="spellEnd"/>
            <w:r w:rsidRPr="00A43C1E">
              <w:rPr>
                <w:color w:val="000000"/>
                <w:sz w:val="24"/>
                <w:szCs w:val="24"/>
              </w:rPr>
              <w:t xml:space="preserve"> [и др.]. - 2-е изд., </w:t>
            </w:r>
            <w:proofErr w:type="spellStart"/>
            <w:r w:rsidRPr="00A43C1E">
              <w:rPr>
                <w:color w:val="000000"/>
                <w:sz w:val="24"/>
                <w:szCs w:val="24"/>
              </w:rPr>
              <w:t>испр</w:t>
            </w:r>
            <w:proofErr w:type="spellEnd"/>
            <w:r w:rsidRPr="00A43C1E">
              <w:rPr>
                <w:color w:val="000000"/>
                <w:sz w:val="24"/>
                <w:szCs w:val="24"/>
              </w:rPr>
              <w:t xml:space="preserve">. и доп. - Москва : </w:t>
            </w:r>
            <w:proofErr w:type="spellStart"/>
            <w:r w:rsidRPr="00A43C1E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A43C1E">
              <w:rPr>
                <w:color w:val="000000"/>
                <w:sz w:val="24"/>
                <w:szCs w:val="24"/>
              </w:rPr>
              <w:t xml:space="preserve">, 2019. - 107 </w:t>
            </w:r>
            <w:proofErr w:type="spellStart"/>
            <w:r w:rsidRPr="00A43C1E">
              <w:rPr>
                <w:color w:val="000000"/>
                <w:sz w:val="24"/>
                <w:szCs w:val="24"/>
              </w:rPr>
              <w:t>с.</w:t>
            </w:r>
            <w:hyperlink r:id="rId8" w:tgtFrame="_blank" w:tooltip="читать полный текст" w:history="1">
              <w:r w:rsidRPr="00A43C1E">
                <w:rPr>
                  <w:rStyle w:val="afffffffd"/>
                  <w:i/>
                  <w:iCs/>
                  <w:sz w:val="24"/>
                  <w:szCs w:val="24"/>
                </w:rPr>
                <w:t>https</w:t>
              </w:r>
              <w:proofErr w:type="spellEnd"/>
              <w:r w:rsidRPr="00A43C1E">
                <w:rPr>
                  <w:rStyle w:val="afffffffd"/>
                  <w:i/>
                  <w:iCs/>
                  <w:sz w:val="24"/>
                  <w:szCs w:val="24"/>
                </w:rPr>
                <w:t>://www.biblio-online.ru/bcode/444111</w:t>
              </w:r>
            </w:hyperlink>
          </w:p>
          <w:p w:rsidR="00816F6B" w:rsidRPr="00816F6B" w:rsidRDefault="00816F6B" w:rsidP="00816F6B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spacing w:before="100" w:beforeAutospacing="1" w:after="100" w:afterAutospacing="1"/>
              <w:ind w:left="289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16F6B">
              <w:rPr>
                <w:kern w:val="0"/>
                <w:sz w:val="24"/>
                <w:szCs w:val="24"/>
              </w:rPr>
              <w:t>Аналитическая химия [Электронный ресурс</w:t>
            </w:r>
            <w:proofErr w:type="gramStart"/>
            <w:r w:rsidRPr="00816F6B">
              <w:rPr>
                <w:kern w:val="0"/>
                <w:sz w:val="24"/>
                <w:szCs w:val="24"/>
              </w:rPr>
              <w:t>] :</w:t>
            </w:r>
            <w:proofErr w:type="gramEnd"/>
            <w:r w:rsidRPr="00816F6B">
              <w:rPr>
                <w:kern w:val="0"/>
                <w:sz w:val="24"/>
                <w:szCs w:val="24"/>
              </w:rPr>
              <w:t xml:space="preserve"> учебник для студентов вузов, обучающихся по направлениям подготовки 22.03.01 «Материаловедение и технологии материалов» и 18.03.01 «Химическая технология» / Н. И. Мовчан [и др.]. - </w:t>
            </w:r>
            <w:proofErr w:type="gramStart"/>
            <w:r w:rsidRPr="00816F6B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816F6B">
              <w:rPr>
                <w:kern w:val="0"/>
                <w:sz w:val="24"/>
                <w:szCs w:val="24"/>
              </w:rPr>
              <w:t xml:space="preserve"> ИНФРА-М, 2018. - 394 с</w:t>
            </w:r>
            <w:r w:rsidRPr="00816F6B">
              <w:rPr>
                <w:sz w:val="24"/>
                <w:szCs w:val="24"/>
              </w:rPr>
              <w:t>.</w:t>
            </w:r>
            <w:r w:rsidRPr="00816F6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9" w:tgtFrame="_blank" w:tooltip="читать полный текст" w:history="1">
              <w:r w:rsidRPr="00816F6B">
                <w:rPr>
                  <w:rStyle w:val="afffffffd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https://new.znanium.com/catalog/product/977577</w:t>
              </w:r>
            </w:hyperlink>
          </w:p>
          <w:p w:rsidR="00A43C1E" w:rsidRDefault="00EF30C3" w:rsidP="00A43C1E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spacing w:before="100" w:beforeAutospacing="1" w:after="100" w:afterAutospacing="1"/>
              <w:ind w:left="289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43C1E">
              <w:rPr>
                <w:color w:val="000000"/>
                <w:sz w:val="24"/>
                <w:szCs w:val="24"/>
              </w:rPr>
              <w:t xml:space="preserve">Конюхов В. Ю., Попов К. И., Артемьева А. А., </w:t>
            </w:r>
            <w:proofErr w:type="spellStart"/>
            <w:r w:rsidRPr="00A43C1E">
              <w:rPr>
                <w:color w:val="000000"/>
                <w:sz w:val="24"/>
                <w:szCs w:val="24"/>
              </w:rPr>
              <w:t>Гачок</w:t>
            </w:r>
            <w:proofErr w:type="spellEnd"/>
            <w:r w:rsidRPr="00A43C1E">
              <w:rPr>
                <w:color w:val="000000"/>
                <w:sz w:val="24"/>
                <w:szCs w:val="24"/>
              </w:rPr>
              <w:t xml:space="preserve"> И. В., Колесник Г. Б., </w:t>
            </w:r>
            <w:proofErr w:type="spellStart"/>
            <w:r w:rsidRPr="00A43C1E">
              <w:rPr>
                <w:color w:val="000000"/>
                <w:sz w:val="24"/>
                <w:szCs w:val="24"/>
              </w:rPr>
              <w:t>Данильчук</w:t>
            </w:r>
            <w:proofErr w:type="spellEnd"/>
            <w:r w:rsidRPr="00A43C1E">
              <w:rPr>
                <w:color w:val="000000"/>
                <w:sz w:val="24"/>
                <w:szCs w:val="24"/>
              </w:rPr>
              <w:t xml:space="preserve"> Т. Н., Глазкова И. В., </w:t>
            </w:r>
            <w:proofErr w:type="spellStart"/>
            <w:r w:rsidRPr="00A43C1E">
              <w:rPr>
                <w:color w:val="000000"/>
                <w:sz w:val="24"/>
                <w:szCs w:val="24"/>
              </w:rPr>
              <w:t>Виленский</w:t>
            </w:r>
            <w:proofErr w:type="spellEnd"/>
            <w:r w:rsidRPr="00A43C1E">
              <w:rPr>
                <w:color w:val="000000"/>
                <w:sz w:val="24"/>
                <w:szCs w:val="24"/>
              </w:rPr>
              <w:t xml:space="preserve"> А. И., Афанасьева Г. А.. Физическая и коллоидная химия. В 2 ч. Часть 1. Физическая химия [Электронный ресурс</w:t>
            </w:r>
            <w:proofErr w:type="gramStart"/>
            <w:r w:rsidRPr="00A43C1E">
              <w:rPr>
                <w:color w:val="000000"/>
                <w:sz w:val="24"/>
                <w:szCs w:val="24"/>
              </w:rPr>
              <w:t>]:Учебник</w:t>
            </w:r>
            <w:proofErr w:type="gramEnd"/>
            <w:r w:rsidRPr="00A43C1E">
              <w:rPr>
                <w:color w:val="000000"/>
                <w:sz w:val="24"/>
                <w:szCs w:val="24"/>
              </w:rPr>
              <w:t xml:space="preserve">. - Москва: Издательство </w:t>
            </w:r>
            <w:proofErr w:type="spellStart"/>
            <w:r w:rsidRPr="00A43C1E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A43C1E">
              <w:rPr>
                <w:color w:val="000000"/>
                <w:sz w:val="24"/>
                <w:szCs w:val="24"/>
              </w:rPr>
              <w:t>, 2019. – 259 с.</w:t>
            </w:r>
          </w:p>
          <w:p w:rsidR="00EF30C3" w:rsidRPr="00A43C1E" w:rsidRDefault="00EF30C3" w:rsidP="004A7233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spacing w:before="100" w:beforeAutospacing="1" w:after="100" w:afterAutospacing="1"/>
              <w:ind w:left="289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43C1E">
              <w:rPr>
                <w:color w:val="000000"/>
                <w:sz w:val="24"/>
                <w:szCs w:val="24"/>
              </w:rPr>
              <w:t xml:space="preserve">Конюхов В. Ю., Попов К. И., Артемьева А. А., Афанасьева Г. А., </w:t>
            </w:r>
            <w:proofErr w:type="spellStart"/>
            <w:r w:rsidRPr="00A43C1E">
              <w:rPr>
                <w:color w:val="000000"/>
                <w:sz w:val="24"/>
                <w:szCs w:val="24"/>
              </w:rPr>
              <w:t>Виленский</w:t>
            </w:r>
            <w:proofErr w:type="spellEnd"/>
            <w:r w:rsidRPr="00A43C1E">
              <w:rPr>
                <w:color w:val="000000"/>
                <w:sz w:val="24"/>
                <w:szCs w:val="24"/>
              </w:rPr>
              <w:t xml:space="preserve"> А. И., </w:t>
            </w:r>
            <w:proofErr w:type="spellStart"/>
            <w:r w:rsidRPr="00A43C1E">
              <w:rPr>
                <w:color w:val="000000"/>
                <w:sz w:val="24"/>
                <w:szCs w:val="24"/>
              </w:rPr>
              <w:t>Гачок</w:t>
            </w:r>
            <w:proofErr w:type="spellEnd"/>
            <w:r w:rsidRPr="00A43C1E">
              <w:rPr>
                <w:color w:val="000000"/>
                <w:sz w:val="24"/>
                <w:szCs w:val="24"/>
              </w:rPr>
              <w:t xml:space="preserve"> И. В., Глазкова И. В., </w:t>
            </w:r>
            <w:proofErr w:type="spellStart"/>
            <w:r w:rsidRPr="00A43C1E">
              <w:rPr>
                <w:color w:val="000000"/>
                <w:sz w:val="24"/>
                <w:szCs w:val="24"/>
              </w:rPr>
              <w:t>Данильчук</w:t>
            </w:r>
            <w:proofErr w:type="spellEnd"/>
            <w:r w:rsidRPr="00A43C1E">
              <w:rPr>
                <w:color w:val="000000"/>
                <w:sz w:val="24"/>
                <w:szCs w:val="24"/>
              </w:rPr>
              <w:t xml:space="preserve"> Т. Н., Колесник Г. Б.. Физическая и коллоидная химия. В 2 ч. Часть 2. Коллоидная </w:t>
            </w:r>
            <w:proofErr w:type="gramStart"/>
            <w:r w:rsidRPr="00A43C1E">
              <w:rPr>
                <w:color w:val="000000"/>
                <w:sz w:val="24"/>
                <w:szCs w:val="24"/>
              </w:rPr>
              <w:t>химия[</w:t>
            </w:r>
            <w:proofErr w:type="gramEnd"/>
            <w:r w:rsidRPr="00A43C1E">
              <w:rPr>
                <w:color w:val="000000"/>
                <w:sz w:val="24"/>
                <w:szCs w:val="24"/>
              </w:rPr>
              <w:t xml:space="preserve">Электронный ресурс]:Учебник. - Москва: Издательство </w:t>
            </w:r>
            <w:proofErr w:type="spellStart"/>
            <w:r w:rsidRPr="00A43C1E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A43C1E">
              <w:rPr>
                <w:color w:val="000000"/>
                <w:sz w:val="24"/>
                <w:szCs w:val="24"/>
              </w:rPr>
              <w:t>, 2019. – 309 с.</w:t>
            </w:r>
          </w:p>
          <w:p w:rsidR="00EF30C3" w:rsidRPr="004A7233" w:rsidRDefault="00EF30C3" w:rsidP="004A723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4A723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16F6B" w:rsidRPr="00816F6B" w:rsidRDefault="00EF30C3" w:rsidP="00816F6B">
            <w:pPr>
              <w:pStyle w:val="afffffff9"/>
              <w:numPr>
                <w:ilvl w:val="0"/>
                <w:numId w:val="7"/>
              </w:numPr>
              <w:tabs>
                <w:tab w:val="left" w:pos="289"/>
              </w:tabs>
              <w:ind w:left="289" w:hanging="284"/>
              <w:jc w:val="both"/>
              <w:textAlignment w:val="auto"/>
              <w:rPr>
                <w:color w:val="0000FF"/>
                <w:sz w:val="24"/>
                <w:szCs w:val="24"/>
                <w:u w:val="single"/>
              </w:rPr>
            </w:pPr>
            <w:r w:rsidRPr="00816F6B">
              <w:rPr>
                <w:sz w:val="24"/>
                <w:szCs w:val="24"/>
              </w:rPr>
              <w:t>Зарубин, Д. П. </w:t>
            </w:r>
            <w:r w:rsidRPr="00816F6B">
              <w:rPr>
                <w:bCs/>
                <w:sz w:val="24"/>
                <w:szCs w:val="24"/>
              </w:rPr>
              <w:t>Физическая</w:t>
            </w:r>
            <w:r w:rsidRPr="00816F6B">
              <w:rPr>
                <w:sz w:val="24"/>
                <w:szCs w:val="24"/>
              </w:rPr>
              <w:t> </w:t>
            </w:r>
            <w:r w:rsidRPr="00816F6B">
              <w:rPr>
                <w:bCs/>
                <w:sz w:val="24"/>
                <w:szCs w:val="24"/>
              </w:rPr>
              <w:t>химия</w:t>
            </w:r>
            <w:r w:rsidRPr="00816F6B">
              <w:rPr>
                <w:sz w:val="24"/>
                <w:szCs w:val="24"/>
              </w:rPr>
              <w:t> [Электронный ресурс</w:t>
            </w:r>
            <w:proofErr w:type="gramStart"/>
            <w:r w:rsidRPr="00816F6B">
              <w:rPr>
                <w:sz w:val="24"/>
                <w:szCs w:val="24"/>
              </w:rPr>
              <w:t>] :</w:t>
            </w:r>
            <w:proofErr w:type="gramEnd"/>
            <w:r w:rsidRPr="00816F6B">
              <w:rPr>
                <w:sz w:val="24"/>
                <w:szCs w:val="24"/>
              </w:rPr>
              <w:t xml:space="preserve"> учебное пособие для студентов вузов, </w:t>
            </w:r>
            <w:r w:rsidRPr="00816F6B">
              <w:rPr>
                <w:sz w:val="24"/>
                <w:szCs w:val="24"/>
              </w:rPr>
              <w:lastRenderedPageBreak/>
              <w:t>обучающихся по направлениям подготовки 04.03.01 "</w:t>
            </w:r>
            <w:r w:rsidRPr="00816F6B">
              <w:rPr>
                <w:bCs/>
                <w:sz w:val="24"/>
                <w:szCs w:val="24"/>
              </w:rPr>
              <w:t>Химия</w:t>
            </w:r>
            <w:r w:rsidRPr="00816F6B">
              <w:rPr>
                <w:sz w:val="24"/>
                <w:szCs w:val="24"/>
              </w:rPr>
              <w:t>"; 18.03.01 "Химическая технология"; 18.03.02 "</w:t>
            </w:r>
            <w:proofErr w:type="spellStart"/>
            <w:r w:rsidRPr="00816F6B">
              <w:rPr>
                <w:sz w:val="24"/>
                <w:szCs w:val="24"/>
              </w:rPr>
              <w:t>Энерго</w:t>
            </w:r>
            <w:proofErr w:type="spellEnd"/>
            <w:r w:rsidRPr="00816F6B">
              <w:rPr>
                <w:sz w:val="24"/>
                <w:szCs w:val="24"/>
              </w:rPr>
              <w:t xml:space="preserve">- и ресурсосберегающие процессы в химической технологии, </w:t>
            </w:r>
            <w:proofErr w:type="spellStart"/>
            <w:r w:rsidRPr="00816F6B">
              <w:rPr>
                <w:sz w:val="24"/>
                <w:szCs w:val="24"/>
              </w:rPr>
              <w:t>нефтетехнологии</w:t>
            </w:r>
            <w:proofErr w:type="spellEnd"/>
            <w:r w:rsidRPr="00816F6B">
              <w:rPr>
                <w:sz w:val="24"/>
                <w:szCs w:val="24"/>
              </w:rPr>
              <w:t xml:space="preserve"> и биотехнологии"; 19.03.01 "Биотехнология" (квалификация (степень) "бакалавр") / Д. П. Зарубин. - </w:t>
            </w:r>
            <w:proofErr w:type="gramStart"/>
            <w:r w:rsidRPr="00816F6B">
              <w:rPr>
                <w:sz w:val="24"/>
                <w:szCs w:val="24"/>
              </w:rPr>
              <w:t>Москва :</w:t>
            </w:r>
            <w:proofErr w:type="gramEnd"/>
            <w:r w:rsidRPr="00816F6B">
              <w:rPr>
                <w:sz w:val="24"/>
                <w:szCs w:val="24"/>
              </w:rPr>
              <w:t xml:space="preserve"> ИНФРА-М, 2019. - 474 с.</w:t>
            </w:r>
            <w:r w:rsidR="00816F6B">
              <w:rPr>
                <w:sz w:val="24"/>
                <w:szCs w:val="24"/>
              </w:rPr>
              <w:t xml:space="preserve"> </w:t>
            </w:r>
            <w:hyperlink r:id="rId10" w:tgtFrame="_blank" w:tooltip="читать полный текст" w:history="1">
              <w:r w:rsidR="000C5CC3" w:rsidRPr="00816F6B">
                <w:rPr>
                  <w:rStyle w:val="afffffffd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https://new.znanium.com/catalog/product/1009295</w:t>
              </w:r>
            </w:hyperlink>
          </w:p>
          <w:p w:rsidR="00816F6B" w:rsidRPr="00816F6B" w:rsidRDefault="00EF30C3" w:rsidP="00816F6B">
            <w:pPr>
              <w:pStyle w:val="afffffff9"/>
              <w:numPr>
                <w:ilvl w:val="0"/>
                <w:numId w:val="7"/>
              </w:numPr>
              <w:tabs>
                <w:tab w:val="left" w:pos="289"/>
              </w:tabs>
              <w:ind w:left="289" w:hanging="284"/>
              <w:jc w:val="both"/>
              <w:textAlignment w:val="auto"/>
              <w:rPr>
                <w:color w:val="0000FF"/>
                <w:sz w:val="24"/>
                <w:szCs w:val="24"/>
                <w:u w:val="single"/>
              </w:rPr>
            </w:pPr>
            <w:proofErr w:type="spellStart"/>
            <w:r w:rsidRPr="00816F6B">
              <w:rPr>
                <w:color w:val="000000"/>
                <w:sz w:val="24"/>
                <w:szCs w:val="24"/>
              </w:rPr>
              <w:t>Зимон</w:t>
            </w:r>
            <w:proofErr w:type="spellEnd"/>
            <w:r w:rsidRPr="00816F6B">
              <w:rPr>
                <w:color w:val="000000"/>
                <w:sz w:val="24"/>
                <w:szCs w:val="24"/>
              </w:rPr>
              <w:t>, А. Д. Физическая химия [Текст</w:t>
            </w:r>
            <w:proofErr w:type="gramStart"/>
            <w:r w:rsidRPr="00816F6B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816F6B">
              <w:rPr>
                <w:color w:val="000000"/>
                <w:sz w:val="24"/>
                <w:szCs w:val="24"/>
              </w:rPr>
              <w:t xml:space="preserve"> учебник для студентов технологических специальностей вузов / А. Д. </w:t>
            </w:r>
            <w:proofErr w:type="spellStart"/>
            <w:r w:rsidRPr="00816F6B">
              <w:rPr>
                <w:color w:val="000000"/>
                <w:sz w:val="24"/>
                <w:szCs w:val="24"/>
              </w:rPr>
              <w:t>Зимон</w:t>
            </w:r>
            <w:proofErr w:type="spellEnd"/>
            <w:r w:rsidRPr="00816F6B">
              <w:rPr>
                <w:color w:val="000000"/>
                <w:sz w:val="24"/>
                <w:szCs w:val="24"/>
              </w:rPr>
              <w:t xml:space="preserve"> ; М-во образования Рос. Федерации, </w:t>
            </w:r>
            <w:proofErr w:type="spellStart"/>
            <w:r w:rsidRPr="00816F6B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816F6B">
              <w:rPr>
                <w:color w:val="000000"/>
                <w:sz w:val="24"/>
                <w:szCs w:val="24"/>
              </w:rPr>
              <w:t xml:space="preserve">. гос. </w:t>
            </w:r>
            <w:proofErr w:type="spellStart"/>
            <w:r w:rsidRPr="00816F6B">
              <w:rPr>
                <w:color w:val="000000"/>
                <w:sz w:val="24"/>
                <w:szCs w:val="24"/>
              </w:rPr>
              <w:t>технол</w:t>
            </w:r>
            <w:proofErr w:type="spellEnd"/>
            <w:r w:rsidRPr="00816F6B">
              <w:rPr>
                <w:color w:val="000000"/>
                <w:sz w:val="24"/>
                <w:szCs w:val="24"/>
              </w:rPr>
              <w:t xml:space="preserve">. акад. (МГТА). - </w:t>
            </w:r>
            <w:proofErr w:type="gramStart"/>
            <w:r w:rsidRPr="00816F6B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816F6B">
              <w:rPr>
                <w:color w:val="000000"/>
                <w:sz w:val="24"/>
                <w:szCs w:val="24"/>
              </w:rPr>
              <w:t xml:space="preserve"> АГАР, 2003. - 317 с. 99 </w:t>
            </w:r>
            <w:proofErr w:type="spellStart"/>
            <w:r w:rsidRPr="00816F6B">
              <w:rPr>
                <w:color w:val="000000"/>
                <w:sz w:val="24"/>
                <w:szCs w:val="24"/>
              </w:rPr>
              <w:t>экз</w:t>
            </w:r>
            <w:proofErr w:type="spellEnd"/>
          </w:p>
          <w:p w:rsidR="00816F6B" w:rsidRPr="00816F6B" w:rsidRDefault="00EF30C3" w:rsidP="00816F6B">
            <w:pPr>
              <w:pStyle w:val="afffffff9"/>
              <w:numPr>
                <w:ilvl w:val="0"/>
                <w:numId w:val="7"/>
              </w:numPr>
              <w:tabs>
                <w:tab w:val="left" w:pos="289"/>
              </w:tabs>
              <w:ind w:left="289" w:hanging="284"/>
              <w:jc w:val="both"/>
              <w:textAlignment w:val="auto"/>
              <w:rPr>
                <w:color w:val="0000FF"/>
                <w:sz w:val="24"/>
                <w:szCs w:val="24"/>
                <w:u w:val="single"/>
              </w:rPr>
            </w:pPr>
            <w:proofErr w:type="spellStart"/>
            <w:r w:rsidRPr="00816F6B">
              <w:rPr>
                <w:color w:val="000000"/>
                <w:sz w:val="24"/>
                <w:szCs w:val="24"/>
              </w:rPr>
              <w:t>Зимон</w:t>
            </w:r>
            <w:proofErr w:type="spellEnd"/>
            <w:r w:rsidRPr="00816F6B">
              <w:rPr>
                <w:color w:val="000000"/>
                <w:sz w:val="24"/>
                <w:szCs w:val="24"/>
              </w:rPr>
              <w:t>, А. Д. Коллоидная химия [Текст</w:t>
            </w:r>
            <w:proofErr w:type="gramStart"/>
            <w:r w:rsidRPr="00816F6B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816F6B">
              <w:rPr>
                <w:color w:val="000000"/>
                <w:sz w:val="24"/>
                <w:szCs w:val="24"/>
              </w:rPr>
              <w:t xml:space="preserve"> учебник для студентов, обучающихся в технологических, педагогических, медицинских, сельскохозяйственных и др. вузах, по направлениям "Химия", "Специальная технология"... / А. Д. </w:t>
            </w:r>
            <w:proofErr w:type="spellStart"/>
            <w:r w:rsidRPr="00816F6B">
              <w:rPr>
                <w:color w:val="000000"/>
                <w:sz w:val="24"/>
                <w:szCs w:val="24"/>
              </w:rPr>
              <w:t>Зимон</w:t>
            </w:r>
            <w:proofErr w:type="spellEnd"/>
            <w:r w:rsidRPr="00816F6B">
              <w:rPr>
                <w:color w:val="000000"/>
                <w:sz w:val="24"/>
                <w:szCs w:val="24"/>
              </w:rPr>
              <w:t xml:space="preserve">, Н. Ф. Лещенко. - 3-е изд. </w:t>
            </w:r>
            <w:proofErr w:type="spellStart"/>
            <w:r w:rsidRPr="00816F6B">
              <w:rPr>
                <w:color w:val="000000"/>
                <w:sz w:val="24"/>
                <w:szCs w:val="24"/>
              </w:rPr>
              <w:t>испр</w:t>
            </w:r>
            <w:proofErr w:type="spellEnd"/>
            <w:r w:rsidRPr="00816F6B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816F6B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816F6B">
              <w:rPr>
                <w:color w:val="000000"/>
                <w:sz w:val="24"/>
                <w:szCs w:val="24"/>
              </w:rPr>
              <w:t xml:space="preserve"> АГАР, 2001. - 318 с. 27 экз.</w:t>
            </w:r>
          </w:p>
          <w:p w:rsidR="00816F6B" w:rsidRPr="00816F6B" w:rsidRDefault="00EF30C3" w:rsidP="00816F6B">
            <w:pPr>
              <w:pStyle w:val="afffffff9"/>
              <w:numPr>
                <w:ilvl w:val="0"/>
                <w:numId w:val="7"/>
              </w:numPr>
              <w:tabs>
                <w:tab w:val="left" w:pos="289"/>
              </w:tabs>
              <w:ind w:left="289" w:hanging="284"/>
              <w:jc w:val="both"/>
              <w:textAlignment w:val="auto"/>
              <w:rPr>
                <w:color w:val="0000FF"/>
                <w:sz w:val="24"/>
                <w:szCs w:val="24"/>
                <w:u w:val="single"/>
              </w:rPr>
            </w:pPr>
            <w:r w:rsidRPr="00816F6B">
              <w:rPr>
                <w:color w:val="000000"/>
                <w:sz w:val="24"/>
                <w:szCs w:val="24"/>
                <w:shd w:val="clear" w:color="auto" w:fill="FFFFFF"/>
              </w:rPr>
              <w:t>Золотов, Ю. А. Введение в аналитическую химию [Текст</w:t>
            </w:r>
            <w:proofErr w:type="gramStart"/>
            <w:r w:rsidRPr="00816F6B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816F6B">
              <w:rPr>
                <w:color w:val="000000"/>
                <w:sz w:val="24"/>
                <w:szCs w:val="24"/>
                <w:shd w:val="clear" w:color="auto" w:fill="FFFFFF"/>
              </w:rPr>
              <w:t xml:space="preserve"> [учебное пособие] / Ю. А. Золотов. - </w:t>
            </w:r>
            <w:proofErr w:type="gramStart"/>
            <w:r w:rsidRPr="00816F6B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816F6B">
              <w:rPr>
                <w:color w:val="000000"/>
                <w:sz w:val="24"/>
                <w:szCs w:val="24"/>
                <w:shd w:val="clear" w:color="auto" w:fill="FFFFFF"/>
              </w:rPr>
              <w:t xml:space="preserve"> Лаборатория знаний, 2016. - 263 с.</w:t>
            </w:r>
          </w:p>
          <w:p w:rsidR="00816F6B" w:rsidRPr="00816F6B" w:rsidRDefault="00EF30C3" w:rsidP="00816F6B">
            <w:pPr>
              <w:pStyle w:val="afffffff9"/>
              <w:numPr>
                <w:ilvl w:val="0"/>
                <w:numId w:val="7"/>
              </w:numPr>
              <w:tabs>
                <w:tab w:val="left" w:pos="289"/>
              </w:tabs>
              <w:ind w:left="289" w:hanging="284"/>
              <w:jc w:val="both"/>
              <w:textAlignment w:val="auto"/>
              <w:rPr>
                <w:color w:val="0000FF"/>
                <w:sz w:val="24"/>
                <w:szCs w:val="24"/>
                <w:u w:val="single"/>
              </w:rPr>
            </w:pPr>
            <w:proofErr w:type="spellStart"/>
            <w:r w:rsidRPr="00816F6B">
              <w:rPr>
                <w:color w:val="000000"/>
                <w:sz w:val="24"/>
                <w:szCs w:val="24"/>
              </w:rPr>
              <w:t>Жебентяев</w:t>
            </w:r>
            <w:proofErr w:type="spellEnd"/>
            <w:r w:rsidRPr="00816F6B">
              <w:rPr>
                <w:color w:val="000000"/>
                <w:sz w:val="24"/>
                <w:szCs w:val="24"/>
              </w:rPr>
              <w:t>, А. И. Аналитическая химия. Химические методы анализа [Электронный ресурс</w:t>
            </w:r>
            <w:proofErr w:type="gramStart"/>
            <w:r w:rsidRPr="00816F6B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816F6B">
              <w:rPr>
                <w:color w:val="000000"/>
                <w:sz w:val="24"/>
                <w:szCs w:val="24"/>
              </w:rPr>
              <w:t xml:space="preserve"> учебное пособие для студентов вузов по фармакологическим и химическим специальностям / А. И. </w:t>
            </w:r>
            <w:proofErr w:type="spellStart"/>
            <w:r w:rsidRPr="00816F6B">
              <w:rPr>
                <w:color w:val="000000"/>
                <w:sz w:val="24"/>
                <w:szCs w:val="24"/>
              </w:rPr>
              <w:t>Жебентяев</w:t>
            </w:r>
            <w:proofErr w:type="spellEnd"/>
            <w:r w:rsidRPr="00816F6B">
              <w:rPr>
                <w:color w:val="000000"/>
                <w:sz w:val="24"/>
                <w:szCs w:val="24"/>
              </w:rPr>
              <w:t xml:space="preserve">, А. К. Жерносек, И. Е. </w:t>
            </w:r>
            <w:proofErr w:type="spellStart"/>
            <w:r w:rsidRPr="00816F6B">
              <w:rPr>
                <w:color w:val="000000"/>
                <w:sz w:val="24"/>
                <w:szCs w:val="24"/>
              </w:rPr>
              <w:t>Талуть</w:t>
            </w:r>
            <w:proofErr w:type="spellEnd"/>
            <w:r w:rsidRPr="00816F6B">
              <w:rPr>
                <w:color w:val="000000"/>
                <w:sz w:val="24"/>
                <w:szCs w:val="24"/>
              </w:rPr>
              <w:t xml:space="preserve">. - 2-е изд., стер. - </w:t>
            </w:r>
            <w:proofErr w:type="gramStart"/>
            <w:r w:rsidRPr="00816F6B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816F6B">
              <w:rPr>
                <w:color w:val="000000"/>
                <w:sz w:val="24"/>
                <w:szCs w:val="24"/>
              </w:rPr>
              <w:t xml:space="preserve"> ИНФРА-М, 2014. - 542 с.</w:t>
            </w:r>
            <w:r w:rsidRPr="00816F6B"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hyperlink r:id="rId11" w:tgtFrame="_blank" w:tooltip="читать полный текст" w:history="1">
              <w:r w:rsidR="0065516D" w:rsidRPr="00816F6B">
                <w:rPr>
                  <w:rStyle w:val="afffffffd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https://new.znanium.com/catalog/product/419626</w:t>
              </w:r>
            </w:hyperlink>
          </w:p>
          <w:p w:rsidR="00816F6B" w:rsidRPr="00816F6B" w:rsidRDefault="00EF30C3" w:rsidP="00816F6B">
            <w:pPr>
              <w:pStyle w:val="afffffff9"/>
              <w:numPr>
                <w:ilvl w:val="0"/>
                <w:numId w:val="7"/>
              </w:numPr>
              <w:tabs>
                <w:tab w:val="left" w:pos="289"/>
              </w:tabs>
              <w:ind w:left="289" w:hanging="284"/>
              <w:jc w:val="both"/>
              <w:textAlignment w:val="auto"/>
              <w:rPr>
                <w:color w:val="0000FF"/>
                <w:sz w:val="24"/>
                <w:szCs w:val="24"/>
                <w:u w:val="single"/>
              </w:rPr>
            </w:pPr>
            <w:proofErr w:type="spellStart"/>
            <w:r w:rsidRPr="00816F6B">
              <w:rPr>
                <w:sz w:val="24"/>
                <w:szCs w:val="24"/>
              </w:rPr>
              <w:t>Мушкамбаров</w:t>
            </w:r>
            <w:proofErr w:type="spellEnd"/>
            <w:r w:rsidRPr="00816F6B">
              <w:rPr>
                <w:sz w:val="24"/>
                <w:szCs w:val="24"/>
              </w:rPr>
              <w:t>, Н. Н. Физическая и коллоидная химия [Текст</w:t>
            </w:r>
            <w:proofErr w:type="gramStart"/>
            <w:r w:rsidRPr="00816F6B">
              <w:rPr>
                <w:sz w:val="24"/>
                <w:szCs w:val="24"/>
              </w:rPr>
              <w:t>] :</w:t>
            </w:r>
            <w:proofErr w:type="gramEnd"/>
            <w:r w:rsidRPr="00816F6B">
              <w:rPr>
                <w:sz w:val="24"/>
                <w:szCs w:val="24"/>
              </w:rPr>
              <w:t xml:space="preserve"> учебник для студентов медицинских вузов / Н. Н. </w:t>
            </w:r>
            <w:proofErr w:type="spellStart"/>
            <w:r w:rsidRPr="00816F6B">
              <w:rPr>
                <w:sz w:val="24"/>
                <w:szCs w:val="24"/>
              </w:rPr>
              <w:t>Мушкамбаров</w:t>
            </w:r>
            <w:proofErr w:type="spellEnd"/>
            <w:r w:rsidRPr="00816F6B">
              <w:rPr>
                <w:sz w:val="24"/>
                <w:szCs w:val="24"/>
              </w:rPr>
              <w:t xml:space="preserve">; науч. ред. В. М. </w:t>
            </w:r>
            <w:proofErr w:type="spellStart"/>
            <w:r w:rsidRPr="00816F6B">
              <w:rPr>
                <w:sz w:val="24"/>
                <w:szCs w:val="24"/>
              </w:rPr>
              <w:t>Тимербаев</w:t>
            </w:r>
            <w:proofErr w:type="spellEnd"/>
            <w:r w:rsidRPr="00816F6B">
              <w:rPr>
                <w:sz w:val="24"/>
                <w:szCs w:val="24"/>
              </w:rPr>
              <w:t xml:space="preserve">. - </w:t>
            </w:r>
            <w:proofErr w:type="gramStart"/>
            <w:r w:rsidRPr="00816F6B">
              <w:rPr>
                <w:sz w:val="24"/>
                <w:szCs w:val="24"/>
              </w:rPr>
              <w:t>Москва :</w:t>
            </w:r>
            <w:proofErr w:type="gramEnd"/>
            <w:r w:rsidRPr="00816F6B">
              <w:rPr>
                <w:sz w:val="24"/>
                <w:szCs w:val="24"/>
              </w:rPr>
              <w:t xml:space="preserve"> ГЕОТАР-МЕД, 2001. - 383 с. 45 экз.</w:t>
            </w:r>
          </w:p>
          <w:p w:rsidR="00816F6B" w:rsidRPr="00816F6B" w:rsidRDefault="0065516D" w:rsidP="00816F6B">
            <w:pPr>
              <w:pStyle w:val="afffffff9"/>
              <w:numPr>
                <w:ilvl w:val="0"/>
                <w:numId w:val="7"/>
              </w:numPr>
              <w:tabs>
                <w:tab w:val="left" w:pos="289"/>
              </w:tabs>
              <w:ind w:left="289" w:hanging="284"/>
              <w:jc w:val="both"/>
              <w:textAlignment w:val="auto"/>
              <w:rPr>
                <w:color w:val="0000FF"/>
                <w:sz w:val="24"/>
                <w:szCs w:val="24"/>
                <w:u w:val="single"/>
              </w:rPr>
            </w:pPr>
            <w:r w:rsidRPr="00816F6B">
              <w:rPr>
                <w:color w:val="000000"/>
                <w:sz w:val="24"/>
                <w:szCs w:val="24"/>
                <w:shd w:val="clear" w:color="auto" w:fill="FFFFFF"/>
              </w:rPr>
              <w:t>Никитина, Н. Г. Аналитическая химия и физико-химические методы анализа [Электронный ресурс</w:t>
            </w:r>
            <w:proofErr w:type="gramStart"/>
            <w:r w:rsidRPr="00816F6B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816F6B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академического </w:t>
            </w:r>
            <w:proofErr w:type="spellStart"/>
            <w:r w:rsidRPr="00816F6B">
              <w:rPr>
                <w:color w:val="000000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816F6B">
              <w:rPr>
                <w:color w:val="000000"/>
                <w:sz w:val="24"/>
                <w:szCs w:val="24"/>
                <w:shd w:val="clear" w:color="auto" w:fill="FFFFFF"/>
              </w:rPr>
              <w:t xml:space="preserve">: учебное пособие для студентов вузов, обучающихся по естественнонаучным направлениям / Н. Г. Никитина, А. Г. Борисов, Т. И. </w:t>
            </w:r>
            <w:proofErr w:type="spellStart"/>
            <w:r w:rsidRPr="00816F6B">
              <w:rPr>
                <w:color w:val="000000"/>
                <w:sz w:val="24"/>
                <w:szCs w:val="24"/>
                <w:shd w:val="clear" w:color="auto" w:fill="FFFFFF"/>
              </w:rPr>
              <w:t>Хаханина</w:t>
            </w:r>
            <w:proofErr w:type="spellEnd"/>
            <w:r w:rsidRPr="00816F6B">
              <w:rPr>
                <w:color w:val="000000"/>
                <w:sz w:val="24"/>
                <w:szCs w:val="24"/>
                <w:shd w:val="clear" w:color="auto" w:fill="FFFFFF"/>
              </w:rPr>
              <w:t xml:space="preserve"> ; под ред. Н. Г. Никитиной. - 4-е изд., </w:t>
            </w:r>
            <w:proofErr w:type="spellStart"/>
            <w:r w:rsidRPr="00816F6B">
              <w:rPr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816F6B">
              <w:rPr>
                <w:color w:val="000000"/>
                <w:sz w:val="24"/>
                <w:szCs w:val="24"/>
                <w:shd w:val="clear" w:color="auto" w:fill="FFFFFF"/>
              </w:rPr>
              <w:t xml:space="preserve">. и доп. - Москва : </w:t>
            </w:r>
            <w:proofErr w:type="spellStart"/>
            <w:r w:rsidRPr="00816F6B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816F6B">
              <w:rPr>
                <w:color w:val="000000"/>
                <w:sz w:val="24"/>
                <w:szCs w:val="24"/>
                <w:shd w:val="clear" w:color="auto" w:fill="FFFFFF"/>
              </w:rPr>
              <w:t>, 2019. - 394 с. </w:t>
            </w:r>
            <w:hyperlink r:id="rId12" w:history="1">
              <w:r w:rsidR="00816F6B" w:rsidRPr="00816F6B">
                <w:rPr>
                  <w:rStyle w:val="afffffffd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https://www.biblio-online.ru/bcode/431144</w:t>
              </w:r>
            </w:hyperlink>
          </w:p>
          <w:p w:rsidR="00EF30C3" w:rsidRPr="00816F6B" w:rsidRDefault="00EF30C3" w:rsidP="00816F6B">
            <w:pPr>
              <w:pStyle w:val="afffffff9"/>
              <w:numPr>
                <w:ilvl w:val="0"/>
                <w:numId w:val="7"/>
              </w:numPr>
              <w:tabs>
                <w:tab w:val="left" w:pos="289"/>
              </w:tabs>
              <w:ind w:left="289" w:hanging="284"/>
              <w:jc w:val="both"/>
              <w:textAlignment w:val="auto"/>
              <w:rPr>
                <w:color w:val="0000FF"/>
                <w:sz w:val="24"/>
                <w:szCs w:val="24"/>
                <w:u w:val="single"/>
              </w:rPr>
            </w:pPr>
            <w:proofErr w:type="spellStart"/>
            <w:r w:rsidRPr="00816F6B">
              <w:rPr>
                <w:color w:val="000000"/>
                <w:sz w:val="24"/>
                <w:szCs w:val="24"/>
              </w:rPr>
              <w:t>Хроматографические</w:t>
            </w:r>
            <w:proofErr w:type="spellEnd"/>
            <w:r w:rsidRPr="00816F6B">
              <w:rPr>
                <w:color w:val="000000"/>
                <w:sz w:val="24"/>
                <w:szCs w:val="24"/>
              </w:rPr>
              <w:t xml:space="preserve"> методы анализа [Электронный ресурс</w:t>
            </w:r>
            <w:proofErr w:type="gramStart"/>
            <w:r w:rsidRPr="00816F6B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816F6B">
              <w:rPr>
                <w:color w:val="000000"/>
                <w:sz w:val="24"/>
                <w:szCs w:val="24"/>
              </w:rPr>
              <w:t xml:space="preserve"> учебное пособие / Е. В. Пашкова [и др.]. ; М-во сел. хоз-ва Рос. Федерации, </w:t>
            </w:r>
            <w:proofErr w:type="spellStart"/>
            <w:r w:rsidRPr="00816F6B">
              <w:rPr>
                <w:color w:val="000000"/>
                <w:sz w:val="24"/>
                <w:szCs w:val="24"/>
              </w:rPr>
              <w:t>Ставропол</w:t>
            </w:r>
            <w:proofErr w:type="spellEnd"/>
            <w:r w:rsidRPr="00816F6B">
              <w:rPr>
                <w:color w:val="000000"/>
                <w:sz w:val="24"/>
                <w:szCs w:val="24"/>
              </w:rPr>
              <w:t xml:space="preserve">. гос. </w:t>
            </w:r>
            <w:proofErr w:type="spellStart"/>
            <w:r w:rsidRPr="00816F6B">
              <w:rPr>
                <w:color w:val="000000"/>
                <w:sz w:val="24"/>
                <w:szCs w:val="24"/>
              </w:rPr>
              <w:t>аграр</w:t>
            </w:r>
            <w:proofErr w:type="spellEnd"/>
            <w:r w:rsidRPr="00816F6B">
              <w:rPr>
                <w:color w:val="000000"/>
                <w:sz w:val="24"/>
                <w:szCs w:val="24"/>
              </w:rPr>
              <w:t xml:space="preserve">. ун-т. - </w:t>
            </w:r>
            <w:proofErr w:type="gramStart"/>
            <w:r w:rsidRPr="00816F6B">
              <w:rPr>
                <w:color w:val="000000"/>
                <w:sz w:val="24"/>
                <w:szCs w:val="24"/>
              </w:rPr>
              <w:t>Ставрополь :</w:t>
            </w:r>
            <w:proofErr w:type="gramEnd"/>
            <w:r w:rsidRPr="00816F6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F6B">
              <w:rPr>
                <w:color w:val="000000"/>
                <w:sz w:val="24"/>
                <w:szCs w:val="24"/>
              </w:rPr>
              <w:t>Агрус</w:t>
            </w:r>
            <w:proofErr w:type="spellEnd"/>
            <w:r w:rsidRPr="00816F6B">
              <w:rPr>
                <w:color w:val="000000"/>
                <w:sz w:val="24"/>
                <w:szCs w:val="24"/>
              </w:rPr>
              <w:t>, 2017. - 59 с.</w:t>
            </w:r>
            <w:r w:rsidRPr="00816F6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65516D" w:rsidRPr="00816F6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3" w:tgtFrame="_blank" w:tooltip="читать полный текст" w:history="1">
              <w:r w:rsidR="0065516D" w:rsidRPr="00816F6B">
                <w:rPr>
                  <w:rStyle w:val="afffffffd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https://new.znanium.com/catalog/product/976652</w:t>
              </w:r>
            </w:hyperlink>
          </w:p>
        </w:tc>
      </w:tr>
      <w:tr w:rsidR="00C46AB0" w:rsidRPr="004A7233">
        <w:tc>
          <w:tcPr>
            <w:tcW w:w="10490" w:type="dxa"/>
            <w:gridSpan w:val="3"/>
            <w:shd w:val="clear" w:color="auto" w:fill="E7E6E6" w:themeFill="background2"/>
          </w:tcPr>
          <w:p w:rsidR="00C46AB0" w:rsidRPr="004A7233" w:rsidRDefault="00AC764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A7233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C46AB0" w:rsidRPr="004A7233">
        <w:tc>
          <w:tcPr>
            <w:tcW w:w="10490" w:type="dxa"/>
            <w:gridSpan w:val="3"/>
            <w:shd w:val="clear" w:color="auto" w:fill="auto"/>
          </w:tcPr>
          <w:p w:rsidR="00C46AB0" w:rsidRPr="004A7233" w:rsidRDefault="00AC7640">
            <w:pPr>
              <w:rPr>
                <w:b/>
                <w:sz w:val="24"/>
                <w:szCs w:val="24"/>
              </w:rPr>
            </w:pPr>
            <w:r w:rsidRPr="004A723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46AB0" w:rsidRPr="004A7233" w:rsidRDefault="00AC7640">
            <w:pPr>
              <w:jc w:val="both"/>
              <w:rPr>
                <w:sz w:val="24"/>
                <w:szCs w:val="24"/>
              </w:rPr>
            </w:pPr>
            <w:r w:rsidRPr="004A723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A7233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4A72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233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4A72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233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4A72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233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4A7233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4A723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46AB0" w:rsidRPr="004A7233" w:rsidRDefault="00AC7640">
            <w:pPr>
              <w:jc w:val="both"/>
              <w:rPr>
                <w:sz w:val="24"/>
                <w:szCs w:val="24"/>
              </w:rPr>
            </w:pPr>
            <w:r w:rsidRPr="004A723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A723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46AB0" w:rsidRPr="004A7233" w:rsidRDefault="00C46AB0">
            <w:pPr>
              <w:rPr>
                <w:b/>
                <w:sz w:val="24"/>
                <w:szCs w:val="24"/>
              </w:rPr>
            </w:pPr>
          </w:p>
          <w:p w:rsidR="00C46AB0" w:rsidRPr="004A7233" w:rsidRDefault="00AC7640">
            <w:pPr>
              <w:rPr>
                <w:b/>
                <w:sz w:val="24"/>
                <w:szCs w:val="24"/>
              </w:rPr>
            </w:pPr>
            <w:r w:rsidRPr="004A723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46AB0" w:rsidRPr="004A7233" w:rsidRDefault="00AC7640">
            <w:pPr>
              <w:rPr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>Общего доступа</w:t>
            </w:r>
          </w:p>
          <w:p w:rsidR="00C46AB0" w:rsidRPr="004A7233" w:rsidRDefault="00AC7640">
            <w:pPr>
              <w:rPr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>- Справочная правовая система ГАРАНТ</w:t>
            </w:r>
          </w:p>
          <w:p w:rsidR="00C46AB0" w:rsidRPr="004A7233" w:rsidRDefault="00AC7640">
            <w:pPr>
              <w:rPr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46AB0" w:rsidRPr="004A7233">
        <w:tc>
          <w:tcPr>
            <w:tcW w:w="10490" w:type="dxa"/>
            <w:gridSpan w:val="3"/>
            <w:shd w:val="clear" w:color="auto" w:fill="E7E6E6" w:themeFill="background2"/>
          </w:tcPr>
          <w:p w:rsidR="00C46AB0" w:rsidRPr="004A7233" w:rsidRDefault="00AC7640">
            <w:pPr>
              <w:rPr>
                <w:b/>
                <w:i/>
                <w:sz w:val="24"/>
                <w:szCs w:val="24"/>
              </w:rPr>
            </w:pPr>
            <w:r w:rsidRPr="004A7233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46AB0" w:rsidRPr="004A7233">
        <w:tc>
          <w:tcPr>
            <w:tcW w:w="10490" w:type="dxa"/>
            <w:gridSpan w:val="3"/>
            <w:shd w:val="clear" w:color="auto" w:fill="auto"/>
          </w:tcPr>
          <w:p w:rsidR="00C46AB0" w:rsidRPr="004A7233" w:rsidRDefault="00AC7640" w:rsidP="00A82D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46AB0" w:rsidRPr="004A7233">
        <w:tc>
          <w:tcPr>
            <w:tcW w:w="10490" w:type="dxa"/>
            <w:gridSpan w:val="3"/>
            <w:shd w:val="clear" w:color="auto" w:fill="E7E6E6" w:themeFill="background2"/>
          </w:tcPr>
          <w:p w:rsidR="00C46AB0" w:rsidRPr="004A7233" w:rsidRDefault="00AC764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A7233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46AB0" w:rsidRPr="004A7233">
        <w:tc>
          <w:tcPr>
            <w:tcW w:w="10490" w:type="dxa"/>
            <w:gridSpan w:val="3"/>
            <w:shd w:val="clear" w:color="auto" w:fill="auto"/>
          </w:tcPr>
          <w:p w:rsidR="00C46AB0" w:rsidRPr="004A7233" w:rsidRDefault="00AC7640" w:rsidP="00A82D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46AB0" w:rsidRDefault="00C46AB0">
      <w:pPr>
        <w:ind w:left="-284"/>
        <w:rPr>
          <w:sz w:val="24"/>
          <w:szCs w:val="24"/>
        </w:rPr>
      </w:pPr>
    </w:p>
    <w:p w:rsidR="00C46AB0" w:rsidRPr="00801F73" w:rsidRDefault="00AC7640" w:rsidP="00801F73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801F73" w:rsidRPr="00801F73">
        <w:rPr>
          <w:sz w:val="24"/>
          <w:szCs w:val="24"/>
        </w:rPr>
        <w:t>Стожко</w:t>
      </w:r>
      <w:proofErr w:type="spellEnd"/>
      <w:r w:rsidR="00801F73" w:rsidRPr="00801F73">
        <w:rPr>
          <w:sz w:val="24"/>
          <w:szCs w:val="24"/>
        </w:rPr>
        <w:t xml:space="preserve"> Н.Ю.</w:t>
      </w:r>
      <w:r w:rsidR="00801F73">
        <w:rPr>
          <w:sz w:val="24"/>
          <w:szCs w:val="24"/>
        </w:rPr>
        <w:t xml:space="preserve">, </w:t>
      </w:r>
      <w:proofErr w:type="spellStart"/>
      <w:r w:rsidRPr="00801F73">
        <w:rPr>
          <w:sz w:val="24"/>
          <w:szCs w:val="24"/>
        </w:rPr>
        <w:t>Татауров</w:t>
      </w:r>
      <w:proofErr w:type="spellEnd"/>
      <w:r w:rsidRPr="00801F73">
        <w:rPr>
          <w:sz w:val="24"/>
          <w:szCs w:val="24"/>
        </w:rPr>
        <w:t xml:space="preserve"> </w:t>
      </w:r>
      <w:r w:rsidR="00801F73">
        <w:rPr>
          <w:sz w:val="24"/>
          <w:szCs w:val="24"/>
        </w:rPr>
        <w:t xml:space="preserve">В.П., </w:t>
      </w:r>
      <w:r w:rsidRPr="00801F73">
        <w:rPr>
          <w:sz w:val="24"/>
          <w:szCs w:val="24"/>
        </w:rPr>
        <w:t xml:space="preserve">Мирошникова </w:t>
      </w:r>
      <w:r w:rsidR="00801F73">
        <w:rPr>
          <w:sz w:val="24"/>
          <w:szCs w:val="24"/>
        </w:rPr>
        <w:t>Е.Г..</w:t>
      </w:r>
    </w:p>
    <w:p w:rsidR="00C46AB0" w:rsidRDefault="00C46AB0">
      <w:pPr>
        <w:rPr>
          <w:sz w:val="24"/>
          <w:szCs w:val="24"/>
          <w:u w:val="single"/>
        </w:rPr>
      </w:pPr>
    </w:p>
    <w:p w:rsidR="00C46AB0" w:rsidRDefault="00AC7640">
      <w:pPr>
        <w:ind w:left="-284"/>
      </w:pPr>
      <w:bookmarkStart w:id="0" w:name="_GoBack"/>
      <w:bookmarkEnd w:id="0"/>
      <w:r>
        <w:rPr>
          <w:sz w:val="24"/>
          <w:szCs w:val="24"/>
          <w:u w:val="single"/>
        </w:rPr>
        <w:t xml:space="preserve"> </w:t>
      </w:r>
    </w:p>
    <w:sectPr w:rsidR="00C46AB0" w:rsidSect="00C46AB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Calibri"/>
    <w:charset w:val="01"/>
    <w:family w:val="swiss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6D93"/>
    <w:multiLevelType w:val="multilevel"/>
    <w:tmpl w:val="F382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B6C0B"/>
    <w:multiLevelType w:val="multilevel"/>
    <w:tmpl w:val="4260B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B17A4"/>
    <w:multiLevelType w:val="multilevel"/>
    <w:tmpl w:val="3C249E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FDD7A9E"/>
    <w:multiLevelType w:val="multilevel"/>
    <w:tmpl w:val="943C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56EFC"/>
    <w:multiLevelType w:val="multilevel"/>
    <w:tmpl w:val="C9EE25D0"/>
    <w:lvl w:ilvl="0">
      <w:start w:val="1"/>
      <w:numFmt w:val="decimal"/>
      <w:lvlText w:val="%1."/>
      <w:lvlJc w:val="left"/>
      <w:pPr>
        <w:ind w:left="501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42B37F23"/>
    <w:multiLevelType w:val="multilevel"/>
    <w:tmpl w:val="8C588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3B2692"/>
    <w:multiLevelType w:val="multilevel"/>
    <w:tmpl w:val="7164A40A"/>
    <w:lvl w:ilvl="0">
      <w:start w:val="1"/>
      <w:numFmt w:val="decimal"/>
      <w:lvlText w:val="%1."/>
      <w:lvlJc w:val="left"/>
      <w:pPr>
        <w:ind w:left="643" w:hanging="360"/>
      </w:pPr>
      <w:rPr>
        <w:color w:val="auto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AB0"/>
    <w:rsid w:val="000B64E4"/>
    <w:rsid w:val="000C5CC3"/>
    <w:rsid w:val="00124409"/>
    <w:rsid w:val="00281B45"/>
    <w:rsid w:val="002B66D1"/>
    <w:rsid w:val="003040DB"/>
    <w:rsid w:val="003560AF"/>
    <w:rsid w:val="003F0556"/>
    <w:rsid w:val="004A7233"/>
    <w:rsid w:val="005C364B"/>
    <w:rsid w:val="0065516D"/>
    <w:rsid w:val="00801F73"/>
    <w:rsid w:val="00816F6B"/>
    <w:rsid w:val="009027F0"/>
    <w:rsid w:val="00A43C1E"/>
    <w:rsid w:val="00A82DE7"/>
    <w:rsid w:val="00A958AA"/>
    <w:rsid w:val="00AA1C87"/>
    <w:rsid w:val="00AC7640"/>
    <w:rsid w:val="00C46AB0"/>
    <w:rsid w:val="00CE1DBD"/>
    <w:rsid w:val="00E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79D2"/>
  <w15:docId w15:val="{F3D2F620-199F-4071-BE11-763343F1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C46AB0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704C2B"/>
    <w:rPr>
      <w:color w:val="954F72" w:themeColor="followedHyperlink"/>
      <w:u w:val="single"/>
    </w:rPr>
  </w:style>
  <w:style w:type="character" w:customStyle="1" w:styleId="ListLabel1">
    <w:name w:val="ListLabel 1"/>
    <w:qFormat/>
    <w:rsid w:val="00C46AB0"/>
    <w:rPr>
      <w:rFonts w:cs="Courier New"/>
    </w:rPr>
  </w:style>
  <w:style w:type="character" w:customStyle="1" w:styleId="ListLabel2">
    <w:name w:val="ListLabel 2"/>
    <w:qFormat/>
    <w:rsid w:val="00C46AB0"/>
    <w:rPr>
      <w:rFonts w:cs="Courier New"/>
    </w:rPr>
  </w:style>
  <w:style w:type="character" w:customStyle="1" w:styleId="ListLabel3">
    <w:name w:val="ListLabel 3"/>
    <w:qFormat/>
    <w:rsid w:val="00C46AB0"/>
    <w:rPr>
      <w:rFonts w:cs="Courier New"/>
    </w:rPr>
  </w:style>
  <w:style w:type="character" w:customStyle="1" w:styleId="ListLabel4">
    <w:name w:val="ListLabel 4"/>
    <w:qFormat/>
    <w:rsid w:val="00C46AB0"/>
    <w:rPr>
      <w:rFonts w:cs="Courier New"/>
    </w:rPr>
  </w:style>
  <w:style w:type="character" w:customStyle="1" w:styleId="ListLabel5">
    <w:name w:val="ListLabel 5"/>
    <w:qFormat/>
    <w:rsid w:val="00C46AB0"/>
    <w:rPr>
      <w:rFonts w:cs="Courier New"/>
    </w:rPr>
  </w:style>
  <w:style w:type="character" w:customStyle="1" w:styleId="ListLabel6">
    <w:name w:val="ListLabel 6"/>
    <w:qFormat/>
    <w:rsid w:val="00C46AB0"/>
    <w:rPr>
      <w:rFonts w:cs="Courier New"/>
    </w:rPr>
  </w:style>
  <w:style w:type="character" w:customStyle="1" w:styleId="ListLabel7">
    <w:name w:val="ListLabel 7"/>
    <w:qFormat/>
    <w:rsid w:val="00C46AB0"/>
    <w:rPr>
      <w:rFonts w:cs="Courier New"/>
    </w:rPr>
  </w:style>
  <w:style w:type="character" w:customStyle="1" w:styleId="ListLabel8">
    <w:name w:val="ListLabel 8"/>
    <w:qFormat/>
    <w:rsid w:val="00C46AB0"/>
    <w:rPr>
      <w:rFonts w:cs="Courier New"/>
    </w:rPr>
  </w:style>
  <w:style w:type="character" w:customStyle="1" w:styleId="ListLabel9">
    <w:name w:val="ListLabel 9"/>
    <w:qFormat/>
    <w:rsid w:val="00C46AB0"/>
    <w:rPr>
      <w:rFonts w:cs="Courier New"/>
    </w:rPr>
  </w:style>
  <w:style w:type="character" w:customStyle="1" w:styleId="ListLabel10">
    <w:name w:val="ListLabel 10"/>
    <w:qFormat/>
    <w:rsid w:val="00C46AB0"/>
    <w:rPr>
      <w:rFonts w:cs="Courier New"/>
    </w:rPr>
  </w:style>
  <w:style w:type="character" w:customStyle="1" w:styleId="ListLabel11">
    <w:name w:val="ListLabel 11"/>
    <w:qFormat/>
    <w:rsid w:val="00C46AB0"/>
    <w:rPr>
      <w:rFonts w:cs="Courier New"/>
    </w:rPr>
  </w:style>
  <w:style w:type="character" w:customStyle="1" w:styleId="ListLabel12">
    <w:name w:val="ListLabel 12"/>
    <w:qFormat/>
    <w:rsid w:val="00C46AB0"/>
    <w:rPr>
      <w:b/>
      <w:i w:val="0"/>
    </w:rPr>
  </w:style>
  <w:style w:type="character" w:customStyle="1" w:styleId="ListLabel13">
    <w:name w:val="ListLabel 13"/>
    <w:qFormat/>
    <w:rsid w:val="00C46AB0"/>
    <w:rPr>
      <w:color w:val="000000"/>
    </w:rPr>
  </w:style>
  <w:style w:type="character" w:customStyle="1" w:styleId="ListLabel14">
    <w:name w:val="ListLabel 14"/>
    <w:qFormat/>
    <w:rsid w:val="00C46AB0"/>
    <w:rPr>
      <w:rFonts w:cs="Courier New"/>
    </w:rPr>
  </w:style>
  <w:style w:type="character" w:customStyle="1" w:styleId="ListLabel15">
    <w:name w:val="ListLabel 15"/>
    <w:qFormat/>
    <w:rsid w:val="00C46AB0"/>
    <w:rPr>
      <w:rFonts w:cs="Courier New"/>
    </w:rPr>
  </w:style>
  <w:style w:type="character" w:customStyle="1" w:styleId="ListLabel16">
    <w:name w:val="ListLabel 16"/>
    <w:qFormat/>
    <w:rsid w:val="00C46AB0"/>
    <w:rPr>
      <w:rFonts w:cs="Courier New"/>
    </w:rPr>
  </w:style>
  <w:style w:type="character" w:customStyle="1" w:styleId="ListLabel17">
    <w:name w:val="ListLabel 17"/>
    <w:qFormat/>
    <w:rsid w:val="00C46AB0"/>
    <w:rPr>
      <w:spacing w:val="-1"/>
      <w:sz w:val="20"/>
      <w:szCs w:val="20"/>
    </w:rPr>
  </w:style>
  <w:style w:type="character" w:customStyle="1" w:styleId="ListLabel18">
    <w:name w:val="ListLabel 18"/>
    <w:qFormat/>
    <w:rsid w:val="00C46AB0"/>
    <w:rPr>
      <w:spacing w:val="-1"/>
      <w:sz w:val="20"/>
      <w:szCs w:val="20"/>
    </w:rPr>
  </w:style>
  <w:style w:type="character" w:customStyle="1" w:styleId="ListLabel19">
    <w:name w:val="ListLabel 19"/>
    <w:qFormat/>
    <w:rsid w:val="00C46AB0"/>
    <w:rPr>
      <w:b w:val="0"/>
    </w:rPr>
  </w:style>
  <w:style w:type="character" w:customStyle="1" w:styleId="ListLabel20">
    <w:name w:val="ListLabel 20"/>
    <w:qFormat/>
    <w:rsid w:val="00C46AB0"/>
    <w:rPr>
      <w:b w:val="0"/>
    </w:rPr>
  </w:style>
  <w:style w:type="character" w:customStyle="1" w:styleId="ListLabel21">
    <w:name w:val="ListLabel 21"/>
    <w:qFormat/>
    <w:rsid w:val="00C46AB0"/>
    <w:rPr>
      <w:b w:val="0"/>
    </w:rPr>
  </w:style>
  <w:style w:type="character" w:customStyle="1" w:styleId="ListLabel22">
    <w:name w:val="ListLabel 22"/>
    <w:qFormat/>
    <w:rsid w:val="00C46AB0"/>
    <w:rPr>
      <w:b w:val="0"/>
    </w:rPr>
  </w:style>
  <w:style w:type="character" w:customStyle="1" w:styleId="ListLabel23">
    <w:name w:val="ListLabel 23"/>
    <w:qFormat/>
    <w:rsid w:val="00C46AB0"/>
    <w:rPr>
      <w:b w:val="0"/>
    </w:rPr>
  </w:style>
  <w:style w:type="character" w:customStyle="1" w:styleId="ListLabel24">
    <w:name w:val="ListLabel 24"/>
    <w:qFormat/>
    <w:rsid w:val="00C46AB0"/>
    <w:rPr>
      <w:b w:val="0"/>
    </w:rPr>
  </w:style>
  <w:style w:type="character" w:customStyle="1" w:styleId="ListLabel25">
    <w:name w:val="ListLabel 25"/>
    <w:qFormat/>
    <w:rsid w:val="00C46AB0"/>
    <w:rPr>
      <w:b w:val="0"/>
    </w:rPr>
  </w:style>
  <w:style w:type="character" w:customStyle="1" w:styleId="ListLabel26">
    <w:name w:val="ListLabel 26"/>
    <w:qFormat/>
    <w:rsid w:val="00C46AB0"/>
    <w:rPr>
      <w:b w:val="0"/>
    </w:rPr>
  </w:style>
  <w:style w:type="character" w:customStyle="1" w:styleId="ListLabel27">
    <w:name w:val="ListLabel 27"/>
    <w:qFormat/>
    <w:rsid w:val="00C46AB0"/>
    <w:rPr>
      <w:b w:val="0"/>
    </w:rPr>
  </w:style>
  <w:style w:type="character" w:customStyle="1" w:styleId="ListLabel28">
    <w:name w:val="ListLabel 28"/>
    <w:qFormat/>
    <w:rsid w:val="00C46AB0"/>
    <w:rPr>
      <w:b w:val="0"/>
    </w:rPr>
  </w:style>
  <w:style w:type="character" w:customStyle="1" w:styleId="ListLabel29">
    <w:name w:val="ListLabel 29"/>
    <w:qFormat/>
    <w:rsid w:val="00C46AB0"/>
    <w:rPr>
      <w:b w:val="0"/>
    </w:rPr>
  </w:style>
  <w:style w:type="character" w:customStyle="1" w:styleId="ListLabel30">
    <w:name w:val="ListLabel 30"/>
    <w:qFormat/>
    <w:rsid w:val="00C46AB0"/>
    <w:rPr>
      <w:b w:val="0"/>
    </w:rPr>
  </w:style>
  <w:style w:type="character" w:customStyle="1" w:styleId="ListLabel31">
    <w:name w:val="ListLabel 31"/>
    <w:qFormat/>
    <w:rsid w:val="00C46AB0"/>
    <w:rPr>
      <w:b w:val="0"/>
    </w:rPr>
  </w:style>
  <w:style w:type="character" w:customStyle="1" w:styleId="ListLabel32">
    <w:name w:val="ListLabel 32"/>
    <w:qFormat/>
    <w:rsid w:val="00C46AB0"/>
    <w:rPr>
      <w:b w:val="0"/>
    </w:rPr>
  </w:style>
  <w:style w:type="character" w:customStyle="1" w:styleId="ListLabel33">
    <w:name w:val="ListLabel 33"/>
    <w:qFormat/>
    <w:rsid w:val="00C46AB0"/>
    <w:rPr>
      <w:b w:val="0"/>
    </w:rPr>
  </w:style>
  <w:style w:type="character" w:customStyle="1" w:styleId="ListLabel34">
    <w:name w:val="ListLabel 34"/>
    <w:qFormat/>
    <w:rsid w:val="00C46AB0"/>
    <w:rPr>
      <w:rFonts w:cs="Courier New"/>
    </w:rPr>
  </w:style>
  <w:style w:type="character" w:customStyle="1" w:styleId="ListLabel35">
    <w:name w:val="ListLabel 35"/>
    <w:qFormat/>
    <w:rsid w:val="00C46AB0"/>
    <w:rPr>
      <w:rFonts w:cs="Courier New"/>
    </w:rPr>
  </w:style>
  <w:style w:type="character" w:customStyle="1" w:styleId="ListLabel36">
    <w:name w:val="ListLabel 36"/>
    <w:qFormat/>
    <w:rsid w:val="00C46AB0"/>
    <w:rPr>
      <w:rFonts w:cs="Courier New"/>
    </w:rPr>
  </w:style>
  <w:style w:type="character" w:customStyle="1" w:styleId="ListLabel37">
    <w:name w:val="ListLabel 37"/>
    <w:qFormat/>
    <w:rsid w:val="00C46AB0"/>
    <w:rPr>
      <w:sz w:val="22"/>
    </w:rPr>
  </w:style>
  <w:style w:type="character" w:customStyle="1" w:styleId="ListLabel38">
    <w:name w:val="ListLabel 38"/>
    <w:qFormat/>
    <w:rsid w:val="00C46AB0"/>
    <w:rPr>
      <w:b w:val="0"/>
      <w:i w:val="0"/>
      <w:sz w:val="20"/>
    </w:rPr>
  </w:style>
  <w:style w:type="character" w:customStyle="1" w:styleId="ListLabel39">
    <w:name w:val="ListLabel 39"/>
    <w:qFormat/>
    <w:rsid w:val="00C46AB0"/>
    <w:rPr>
      <w:spacing w:val="-1"/>
      <w:sz w:val="22"/>
    </w:rPr>
  </w:style>
  <w:style w:type="character" w:customStyle="1" w:styleId="ListLabel40">
    <w:name w:val="ListLabel 40"/>
    <w:qFormat/>
    <w:rsid w:val="00C46AB0"/>
    <w:rPr>
      <w:b w:val="0"/>
      <w:i w:val="0"/>
      <w:sz w:val="20"/>
    </w:rPr>
  </w:style>
  <w:style w:type="character" w:customStyle="1" w:styleId="ListLabel41">
    <w:name w:val="ListLabel 41"/>
    <w:qFormat/>
    <w:rsid w:val="00C46AB0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C46AB0"/>
    <w:rPr>
      <w:b w:val="0"/>
      <w:i w:val="0"/>
      <w:sz w:val="22"/>
    </w:rPr>
  </w:style>
  <w:style w:type="character" w:customStyle="1" w:styleId="ListLabel43">
    <w:name w:val="ListLabel 43"/>
    <w:qFormat/>
    <w:rsid w:val="00C46AB0"/>
    <w:rPr>
      <w:spacing w:val="-1"/>
      <w:sz w:val="22"/>
      <w:szCs w:val="22"/>
    </w:rPr>
  </w:style>
  <w:style w:type="character" w:customStyle="1" w:styleId="ListLabel44">
    <w:name w:val="ListLabel 44"/>
    <w:qFormat/>
    <w:rsid w:val="00C46AB0"/>
    <w:rPr>
      <w:sz w:val="22"/>
    </w:rPr>
  </w:style>
  <w:style w:type="character" w:customStyle="1" w:styleId="ListLabel45">
    <w:name w:val="ListLabel 45"/>
    <w:qFormat/>
    <w:rsid w:val="00C46AB0"/>
    <w:rPr>
      <w:sz w:val="20"/>
    </w:rPr>
  </w:style>
  <w:style w:type="character" w:customStyle="1" w:styleId="ListLabel46">
    <w:name w:val="ListLabel 46"/>
    <w:qFormat/>
    <w:rsid w:val="00C46AB0"/>
    <w:rPr>
      <w:b w:val="0"/>
      <w:i w:val="0"/>
      <w:sz w:val="22"/>
    </w:rPr>
  </w:style>
  <w:style w:type="character" w:customStyle="1" w:styleId="ListLabel47">
    <w:name w:val="ListLabel 47"/>
    <w:qFormat/>
    <w:rsid w:val="00C46AB0"/>
    <w:rPr>
      <w:spacing w:val="-1"/>
      <w:sz w:val="22"/>
      <w:szCs w:val="22"/>
    </w:rPr>
  </w:style>
  <w:style w:type="character" w:customStyle="1" w:styleId="ListLabel48">
    <w:name w:val="ListLabel 48"/>
    <w:qFormat/>
    <w:rsid w:val="00C46AB0"/>
    <w:rPr>
      <w:b w:val="0"/>
      <w:i w:val="0"/>
      <w:sz w:val="22"/>
    </w:rPr>
  </w:style>
  <w:style w:type="character" w:customStyle="1" w:styleId="ListLabel49">
    <w:name w:val="ListLabel 49"/>
    <w:qFormat/>
    <w:rsid w:val="00C46AB0"/>
    <w:rPr>
      <w:sz w:val="22"/>
    </w:rPr>
  </w:style>
  <w:style w:type="character" w:customStyle="1" w:styleId="ListLabel50">
    <w:name w:val="ListLabel 50"/>
    <w:qFormat/>
    <w:rsid w:val="00C46AB0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C46AB0"/>
    <w:rPr>
      <w:sz w:val="22"/>
    </w:rPr>
  </w:style>
  <w:style w:type="character" w:customStyle="1" w:styleId="ListLabel52">
    <w:name w:val="ListLabel 52"/>
    <w:qFormat/>
    <w:rsid w:val="00C46AB0"/>
    <w:rPr>
      <w:b/>
      <w:sz w:val="22"/>
      <w:szCs w:val="22"/>
    </w:rPr>
  </w:style>
  <w:style w:type="character" w:customStyle="1" w:styleId="ListLabel53">
    <w:name w:val="ListLabel 53"/>
    <w:qFormat/>
    <w:rsid w:val="00C46AB0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C46AB0"/>
    <w:rPr>
      <w:rFonts w:cs="Times New Roman"/>
      <w:sz w:val="22"/>
    </w:rPr>
  </w:style>
  <w:style w:type="character" w:customStyle="1" w:styleId="ListLabel55">
    <w:name w:val="ListLabel 55"/>
    <w:qFormat/>
    <w:rsid w:val="00C46AB0"/>
    <w:rPr>
      <w:rFonts w:cs="Times New Roman"/>
    </w:rPr>
  </w:style>
  <w:style w:type="character" w:customStyle="1" w:styleId="ListLabel56">
    <w:name w:val="ListLabel 56"/>
    <w:qFormat/>
    <w:rsid w:val="00C46AB0"/>
    <w:rPr>
      <w:rFonts w:cs="Times New Roman"/>
    </w:rPr>
  </w:style>
  <w:style w:type="character" w:customStyle="1" w:styleId="ListLabel57">
    <w:name w:val="ListLabel 57"/>
    <w:qFormat/>
    <w:rsid w:val="00C46AB0"/>
    <w:rPr>
      <w:rFonts w:cs="Times New Roman"/>
    </w:rPr>
  </w:style>
  <w:style w:type="character" w:customStyle="1" w:styleId="ListLabel58">
    <w:name w:val="ListLabel 58"/>
    <w:qFormat/>
    <w:rsid w:val="00C46AB0"/>
    <w:rPr>
      <w:rFonts w:cs="Times New Roman"/>
    </w:rPr>
  </w:style>
  <w:style w:type="character" w:customStyle="1" w:styleId="ListLabel59">
    <w:name w:val="ListLabel 59"/>
    <w:qFormat/>
    <w:rsid w:val="00C46AB0"/>
    <w:rPr>
      <w:rFonts w:cs="Times New Roman"/>
    </w:rPr>
  </w:style>
  <w:style w:type="character" w:customStyle="1" w:styleId="ListLabel60">
    <w:name w:val="ListLabel 60"/>
    <w:qFormat/>
    <w:rsid w:val="00C46AB0"/>
    <w:rPr>
      <w:rFonts w:cs="Times New Roman"/>
    </w:rPr>
  </w:style>
  <w:style w:type="character" w:customStyle="1" w:styleId="ListLabel61">
    <w:name w:val="ListLabel 61"/>
    <w:qFormat/>
    <w:rsid w:val="00C46AB0"/>
    <w:rPr>
      <w:rFonts w:cs="Times New Roman"/>
    </w:rPr>
  </w:style>
  <w:style w:type="character" w:customStyle="1" w:styleId="ListLabel62">
    <w:name w:val="ListLabel 62"/>
    <w:qFormat/>
    <w:rsid w:val="00C46AB0"/>
    <w:rPr>
      <w:spacing w:val="-1"/>
      <w:sz w:val="22"/>
    </w:rPr>
  </w:style>
  <w:style w:type="character" w:customStyle="1" w:styleId="ListLabel63">
    <w:name w:val="ListLabel 63"/>
    <w:qFormat/>
    <w:rsid w:val="00C46AB0"/>
    <w:rPr>
      <w:sz w:val="22"/>
    </w:rPr>
  </w:style>
  <w:style w:type="character" w:customStyle="1" w:styleId="ListLabel64">
    <w:name w:val="ListLabel 64"/>
    <w:qFormat/>
    <w:rsid w:val="00C46AB0"/>
    <w:rPr>
      <w:rFonts w:cs="Courier New"/>
    </w:rPr>
  </w:style>
  <w:style w:type="character" w:customStyle="1" w:styleId="ListLabel65">
    <w:name w:val="ListLabel 65"/>
    <w:qFormat/>
    <w:rsid w:val="00C46AB0"/>
    <w:rPr>
      <w:rFonts w:cs="Courier New"/>
    </w:rPr>
  </w:style>
  <w:style w:type="character" w:customStyle="1" w:styleId="ListLabel66">
    <w:name w:val="ListLabel 66"/>
    <w:qFormat/>
    <w:rsid w:val="00C46AB0"/>
    <w:rPr>
      <w:rFonts w:cs="Courier New"/>
    </w:rPr>
  </w:style>
  <w:style w:type="character" w:customStyle="1" w:styleId="ListLabel67">
    <w:name w:val="ListLabel 67"/>
    <w:qFormat/>
    <w:rsid w:val="00C46AB0"/>
    <w:rPr>
      <w:rFonts w:cs="Courier New"/>
    </w:rPr>
  </w:style>
  <w:style w:type="character" w:customStyle="1" w:styleId="ListLabel68">
    <w:name w:val="ListLabel 68"/>
    <w:qFormat/>
    <w:rsid w:val="00C46AB0"/>
    <w:rPr>
      <w:rFonts w:cs="Courier New"/>
    </w:rPr>
  </w:style>
  <w:style w:type="character" w:customStyle="1" w:styleId="ListLabel69">
    <w:name w:val="ListLabel 69"/>
    <w:qFormat/>
    <w:rsid w:val="00C46AB0"/>
    <w:rPr>
      <w:rFonts w:cs="Courier New"/>
    </w:rPr>
  </w:style>
  <w:style w:type="character" w:customStyle="1" w:styleId="ListLabel70">
    <w:name w:val="ListLabel 70"/>
    <w:qFormat/>
    <w:rsid w:val="00C46AB0"/>
    <w:rPr>
      <w:rFonts w:cs="Courier New"/>
    </w:rPr>
  </w:style>
  <w:style w:type="character" w:customStyle="1" w:styleId="ListLabel71">
    <w:name w:val="ListLabel 71"/>
    <w:qFormat/>
    <w:rsid w:val="00C46AB0"/>
    <w:rPr>
      <w:rFonts w:cs="Courier New"/>
    </w:rPr>
  </w:style>
  <w:style w:type="character" w:customStyle="1" w:styleId="ListLabel72">
    <w:name w:val="ListLabel 72"/>
    <w:qFormat/>
    <w:rsid w:val="00C46AB0"/>
    <w:rPr>
      <w:rFonts w:cs="Courier New"/>
    </w:rPr>
  </w:style>
  <w:style w:type="character" w:customStyle="1" w:styleId="ListLabel73">
    <w:name w:val="ListLabel 73"/>
    <w:qFormat/>
    <w:rsid w:val="00C46AB0"/>
    <w:rPr>
      <w:sz w:val="28"/>
    </w:rPr>
  </w:style>
  <w:style w:type="character" w:customStyle="1" w:styleId="ListLabel74">
    <w:name w:val="ListLabel 74"/>
    <w:qFormat/>
    <w:rsid w:val="00C46AB0"/>
    <w:rPr>
      <w:b w:val="0"/>
      <w:i w:val="0"/>
      <w:sz w:val="28"/>
    </w:rPr>
  </w:style>
  <w:style w:type="character" w:customStyle="1" w:styleId="ListLabel75">
    <w:name w:val="ListLabel 75"/>
    <w:qFormat/>
    <w:rsid w:val="00C46AB0"/>
    <w:rPr>
      <w:rFonts w:eastAsia="Calibri"/>
    </w:rPr>
  </w:style>
  <w:style w:type="character" w:customStyle="1" w:styleId="ListLabel76">
    <w:name w:val="ListLabel 76"/>
    <w:qFormat/>
    <w:rsid w:val="00C46AB0"/>
    <w:rPr>
      <w:rFonts w:cs="Courier New"/>
    </w:rPr>
  </w:style>
  <w:style w:type="character" w:customStyle="1" w:styleId="ListLabel77">
    <w:name w:val="ListLabel 77"/>
    <w:qFormat/>
    <w:rsid w:val="00C46AB0"/>
    <w:rPr>
      <w:rFonts w:cs="Courier New"/>
    </w:rPr>
  </w:style>
  <w:style w:type="character" w:customStyle="1" w:styleId="ListLabel78">
    <w:name w:val="ListLabel 78"/>
    <w:qFormat/>
    <w:rsid w:val="00C46AB0"/>
    <w:rPr>
      <w:rFonts w:cs="Courier New"/>
    </w:rPr>
  </w:style>
  <w:style w:type="character" w:customStyle="1" w:styleId="ListLabel79">
    <w:name w:val="ListLabel 79"/>
    <w:qFormat/>
    <w:rsid w:val="00C46AB0"/>
    <w:rPr>
      <w:color w:val="auto"/>
      <w:sz w:val="22"/>
    </w:rPr>
  </w:style>
  <w:style w:type="character" w:customStyle="1" w:styleId="ListLabel80">
    <w:name w:val="ListLabel 80"/>
    <w:qFormat/>
    <w:rsid w:val="00C46AB0"/>
    <w:rPr>
      <w:color w:val="auto"/>
      <w:sz w:val="22"/>
    </w:rPr>
  </w:style>
  <w:style w:type="character" w:customStyle="1" w:styleId="ListLabel81">
    <w:name w:val="ListLabel 81"/>
    <w:qFormat/>
    <w:rsid w:val="00C46AB0"/>
    <w:rPr>
      <w:sz w:val="22"/>
      <w:szCs w:val="22"/>
    </w:rPr>
  </w:style>
  <w:style w:type="character" w:customStyle="1" w:styleId="ListLabel82">
    <w:name w:val="ListLabel 82"/>
    <w:qFormat/>
    <w:rsid w:val="00C46AB0"/>
    <w:rPr>
      <w:iCs/>
      <w:sz w:val="22"/>
      <w:szCs w:val="22"/>
    </w:rPr>
  </w:style>
  <w:style w:type="character" w:customStyle="1" w:styleId="ListLabel83">
    <w:name w:val="ListLabel 83"/>
    <w:qFormat/>
    <w:rsid w:val="00C46AB0"/>
    <w:rPr>
      <w:sz w:val="22"/>
      <w:szCs w:val="22"/>
    </w:rPr>
  </w:style>
  <w:style w:type="character" w:customStyle="1" w:styleId="ListLabel84">
    <w:name w:val="ListLabel 84"/>
    <w:qFormat/>
    <w:rsid w:val="00C46AB0"/>
    <w:rPr>
      <w:color w:val="auto"/>
      <w:sz w:val="22"/>
    </w:rPr>
  </w:style>
  <w:style w:type="character" w:customStyle="1" w:styleId="ListLabel85">
    <w:name w:val="ListLabel 85"/>
    <w:qFormat/>
    <w:rsid w:val="00C46AB0"/>
    <w:rPr>
      <w:sz w:val="22"/>
      <w:szCs w:val="22"/>
    </w:rPr>
  </w:style>
  <w:style w:type="character" w:customStyle="1" w:styleId="ListLabel86">
    <w:name w:val="ListLabel 86"/>
    <w:qFormat/>
    <w:rsid w:val="00C46AB0"/>
    <w:rPr>
      <w:iCs/>
      <w:sz w:val="22"/>
      <w:szCs w:val="22"/>
    </w:rPr>
  </w:style>
  <w:style w:type="character" w:customStyle="1" w:styleId="ListLabel87">
    <w:name w:val="ListLabel 87"/>
    <w:qFormat/>
    <w:rsid w:val="00C46AB0"/>
    <w:rPr>
      <w:sz w:val="22"/>
      <w:szCs w:val="22"/>
    </w:rPr>
  </w:style>
  <w:style w:type="character" w:customStyle="1" w:styleId="ListLabel88">
    <w:name w:val="ListLabel 88"/>
    <w:qFormat/>
    <w:rsid w:val="00C46AB0"/>
    <w:rPr>
      <w:color w:val="auto"/>
      <w:sz w:val="22"/>
    </w:rPr>
  </w:style>
  <w:style w:type="character" w:customStyle="1" w:styleId="ListLabel89">
    <w:name w:val="ListLabel 89"/>
    <w:qFormat/>
    <w:rsid w:val="00C46AB0"/>
    <w:rPr>
      <w:sz w:val="22"/>
      <w:szCs w:val="22"/>
    </w:rPr>
  </w:style>
  <w:style w:type="character" w:customStyle="1" w:styleId="ListLabel90">
    <w:name w:val="ListLabel 90"/>
    <w:qFormat/>
    <w:rsid w:val="00C46AB0"/>
    <w:rPr>
      <w:iCs/>
      <w:sz w:val="22"/>
      <w:szCs w:val="22"/>
    </w:rPr>
  </w:style>
  <w:style w:type="character" w:customStyle="1" w:styleId="ListLabel91">
    <w:name w:val="ListLabel 91"/>
    <w:qFormat/>
    <w:rsid w:val="00C46AB0"/>
    <w:rPr>
      <w:sz w:val="22"/>
      <w:szCs w:val="22"/>
    </w:rPr>
  </w:style>
  <w:style w:type="character" w:customStyle="1" w:styleId="ListLabel92">
    <w:name w:val="ListLabel 92"/>
    <w:qFormat/>
    <w:rsid w:val="00C46AB0"/>
    <w:rPr>
      <w:color w:val="auto"/>
      <w:sz w:val="22"/>
    </w:rPr>
  </w:style>
  <w:style w:type="character" w:customStyle="1" w:styleId="ListLabel93">
    <w:name w:val="ListLabel 93"/>
    <w:qFormat/>
    <w:rsid w:val="00C46AB0"/>
    <w:rPr>
      <w:sz w:val="22"/>
      <w:szCs w:val="22"/>
    </w:rPr>
  </w:style>
  <w:style w:type="character" w:customStyle="1" w:styleId="ListLabel94">
    <w:name w:val="ListLabel 94"/>
    <w:qFormat/>
    <w:rsid w:val="00C46AB0"/>
    <w:rPr>
      <w:iCs/>
      <w:sz w:val="22"/>
      <w:szCs w:val="22"/>
    </w:rPr>
  </w:style>
  <w:style w:type="character" w:customStyle="1" w:styleId="ListLabel95">
    <w:name w:val="ListLabel 95"/>
    <w:qFormat/>
    <w:rsid w:val="00C46AB0"/>
    <w:rPr>
      <w:sz w:val="22"/>
      <w:szCs w:val="22"/>
    </w:rPr>
  </w:style>
  <w:style w:type="paragraph" w:customStyle="1" w:styleId="14">
    <w:name w:val="Заголовок1"/>
    <w:basedOn w:val="a"/>
    <w:next w:val="aff0"/>
    <w:qFormat/>
    <w:rsid w:val="00C46AB0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customStyle="1" w:styleId="15">
    <w:name w:val="Название объекта1"/>
    <w:basedOn w:val="a"/>
    <w:qFormat/>
    <w:rsid w:val="00C46AB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5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6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7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6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6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6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6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6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6"/>
    <w:qFormat/>
    <w:rsid w:val="006578D6"/>
  </w:style>
  <w:style w:type="paragraph" w:customStyle="1" w:styleId="092">
    <w:name w:val="09. Метод. указания по курсовым работам:текст"/>
    <w:basedOn w:val="013"/>
    <w:qFormat/>
    <w:rsid w:val="006578D6"/>
  </w:style>
  <w:style w:type="paragraph" w:customStyle="1" w:styleId="051">
    <w:name w:val="05. Лекционный материал:заголовок"/>
    <w:basedOn w:val="aff6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8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9">
    <w:name w:val="Заголовок таблицы"/>
    <w:basedOn w:val="aff8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6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6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6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a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b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6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c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d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e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6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6"/>
    <w:qFormat/>
    <w:rsid w:val="005A7B06"/>
  </w:style>
  <w:style w:type="paragraph" w:customStyle="1" w:styleId="104">
    <w:name w:val="10. Критерии оценки результатов:заголовок"/>
    <w:basedOn w:val="aff6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6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4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5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  <w:pPr>
      <w:overflowPunct w:val="0"/>
    </w:pPr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b"/>
    <w:qFormat/>
    <w:rsid w:val="005A7B06"/>
  </w:style>
  <w:style w:type="paragraph" w:customStyle="1" w:styleId="37">
    <w:name w:val="Ответ 3"/>
    <w:basedOn w:val="affffffe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7"/>
    <w:link w:val="120"/>
    <w:qFormat/>
    <w:rsid w:val="005A7B06"/>
    <w:pPr>
      <w:ind w:firstLine="0"/>
    </w:pPr>
  </w:style>
  <w:style w:type="paragraph" w:styleId="afffffff8">
    <w:name w:val="annotation subject"/>
    <w:basedOn w:val="affd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paragraph" w:styleId="afffffff9">
    <w:name w:val="No Spacing"/>
    <w:uiPriority w:val="1"/>
    <w:qFormat/>
    <w:rsid w:val="007A41ED"/>
    <w:pPr>
      <w:widowControl w:val="0"/>
      <w:suppressAutoHyphens/>
      <w:textAlignment w:val="baseline"/>
    </w:pPr>
    <w:rPr>
      <w:kern w:val="2"/>
      <w:sz w:val="28"/>
    </w:r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AC7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44111" TargetMode="External"/><Relationship Id="rId13" Type="http://schemas.openxmlformats.org/officeDocument/2006/relationships/hyperlink" Target="https://new.znanium.com/catalog/product/97665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code/428032" TargetMode="External"/><Relationship Id="rId12" Type="http://schemas.openxmlformats.org/officeDocument/2006/relationships/hyperlink" Target="https://www.biblio-online.ru/bcode/4311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28031" TargetMode="External"/><Relationship Id="rId11" Type="http://schemas.openxmlformats.org/officeDocument/2006/relationships/hyperlink" Target="https://new.znanium.com/catalog/product/41962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w.znanium.com/catalog/product/10092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775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068C-44AB-47CC-AE68-6EB5EDB2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</cp:revision>
  <cp:lastPrinted>2019-04-11T13:36:00Z</cp:lastPrinted>
  <dcterms:created xsi:type="dcterms:W3CDTF">2020-02-26T15:19:00Z</dcterms:created>
  <dcterms:modified xsi:type="dcterms:W3CDTF">2020-03-18T08:10:00Z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