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60DA" w14:textId="77777777" w:rsidR="00E97F0D" w:rsidRDefault="00C07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2E66645D" w14:textId="77777777" w:rsidR="00E97F0D" w:rsidRDefault="00C07A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07A29" w:rsidRPr="00C07A29" w14:paraId="51D86AF3" w14:textId="77777777">
        <w:tc>
          <w:tcPr>
            <w:tcW w:w="3261" w:type="dxa"/>
            <w:shd w:val="clear" w:color="auto" w:fill="E7E6E6" w:themeFill="background2"/>
          </w:tcPr>
          <w:p w14:paraId="2924FD1B" w14:textId="77777777"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0ECCEE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Теория организации</w:t>
            </w:r>
          </w:p>
        </w:tc>
      </w:tr>
      <w:tr w:rsidR="00C07A29" w:rsidRPr="00C07A29" w14:paraId="137A09C9" w14:textId="77777777">
        <w:tc>
          <w:tcPr>
            <w:tcW w:w="3261" w:type="dxa"/>
            <w:shd w:val="clear" w:color="auto" w:fill="E7E6E6" w:themeFill="background2"/>
          </w:tcPr>
          <w:p w14:paraId="768BD7B9" w14:textId="77777777"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6DDFC02D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38.03.012</w:t>
            </w:r>
          </w:p>
        </w:tc>
        <w:tc>
          <w:tcPr>
            <w:tcW w:w="5811" w:type="dxa"/>
            <w:shd w:val="clear" w:color="auto" w:fill="auto"/>
          </w:tcPr>
          <w:p w14:paraId="3BDC74CF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Менеджмент</w:t>
            </w:r>
          </w:p>
        </w:tc>
      </w:tr>
      <w:tr w:rsidR="00C07A29" w:rsidRPr="00C07A29" w14:paraId="2C014D0C" w14:textId="77777777">
        <w:tc>
          <w:tcPr>
            <w:tcW w:w="3261" w:type="dxa"/>
            <w:shd w:val="clear" w:color="auto" w:fill="E7E6E6" w:themeFill="background2"/>
          </w:tcPr>
          <w:p w14:paraId="4BD61CAA" w14:textId="77777777"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0168BE2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Все профили </w:t>
            </w:r>
          </w:p>
        </w:tc>
      </w:tr>
      <w:tr w:rsidR="00C07A29" w:rsidRPr="00C07A29" w14:paraId="633FD5E7" w14:textId="77777777">
        <w:tc>
          <w:tcPr>
            <w:tcW w:w="3261" w:type="dxa"/>
            <w:shd w:val="clear" w:color="auto" w:fill="E7E6E6" w:themeFill="background2"/>
          </w:tcPr>
          <w:p w14:paraId="48F58739" w14:textId="77777777"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E516296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4 </w:t>
            </w:r>
            <w:proofErr w:type="spellStart"/>
            <w:r w:rsidRPr="00C07A29">
              <w:rPr>
                <w:sz w:val="24"/>
                <w:szCs w:val="24"/>
              </w:rPr>
              <w:t>з.е</w:t>
            </w:r>
            <w:proofErr w:type="spellEnd"/>
            <w:r w:rsidRPr="00C07A29">
              <w:rPr>
                <w:sz w:val="24"/>
                <w:szCs w:val="24"/>
              </w:rPr>
              <w:t>.</w:t>
            </w:r>
          </w:p>
        </w:tc>
      </w:tr>
      <w:tr w:rsidR="00C07A29" w:rsidRPr="00C07A29" w14:paraId="71802928" w14:textId="77777777">
        <w:tc>
          <w:tcPr>
            <w:tcW w:w="3261" w:type="dxa"/>
            <w:shd w:val="clear" w:color="auto" w:fill="E7E6E6" w:themeFill="background2"/>
          </w:tcPr>
          <w:p w14:paraId="22FDEEB7" w14:textId="77777777"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2BB9643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Экзамен</w:t>
            </w:r>
          </w:p>
        </w:tc>
      </w:tr>
      <w:tr w:rsidR="00C07A29" w:rsidRPr="00C07A29" w14:paraId="23E5247E" w14:textId="77777777">
        <w:tc>
          <w:tcPr>
            <w:tcW w:w="3261" w:type="dxa"/>
            <w:shd w:val="clear" w:color="auto" w:fill="E7E6E6" w:themeFill="background2"/>
          </w:tcPr>
          <w:p w14:paraId="5CB7D2CD" w14:textId="77777777"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31EE934" w14:textId="4E15B95D" w:rsidR="00E97F0D" w:rsidRPr="00C07A29" w:rsidRDefault="00A948C8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C07A29" w:rsidRPr="00C07A29" w14:paraId="5F1BEC0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8B5BCE2" w14:textId="77777777" w:rsidR="00E97F0D" w:rsidRPr="00C07A29" w:rsidRDefault="00C07A29" w:rsidP="00C07A29">
            <w:pPr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07A29" w:rsidRPr="00C07A29" w14:paraId="6DCD9EF9" w14:textId="77777777">
        <w:tc>
          <w:tcPr>
            <w:tcW w:w="10490" w:type="dxa"/>
            <w:gridSpan w:val="3"/>
            <w:shd w:val="clear" w:color="auto" w:fill="auto"/>
          </w:tcPr>
          <w:p w14:paraId="4D3B0F7A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1. Теория организации  и ее место в системе знаний</w:t>
            </w:r>
          </w:p>
        </w:tc>
      </w:tr>
      <w:tr w:rsidR="00C07A29" w:rsidRPr="00C07A29" w14:paraId="57FD1ED1" w14:textId="77777777">
        <w:tc>
          <w:tcPr>
            <w:tcW w:w="10490" w:type="dxa"/>
            <w:gridSpan w:val="3"/>
            <w:shd w:val="clear" w:color="auto" w:fill="auto"/>
          </w:tcPr>
          <w:p w14:paraId="0458A6A1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Тема 2.  </w:t>
            </w:r>
            <w:r w:rsidRPr="00C07A29">
              <w:rPr>
                <w:bCs/>
                <w:spacing w:val="-3"/>
                <w:sz w:val="24"/>
                <w:szCs w:val="24"/>
              </w:rPr>
              <w:t>Основы теории организации:  п</w:t>
            </w:r>
            <w:r w:rsidRPr="00C07A29">
              <w:rPr>
                <w:sz w:val="24"/>
                <w:szCs w:val="24"/>
              </w:rPr>
              <w:t>рирода и сущность организации</w:t>
            </w:r>
          </w:p>
        </w:tc>
      </w:tr>
      <w:tr w:rsidR="00C07A29" w:rsidRPr="00C07A29" w14:paraId="60633366" w14:textId="77777777">
        <w:tc>
          <w:tcPr>
            <w:tcW w:w="10490" w:type="dxa"/>
            <w:gridSpan w:val="3"/>
            <w:shd w:val="clear" w:color="auto" w:fill="auto"/>
          </w:tcPr>
          <w:p w14:paraId="249417D6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Тема 3. 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Системный подход в теории организации</w:t>
            </w:r>
          </w:p>
        </w:tc>
      </w:tr>
      <w:tr w:rsidR="00C07A29" w:rsidRPr="00C07A29" w14:paraId="1AA414DB" w14:textId="77777777">
        <w:tc>
          <w:tcPr>
            <w:tcW w:w="10490" w:type="dxa"/>
            <w:gridSpan w:val="3"/>
            <w:shd w:val="clear" w:color="auto" w:fill="auto"/>
          </w:tcPr>
          <w:p w14:paraId="58B7B4E8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4.Сущность экономической организации</w:t>
            </w:r>
          </w:p>
        </w:tc>
      </w:tr>
      <w:tr w:rsidR="00C07A29" w:rsidRPr="00C07A29" w14:paraId="370F82E1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23C0D09B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5.Управление организацией</w:t>
            </w:r>
          </w:p>
        </w:tc>
      </w:tr>
      <w:tr w:rsidR="00C07A29" w:rsidRPr="00C07A29" w14:paraId="1186D542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91CD0E5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6.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Эффективность управления организацией</w:t>
            </w:r>
          </w:p>
        </w:tc>
      </w:tr>
      <w:tr w:rsidR="00C07A29" w:rsidRPr="00C07A29" w14:paraId="07EF13E4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7CB00650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7.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Самоорганизация и управление</w:t>
            </w:r>
          </w:p>
        </w:tc>
      </w:tr>
      <w:tr w:rsidR="00C07A29" w:rsidRPr="00C07A29" w14:paraId="597C8B3F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79DAC9CC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8. Законы организации</w:t>
            </w:r>
          </w:p>
        </w:tc>
      </w:tr>
      <w:tr w:rsidR="00C07A29" w:rsidRPr="00C07A29" w14:paraId="2ECA9208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19F6DEB5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9. Принципы организации</w:t>
            </w:r>
          </w:p>
        </w:tc>
      </w:tr>
      <w:tr w:rsidR="00C07A29" w:rsidRPr="00C07A29" w14:paraId="3D5E3502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2C51134D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10. Жизненный цикл организации</w:t>
            </w:r>
          </w:p>
        </w:tc>
      </w:tr>
      <w:tr w:rsidR="00C07A29" w:rsidRPr="00C07A29" w14:paraId="293E7C01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22464DE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11.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C07A29" w:rsidRPr="00C07A29" w14:paraId="63944221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5D2806A8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12. Коммуникации в организации</w:t>
            </w:r>
          </w:p>
        </w:tc>
      </w:tr>
      <w:tr w:rsidR="00C07A29" w:rsidRPr="00C07A29" w14:paraId="7C4AE99C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49B9E9CB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13.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Организационная культура организации</w:t>
            </w:r>
          </w:p>
        </w:tc>
      </w:tr>
      <w:tr w:rsidR="00C07A29" w:rsidRPr="00C07A29" w14:paraId="162E1A25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0F0EFD8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14. Основные формы интеграции бизнеса</w:t>
            </w:r>
          </w:p>
        </w:tc>
      </w:tr>
      <w:tr w:rsidR="00C07A29" w:rsidRPr="00C07A29" w14:paraId="03BBA742" w14:textId="7777777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01ADCDC5" w14:textId="77777777"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15.Проектирование организационных систем</w:t>
            </w:r>
          </w:p>
        </w:tc>
      </w:tr>
      <w:tr w:rsidR="00C07A29" w:rsidRPr="00C07A29" w14:paraId="5C3EFD3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10C344B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07A29" w:rsidRPr="00C07A29" w14:paraId="61665AB5" w14:textId="77777777">
        <w:tc>
          <w:tcPr>
            <w:tcW w:w="10490" w:type="dxa"/>
            <w:gridSpan w:val="3"/>
            <w:shd w:val="clear" w:color="auto" w:fill="auto"/>
          </w:tcPr>
          <w:p w14:paraId="77864CE6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Основная литература</w:t>
            </w:r>
          </w:p>
          <w:p w14:paraId="76410CC9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1. Блинов, А. О. Теория менеджмента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"Менеджмент" (квалификация (степень) "бакалавр") / А. О. Блинов, Н. В. Угрюмова.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Дашков и К°, 2018. - 304 с. </w:t>
            </w:r>
            <w:hyperlink r:id="rId5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http://znanium.com/go.php?id=512829</w:t>
              </w:r>
            </w:hyperlink>
          </w:p>
          <w:p w14:paraId="38947754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2.Лапыгин, Ю. Н. Теория организаций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"Менеджмент" / Ю. Н. </w:t>
            </w:r>
            <w:proofErr w:type="spellStart"/>
            <w:r w:rsidRPr="00C07A29">
              <w:rPr>
                <w:sz w:val="24"/>
                <w:szCs w:val="24"/>
              </w:rPr>
              <w:t>Лапыгин</w:t>
            </w:r>
            <w:proofErr w:type="spellEnd"/>
            <w:r w:rsidRPr="00C07A29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C07A29">
              <w:rPr>
                <w:sz w:val="24"/>
                <w:szCs w:val="24"/>
              </w:rPr>
              <w:t>перераб</w:t>
            </w:r>
            <w:proofErr w:type="spellEnd"/>
            <w:r w:rsidRPr="00C07A29">
              <w:rPr>
                <w:sz w:val="24"/>
                <w:szCs w:val="24"/>
              </w:rPr>
              <w:t xml:space="preserve">. и доп.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ИНФРА-М, 2017. - 324 с. </w:t>
            </w:r>
            <w:hyperlink r:id="rId6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http://znanium.com/go.php?id=635005</w:t>
              </w:r>
            </w:hyperlink>
          </w:p>
          <w:p w14:paraId="32B2922E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3. </w:t>
            </w:r>
            <w:proofErr w:type="spellStart"/>
            <w:r w:rsidRPr="00C07A29">
              <w:rPr>
                <w:sz w:val="24"/>
                <w:szCs w:val="24"/>
              </w:rPr>
              <w:t>Мельчекова</w:t>
            </w:r>
            <w:proofErr w:type="spellEnd"/>
            <w:r w:rsidRPr="00C07A29">
              <w:rPr>
                <w:sz w:val="24"/>
                <w:szCs w:val="24"/>
              </w:rPr>
              <w:t>, О. Г. Теория организации: методология и практика применения [Текст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/ О. Г. </w:t>
            </w:r>
            <w:proofErr w:type="spellStart"/>
            <w:r w:rsidRPr="00C07A29">
              <w:rPr>
                <w:sz w:val="24"/>
                <w:szCs w:val="24"/>
              </w:rPr>
              <w:t>Мельчекова</w:t>
            </w:r>
            <w:proofErr w:type="spellEnd"/>
            <w:r w:rsidRPr="00C07A29">
              <w:rPr>
                <w:sz w:val="24"/>
                <w:szCs w:val="24"/>
              </w:rPr>
              <w:t xml:space="preserve">, Т. В. Кочергина, А. Ю. Рябцев ; М-во науки и </w:t>
            </w:r>
            <w:proofErr w:type="spellStart"/>
            <w:r w:rsidRPr="00C07A29">
              <w:rPr>
                <w:sz w:val="24"/>
                <w:szCs w:val="24"/>
              </w:rPr>
              <w:t>высш</w:t>
            </w:r>
            <w:proofErr w:type="spellEnd"/>
            <w:r w:rsidRPr="00C07A29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C07A29">
              <w:rPr>
                <w:sz w:val="24"/>
                <w:szCs w:val="24"/>
              </w:rPr>
              <w:t>экон</w:t>
            </w:r>
            <w:proofErr w:type="spellEnd"/>
            <w:r w:rsidRPr="00C07A29">
              <w:rPr>
                <w:sz w:val="24"/>
                <w:szCs w:val="24"/>
              </w:rPr>
              <w:t xml:space="preserve">. ун-т. - </w:t>
            </w:r>
            <w:proofErr w:type="gramStart"/>
            <w:r w:rsidRPr="00C07A29">
              <w:rPr>
                <w:sz w:val="24"/>
                <w:szCs w:val="24"/>
              </w:rPr>
              <w:t>Екатеринбург :</w:t>
            </w:r>
            <w:proofErr w:type="gramEnd"/>
            <w:r w:rsidRPr="00C07A29">
              <w:rPr>
                <w:sz w:val="24"/>
                <w:szCs w:val="24"/>
              </w:rPr>
              <w:t xml:space="preserve"> Издательство УрГЭУ, 2018. - 203 с. </w:t>
            </w:r>
            <w:hyperlink r:id="rId7">
              <w:r w:rsidRPr="00C07A29">
                <w:rPr>
                  <w:rStyle w:val="-"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</w:p>
          <w:p w14:paraId="079EBF30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4. Смирнов, Э. А. Теория организации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Э. А. Смирнов ; Гос. ун-т упр. - Москва : ИНФРА-М, 2016. - 248 с. </w:t>
            </w:r>
            <w:hyperlink r:id="rId8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http://znanium.com/go.php?id=548741</w:t>
              </w:r>
            </w:hyperlink>
            <w:r w:rsidRPr="00C07A29">
              <w:rPr>
                <w:sz w:val="24"/>
                <w:szCs w:val="24"/>
              </w:rPr>
              <w:t xml:space="preserve"> </w:t>
            </w:r>
          </w:p>
          <w:p w14:paraId="70194B0F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15616840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1. Балашов, А. П. Теория менеджмента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080200.62 "Менеджмент" (квалификация (степень) «бакалавр») / А. П. Балашов.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Вузовский учебник: ИНФРА-М, 2014. - 352 с. </w:t>
            </w:r>
            <w:hyperlink r:id="rId9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http://znanium.com/go.php?id=406197</w:t>
              </w:r>
            </w:hyperlink>
          </w:p>
          <w:p w14:paraId="54E92502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2. Борисова, В. В. Теория организации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учебник / В. В. Борисова, В. Г. Ларионов, Э. Б. Мазурин ; под ред. С. Г. Фалько.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Дашков и К°, 2014. - 308 с. </w:t>
            </w:r>
            <w:hyperlink r:id="rId10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http://znanium.com/go.php?id=514649</w:t>
              </w:r>
            </w:hyperlink>
          </w:p>
          <w:p w14:paraId="0F3D9BB1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3. </w:t>
            </w:r>
            <w:proofErr w:type="spellStart"/>
            <w:r w:rsidRPr="00C07A29">
              <w:rPr>
                <w:sz w:val="24"/>
                <w:szCs w:val="24"/>
              </w:rPr>
              <w:t>Жигун</w:t>
            </w:r>
            <w:proofErr w:type="spellEnd"/>
            <w:r w:rsidRPr="00C07A29">
              <w:rPr>
                <w:sz w:val="24"/>
                <w:szCs w:val="24"/>
              </w:rPr>
              <w:t>, Л. А. Теория менеджмента: теория организации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: учебник для студентов вузов, обучающихся по направлениям подготовки 38.03.02 "Менеджмент" , 38.03.04 "Государственное и муниципальное управление", 38.03.03 "Управление персоналом" квалификация (степень) "бакалавр" / Л. А. </w:t>
            </w:r>
            <w:proofErr w:type="spellStart"/>
            <w:r w:rsidRPr="00C07A29">
              <w:rPr>
                <w:sz w:val="24"/>
                <w:szCs w:val="24"/>
              </w:rPr>
              <w:t>Жигун</w:t>
            </w:r>
            <w:proofErr w:type="spellEnd"/>
            <w:r w:rsidRPr="00C07A29">
              <w:rPr>
                <w:sz w:val="24"/>
                <w:szCs w:val="24"/>
              </w:rPr>
              <w:t xml:space="preserve">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ИНФРА-М, 2014. - 320 с. </w:t>
            </w:r>
            <w:hyperlink r:id="rId11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http://znanium.com/go.php?id=443056</w:t>
              </w:r>
            </w:hyperlink>
            <w:r w:rsidRPr="00C07A29">
              <w:rPr>
                <w:sz w:val="24"/>
                <w:szCs w:val="24"/>
              </w:rPr>
              <w:t xml:space="preserve"> </w:t>
            </w:r>
          </w:p>
          <w:p w14:paraId="498A803C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4. Подлесных, В. И. Теория организации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080507.65 (38.03.02) "Менеджмент организации" / В. И. </w:t>
            </w:r>
            <w:r w:rsidRPr="00C07A29">
              <w:rPr>
                <w:sz w:val="24"/>
                <w:szCs w:val="24"/>
              </w:rPr>
              <w:lastRenderedPageBreak/>
              <w:t xml:space="preserve">Подлесных. - 5-е изд., </w:t>
            </w:r>
            <w:proofErr w:type="spellStart"/>
            <w:r w:rsidRPr="00C07A29">
              <w:rPr>
                <w:sz w:val="24"/>
                <w:szCs w:val="24"/>
              </w:rPr>
              <w:t>испр</w:t>
            </w:r>
            <w:proofErr w:type="spellEnd"/>
            <w:r w:rsidRPr="00C07A29">
              <w:rPr>
                <w:sz w:val="24"/>
                <w:szCs w:val="24"/>
              </w:rPr>
              <w:t xml:space="preserve">. и доп.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ИНФРА-М, 2014. - 334 с. </w:t>
            </w:r>
            <w:hyperlink r:id="rId12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http://znanium.com/go.php?id=465449</w:t>
              </w:r>
            </w:hyperlink>
            <w:r w:rsidRPr="00C07A29">
              <w:rPr>
                <w:sz w:val="24"/>
                <w:szCs w:val="24"/>
              </w:rPr>
              <w:t xml:space="preserve"> </w:t>
            </w:r>
          </w:p>
        </w:tc>
      </w:tr>
      <w:tr w:rsidR="00C07A29" w:rsidRPr="00C07A29" w14:paraId="18C6A86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EB2B496" w14:textId="77777777" w:rsidR="00E97F0D" w:rsidRPr="00C07A29" w:rsidRDefault="00C07A2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7A29" w:rsidRPr="00C07A29" w14:paraId="561D903A" w14:textId="77777777">
        <w:tc>
          <w:tcPr>
            <w:tcW w:w="10490" w:type="dxa"/>
            <w:gridSpan w:val="3"/>
            <w:shd w:val="clear" w:color="auto" w:fill="auto"/>
          </w:tcPr>
          <w:p w14:paraId="1836221A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26BFDE3D" w14:textId="77777777" w:rsidR="00AD0030" w:rsidRDefault="00AD0030" w:rsidP="00AD0030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29BDA413" w14:textId="77777777" w:rsidR="00AD0030" w:rsidRDefault="00AD0030" w:rsidP="00AD0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B4C458A" w14:textId="77777777" w:rsidR="00AD0030" w:rsidRDefault="00AD0030" w:rsidP="00AD0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14:paraId="6814BAC3" w14:textId="77777777" w:rsidR="00AD0030" w:rsidRDefault="00AD0030" w:rsidP="00AD0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14:paraId="7807CD91" w14:textId="77777777" w:rsidR="00E97F0D" w:rsidRPr="00C07A29" w:rsidRDefault="00E97F0D">
            <w:pPr>
              <w:rPr>
                <w:b/>
                <w:sz w:val="24"/>
                <w:szCs w:val="24"/>
              </w:rPr>
            </w:pPr>
          </w:p>
          <w:p w14:paraId="5E663C7E" w14:textId="77777777"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32BA1B1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Общего доступа</w:t>
            </w:r>
          </w:p>
          <w:p w14:paraId="0BE6B6B5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- Справочная правовая система ГАРАНТ</w:t>
            </w:r>
          </w:p>
          <w:p w14:paraId="2CFBE218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07A29" w:rsidRPr="00C07A29" w14:paraId="08F8C0C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732F549" w14:textId="77777777"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07A29" w:rsidRPr="00C07A29" w14:paraId="582AD186" w14:textId="77777777">
        <w:tc>
          <w:tcPr>
            <w:tcW w:w="10490" w:type="dxa"/>
            <w:gridSpan w:val="3"/>
            <w:shd w:val="clear" w:color="auto" w:fill="auto"/>
          </w:tcPr>
          <w:p w14:paraId="4A090C54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07A29" w:rsidRPr="00C07A29" w14:paraId="202DB9C8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DB4E7CE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07A29" w:rsidRPr="00C07A29" w14:paraId="5DBD8E31" w14:textId="77777777">
        <w:tc>
          <w:tcPr>
            <w:tcW w:w="10490" w:type="dxa"/>
            <w:gridSpan w:val="3"/>
            <w:shd w:val="clear" w:color="auto" w:fill="auto"/>
          </w:tcPr>
          <w:p w14:paraId="153CEF85" w14:textId="77777777"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4C04D593" w14:textId="77777777" w:rsidR="00E97F0D" w:rsidRDefault="00E97F0D">
      <w:pPr>
        <w:ind w:left="-284"/>
        <w:rPr>
          <w:sz w:val="24"/>
          <w:szCs w:val="24"/>
        </w:rPr>
      </w:pPr>
    </w:p>
    <w:p w14:paraId="70825831" w14:textId="77777777" w:rsidR="00E97F0D" w:rsidRDefault="00C07A29">
      <w:pPr>
        <w:ind w:left="-284"/>
      </w:pPr>
      <w:r>
        <w:rPr>
          <w:sz w:val="24"/>
          <w:szCs w:val="24"/>
        </w:rPr>
        <w:t xml:space="preserve">Аннотацию подготовила                                                                          </w:t>
      </w:r>
      <w:proofErr w:type="spellStart"/>
      <w:r>
        <w:rPr>
          <w:sz w:val="24"/>
          <w:szCs w:val="24"/>
        </w:rPr>
        <w:t>Мельчекова</w:t>
      </w:r>
      <w:proofErr w:type="spellEnd"/>
      <w:r>
        <w:rPr>
          <w:sz w:val="24"/>
          <w:szCs w:val="24"/>
        </w:rPr>
        <w:t xml:space="preserve"> О.Г.</w:t>
      </w:r>
    </w:p>
    <w:p w14:paraId="537E504D" w14:textId="77777777" w:rsidR="00E97F0D" w:rsidRDefault="00E97F0D">
      <w:pPr>
        <w:rPr>
          <w:sz w:val="24"/>
          <w:szCs w:val="24"/>
          <w:u w:val="single"/>
        </w:rPr>
      </w:pPr>
    </w:p>
    <w:p w14:paraId="2FDB8798" w14:textId="77777777" w:rsidR="00E97F0D" w:rsidRDefault="00E97F0D">
      <w:pPr>
        <w:rPr>
          <w:sz w:val="24"/>
          <w:szCs w:val="24"/>
        </w:rPr>
      </w:pPr>
    </w:p>
    <w:p w14:paraId="13EDA218" w14:textId="77777777" w:rsidR="00E97F0D" w:rsidRDefault="00E97F0D">
      <w:pPr>
        <w:rPr>
          <w:sz w:val="24"/>
          <w:szCs w:val="24"/>
        </w:rPr>
      </w:pPr>
    </w:p>
    <w:p w14:paraId="0567EBDF" w14:textId="77777777" w:rsidR="00E97F0D" w:rsidRDefault="00E97F0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14:paraId="7ED08055" w14:textId="77777777" w:rsidR="00E97F0D" w:rsidRDefault="00E97F0D">
      <w:pPr>
        <w:jc w:val="center"/>
        <w:rPr>
          <w:b/>
          <w:sz w:val="24"/>
          <w:szCs w:val="24"/>
        </w:rPr>
      </w:pPr>
    </w:p>
    <w:p w14:paraId="1FD8312B" w14:textId="77777777" w:rsidR="00E97F0D" w:rsidRDefault="00E97F0D">
      <w:pPr>
        <w:jc w:val="center"/>
        <w:rPr>
          <w:b/>
          <w:sz w:val="24"/>
          <w:szCs w:val="24"/>
        </w:rPr>
      </w:pPr>
    </w:p>
    <w:p w14:paraId="43E314DD" w14:textId="77777777" w:rsidR="00E97F0D" w:rsidRDefault="00C07A29">
      <w:r>
        <w:rPr>
          <w:b/>
          <w:sz w:val="24"/>
          <w:szCs w:val="24"/>
        </w:rPr>
        <w:t xml:space="preserve"> </w:t>
      </w:r>
    </w:p>
    <w:p w14:paraId="79A43EBE" w14:textId="77777777" w:rsidR="00E97F0D" w:rsidRDefault="00C07A29">
      <w:pPr>
        <w:ind w:left="720"/>
      </w:pPr>
      <w:r>
        <w:rPr>
          <w:sz w:val="22"/>
          <w:szCs w:val="22"/>
        </w:rPr>
        <w:t xml:space="preserve"> </w:t>
      </w:r>
    </w:p>
    <w:p w14:paraId="2D0804C6" w14:textId="77777777" w:rsidR="00E97F0D" w:rsidRDefault="00E97F0D">
      <w:pPr>
        <w:ind w:left="720"/>
        <w:rPr>
          <w:rStyle w:val="-"/>
          <w:b/>
          <w:i/>
          <w:color w:val="000000"/>
          <w:sz w:val="20"/>
        </w:rPr>
      </w:pPr>
    </w:p>
    <w:p w14:paraId="27ABDC40" w14:textId="77777777" w:rsidR="00E97F0D" w:rsidRDefault="00E97F0D">
      <w:pPr>
        <w:tabs>
          <w:tab w:val="left" w:pos="0"/>
        </w:tabs>
        <w:rPr>
          <w:rStyle w:val="-"/>
          <w:b/>
          <w:i/>
          <w:color w:val="000000"/>
          <w:sz w:val="20"/>
        </w:rPr>
      </w:pPr>
    </w:p>
    <w:p w14:paraId="072D3F32" w14:textId="77777777" w:rsidR="00E97F0D" w:rsidRDefault="00E97F0D"/>
    <w:sectPr w:rsidR="00E97F0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0D"/>
    <w:rsid w:val="007458AB"/>
    <w:rsid w:val="00A948C8"/>
    <w:rsid w:val="00AD0030"/>
    <w:rsid w:val="00C07A29"/>
    <w:rsid w:val="00E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948E"/>
  <w15:docId w15:val="{C5717B5E-4204-4A47-9AF2-C44DAAF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sz w:val="24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i/>
      <w:sz w:val="22"/>
      <w:szCs w:val="22"/>
    </w:rPr>
  </w:style>
  <w:style w:type="character" w:customStyle="1" w:styleId="ListLabel95">
    <w:name w:val="ListLabel 95"/>
    <w:qFormat/>
    <w:rPr>
      <w:b w:val="0"/>
      <w:bCs w:val="0"/>
      <w:i/>
      <w:sz w:val="22"/>
      <w:szCs w:val="22"/>
    </w:rPr>
  </w:style>
  <w:style w:type="character" w:customStyle="1" w:styleId="ListLabel96">
    <w:name w:val="ListLabel 96"/>
    <w:qFormat/>
    <w:rPr>
      <w:b w:val="0"/>
      <w:bCs w:val="0"/>
      <w:i w:val="0"/>
      <w:iCs w:val="0"/>
      <w:sz w:val="22"/>
      <w:szCs w:val="22"/>
    </w:rPr>
  </w:style>
  <w:style w:type="character" w:customStyle="1" w:styleId="ListLabel97">
    <w:name w:val="ListLabel 97"/>
    <w:qFormat/>
    <w:rPr>
      <w:i w:val="0"/>
      <w:iCs w:val="0"/>
      <w:sz w:val="22"/>
      <w:szCs w:val="22"/>
    </w:rPr>
  </w:style>
  <w:style w:type="character" w:customStyle="1" w:styleId="ListLabel98">
    <w:name w:val="ListLabel 98"/>
    <w:qFormat/>
    <w:rPr>
      <w:i/>
      <w:iCs w:val="0"/>
      <w:sz w:val="22"/>
      <w:szCs w:val="22"/>
    </w:rPr>
  </w:style>
  <w:style w:type="character" w:customStyle="1" w:styleId="ListLabel99">
    <w:name w:val="ListLabel 99"/>
    <w:qFormat/>
    <w:rPr>
      <w:i/>
      <w:sz w:val="24"/>
      <w:szCs w:val="24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i/>
      <w:sz w:val="22"/>
      <w:szCs w:val="22"/>
    </w:rPr>
  </w:style>
  <w:style w:type="character" w:customStyle="1" w:styleId="ListLabel102">
    <w:name w:val="ListLabel 102"/>
    <w:qFormat/>
    <w:rPr>
      <w:b w:val="0"/>
      <w:bCs w:val="0"/>
      <w:i/>
      <w:sz w:val="22"/>
      <w:szCs w:val="22"/>
    </w:rPr>
  </w:style>
  <w:style w:type="character" w:customStyle="1" w:styleId="ListLabel103">
    <w:name w:val="ListLabel 103"/>
    <w:qFormat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qFormat/>
    <w:rPr>
      <w:i w:val="0"/>
      <w:iCs w:val="0"/>
      <w:sz w:val="22"/>
      <w:szCs w:val="22"/>
    </w:rPr>
  </w:style>
  <w:style w:type="character" w:customStyle="1" w:styleId="ListLabel105">
    <w:name w:val="ListLabel 105"/>
    <w:qFormat/>
    <w:rPr>
      <w:i/>
      <w:iCs w:val="0"/>
      <w:sz w:val="22"/>
      <w:szCs w:val="22"/>
    </w:rPr>
  </w:style>
  <w:style w:type="character" w:customStyle="1" w:styleId="ListLabel106">
    <w:name w:val="ListLabel 106"/>
    <w:qFormat/>
    <w:rPr>
      <w:i/>
      <w:sz w:val="22"/>
      <w:szCs w:val="22"/>
    </w:rPr>
  </w:style>
  <w:style w:type="character" w:customStyle="1" w:styleId="ListLabel107">
    <w:name w:val="ListLabel 107"/>
    <w:qFormat/>
    <w:rPr>
      <w:b w:val="0"/>
      <w:bCs w:val="0"/>
      <w:i/>
      <w:sz w:val="22"/>
      <w:szCs w:val="22"/>
    </w:rPr>
  </w:style>
  <w:style w:type="character" w:customStyle="1" w:styleId="ListLabel108">
    <w:name w:val="ListLabel 108"/>
    <w:qFormat/>
    <w:rPr>
      <w:b w:val="0"/>
      <w:bCs w:val="0"/>
      <w:i w:val="0"/>
      <w:iCs w:val="0"/>
      <w:sz w:val="22"/>
      <w:szCs w:val="22"/>
    </w:rPr>
  </w:style>
  <w:style w:type="character" w:customStyle="1" w:styleId="ListLabel109">
    <w:name w:val="ListLabel 109"/>
    <w:qFormat/>
    <w:rPr>
      <w:i w:val="0"/>
      <w:iCs w:val="0"/>
      <w:sz w:val="22"/>
      <w:szCs w:val="22"/>
    </w:rPr>
  </w:style>
  <w:style w:type="character" w:customStyle="1" w:styleId="ListLabel110">
    <w:name w:val="ListLabel 110"/>
    <w:qFormat/>
    <w:rPr>
      <w:i/>
      <w:iCs w:val="0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87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32.pdf" TargetMode="External"/><Relationship Id="rId12" Type="http://schemas.openxmlformats.org/officeDocument/2006/relationships/hyperlink" Target="http://znanium.com/go.php?id=465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5005" TargetMode="External"/><Relationship Id="rId11" Type="http://schemas.openxmlformats.org/officeDocument/2006/relationships/hyperlink" Target="http://znanium.com/go.php?id=443056" TargetMode="External"/><Relationship Id="rId5" Type="http://schemas.openxmlformats.org/officeDocument/2006/relationships/hyperlink" Target="http://znanium.com/go.php?id=512829" TargetMode="External"/><Relationship Id="rId10" Type="http://schemas.openxmlformats.org/officeDocument/2006/relationships/hyperlink" Target="http://znanium.com/go.php?id=514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061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C45F-A74F-4616-A1BC-5578D36C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4467</Characters>
  <Application>Microsoft Office Word</Application>
  <DocSecurity>0</DocSecurity>
  <Lines>37</Lines>
  <Paragraphs>10</Paragraphs>
  <ScaleCrop>false</ScaleCrop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2020-02-23T14:27:00Z</dcterms:created>
  <dcterms:modified xsi:type="dcterms:W3CDTF">2020-03-27T04:09:00Z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