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69" w:rsidRDefault="00D46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11E69" w:rsidRDefault="00D464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1E69">
        <w:tc>
          <w:tcPr>
            <w:tcW w:w="3261" w:type="dxa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1E69" w:rsidRDefault="00D4647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Документоведение</w:t>
            </w:r>
          </w:p>
        </w:tc>
      </w:tr>
      <w:tr w:rsidR="00711E69">
        <w:tc>
          <w:tcPr>
            <w:tcW w:w="3261" w:type="dxa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11E69">
        <w:tc>
          <w:tcPr>
            <w:tcW w:w="3261" w:type="dxa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711E69">
        <w:tc>
          <w:tcPr>
            <w:tcW w:w="3261" w:type="dxa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11E69">
        <w:tc>
          <w:tcPr>
            <w:tcW w:w="3261" w:type="dxa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</w:t>
            </w:r>
            <w:r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11E69">
        <w:tc>
          <w:tcPr>
            <w:tcW w:w="3261" w:type="dxa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711E69">
        <w:tc>
          <w:tcPr>
            <w:tcW w:w="10490" w:type="dxa"/>
            <w:gridSpan w:val="3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Нормативно-методическое обеспечение в сфере документирования управленческой деятельности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Формуляр современного управленческого документа  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Системы документации  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Формирование и хранение дел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Способы и средства документирования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Современные средства автоматизации документооборота. Электронный документооборот.</w:t>
            </w:r>
          </w:p>
        </w:tc>
      </w:tr>
      <w:tr w:rsidR="00711E69">
        <w:tc>
          <w:tcPr>
            <w:tcW w:w="10490" w:type="dxa"/>
            <w:gridSpan w:val="3"/>
            <w:shd w:val="clear" w:color="auto" w:fill="E7E6E6" w:themeFill="background2"/>
          </w:tcPr>
          <w:p w:rsidR="00711E69" w:rsidRDefault="00D4647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1E69" w:rsidRDefault="00D4647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 Ушаков</w:t>
            </w:r>
            <w:r>
              <w:rPr>
                <w:sz w:val="24"/>
                <w:szCs w:val="24"/>
              </w:rPr>
              <w:t>а, О. А. Документоведение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О. А. Ушакова ; Рос.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 им. Г. В. Плеханова.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- 64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http://znanium.com/go.php?id=809874</w:t>
              </w:r>
            </w:hyperlink>
          </w:p>
          <w:p w:rsidR="00711E69" w:rsidRDefault="00D4647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Раздорож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>, А. А. Документирование управленческой деятельности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направлению подготовки 38.03.02 "Менеджмент" (квалификация (степень) «бакалавр») / А. А. </w:t>
            </w:r>
            <w:proofErr w:type="spellStart"/>
            <w:r>
              <w:rPr>
                <w:sz w:val="24"/>
                <w:szCs w:val="24"/>
              </w:rPr>
              <w:t>Раздорожный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- 304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http://znanium.com/go.php?id=854774</w:t>
              </w:r>
            </w:hyperlink>
          </w:p>
          <w:p w:rsidR="00711E69" w:rsidRDefault="00711E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11E69" w:rsidRDefault="00D4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11E69" w:rsidRDefault="00D4647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Быкова, Т. А. Документационное обеспечение управления негосударственных организаций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032001.65 «Документоведение и документационное обеспечение управления» / Т. А. Б</w:t>
            </w:r>
            <w:r>
              <w:rPr>
                <w:sz w:val="24"/>
                <w:szCs w:val="24"/>
              </w:rPr>
              <w:t xml:space="preserve">ыкова, Л. В. Санкина.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2010. - 288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http://znanium.com/go.php?id=197778</w:t>
              </w:r>
            </w:hyperlink>
          </w:p>
          <w:p w:rsidR="00711E69" w:rsidRDefault="00711E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11E69">
        <w:tc>
          <w:tcPr>
            <w:tcW w:w="10490" w:type="dxa"/>
            <w:gridSpan w:val="3"/>
            <w:shd w:val="clear" w:color="auto" w:fill="E7E6E6" w:themeFill="background2"/>
          </w:tcPr>
          <w:p w:rsidR="00711E69" w:rsidRDefault="00D4647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</w:t>
            </w:r>
            <w:r>
              <w:rPr>
                <w:b/>
                <w:i/>
                <w:sz w:val="24"/>
                <w:szCs w:val="24"/>
              </w:rPr>
              <w:t xml:space="preserve">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11E69" w:rsidRDefault="00D4647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</w:t>
            </w:r>
            <w:r>
              <w:rPr>
                <w:color w:val="000000"/>
                <w:sz w:val="24"/>
                <w:szCs w:val="24"/>
              </w:rPr>
              <w:t xml:space="preserve">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11E69" w:rsidRDefault="00D4647B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</w:t>
            </w:r>
            <w:r>
              <w:rPr>
                <w:color w:val="000000"/>
                <w:sz w:val="24"/>
                <w:szCs w:val="24"/>
              </w:rPr>
              <w:t>низаций, без ограничения срока действия.  Соглашение № СК-281 от 7 июня 2017. Дата заключения - 07.06.2017</w:t>
            </w:r>
          </w:p>
          <w:p w:rsidR="00711E69" w:rsidRDefault="00D4647B"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Программа для ЭВМ «</w:t>
            </w:r>
            <w:proofErr w:type="spellStart"/>
            <w:r>
              <w:rPr>
                <w:color w:val="000000"/>
                <w:sz w:val="24"/>
                <w:szCs w:val="24"/>
              </w:rPr>
              <w:t>DirectumRX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(простая (неисключительная) лицензия) на основании Соглашение № 19-07944 от 20.08.2019. </w:t>
            </w:r>
          </w:p>
          <w:p w:rsidR="00711E69" w:rsidRDefault="00D46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1E69" w:rsidRDefault="00D464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</w:t>
            </w:r>
            <w:r>
              <w:rPr>
                <w:b/>
                <w:sz w:val="24"/>
                <w:szCs w:val="24"/>
              </w:rPr>
              <w:t>правочных систем, ресурсов информационно-телекоммуникационной сети «Интернет»:</w:t>
            </w:r>
          </w:p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11E69" w:rsidRDefault="00D4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11E69" w:rsidRDefault="00711E69">
            <w:pPr>
              <w:rPr>
                <w:sz w:val="24"/>
                <w:szCs w:val="24"/>
              </w:rPr>
            </w:pPr>
          </w:p>
        </w:tc>
      </w:tr>
      <w:tr w:rsidR="00711E69">
        <w:tc>
          <w:tcPr>
            <w:tcW w:w="10490" w:type="dxa"/>
            <w:gridSpan w:val="3"/>
            <w:shd w:val="clear" w:color="auto" w:fill="E7E6E6" w:themeFill="background2"/>
          </w:tcPr>
          <w:p w:rsidR="00711E69" w:rsidRDefault="00D464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711E69" w:rsidRDefault="00711E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11E69">
        <w:tc>
          <w:tcPr>
            <w:tcW w:w="10490" w:type="dxa"/>
            <w:gridSpan w:val="3"/>
            <w:shd w:val="clear" w:color="auto" w:fill="E7E6E6" w:themeFill="background2"/>
          </w:tcPr>
          <w:p w:rsidR="00711E69" w:rsidRDefault="00D4647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11E69">
        <w:tc>
          <w:tcPr>
            <w:tcW w:w="10490" w:type="dxa"/>
            <w:gridSpan w:val="3"/>
            <w:shd w:val="clear" w:color="auto" w:fill="auto"/>
          </w:tcPr>
          <w:p w:rsidR="00711E69" w:rsidRDefault="00D464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711E69" w:rsidRDefault="00711E69">
            <w:pPr>
              <w:rPr>
                <w:sz w:val="24"/>
                <w:szCs w:val="24"/>
              </w:rPr>
            </w:pPr>
          </w:p>
        </w:tc>
      </w:tr>
    </w:tbl>
    <w:p w:rsidR="00711E69" w:rsidRDefault="00711E69">
      <w:pPr>
        <w:ind w:left="-284"/>
        <w:rPr>
          <w:sz w:val="24"/>
          <w:szCs w:val="24"/>
        </w:rPr>
      </w:pPr>
    </w:p>
    <w:p w:rsidR="00711E69" w:rsidRDefault="00D4647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Назаров Д.М., Андреева С.Л. </w:t>
      </w:r>
    </w:p>
    <w:p w:rsidR="00711E69" w:rsidRDefault="00711E69">
      <w:pPr>
        <w:rPr>
          <w:sz w:val="24"/>
          <w:szCs w:val="24"/>
          <w:u w:val="single"/>
        </w:rPr>
      </w:pPr>
    </w:p>
    <w:p w:rsidR="00711E69" w:rsidRDefault="00711E69">
      <w:pPr>
        <w:rPr>
          <w:sz w:val="24"/>
          <w:szCs w:val="24"/>
        </w:rPr>
      </w:pPr>
    </w:p>
    <w:p w:rsidR="00711E69" w:rsidRDefault="00711E69">
      <w:bookmarkStart w:id="0" w:name="_GoBack"/>
      <w:bookmarkEnd w:id="0"/>
    </w:p>
    <w:sectPr w:rsidR="00711E6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E69"/>
    <w:rsid w:val="00711E69"/>
    <w:rsid w:val="00D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F4E7"/>
  <w15:docId w15:val="{EB3290A6-07DD-4A47-9BB1-15855248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E7467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977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54774" TargetMode="External"/><Relationship Id="rId5" Type="http://schemas.openxmlformats.org/officeDocument/2006/relationships/hyperlink" Target="http://znanium.com/go.php?id=8098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BB60-0C8E-4085-B451-B227F988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2019-02-15T10:04:00Z</cp:lastPrinted>
  <dcterms:created xsi:type="dcterms:W3CDTF">2019-03-14T17:00:00Z</dcterms:created>
  <dcterms:modified xsi:type="dcterms:W3CDTF">2020-03-18T04:56:00Z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