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5D" w:rsidRDefault="00303F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F1F5D" w:rsidRDefault="00303F8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103"/>
        <w:gridCol w:w="6126"/>
      </w:tblGrid>
      <w:tr w:rsidR="00DF1F5D" w:rsidRPr="009A7FE0">
        <w:tc>
          <w:tcPr>
            <w:tcW w:w="3261" w:type="dxa"/>
            <w:shd w:val="clear" w:color="auto" w:fill="E7E6E6" w:themeFill="background2"/>
          </w:tcPr>
          <w:p w:rsidR="00DF1F5D" w:rsidRPr="009A7FE0" w:rsidRDefault="00303F87">
            <w:pPr>
              <w:rPr>
                <w:b/>
                <w:i/>
                <w:sz w:val="24"/>
                <w:szCs w:val="24"/>
              </w:rPr>
            </w:pPr>
            <w:r w:rsidRPr="009A7FE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1F5D" w:rsidRPr="009A7FE0" w:rsidRDefault="00303F87">
            <w:pPr>
              <w:rPr>
                <w:color w:val="000000"/>
                <w:sz w:val="24"/>
                <w:szCs w:val="24"/>
              </w:rPr>
            </w:pPr>
            <w:r w:rsidRPr="009A7FE0">
              <w:rPr>
                <w:b/>
                <w:color w:val="000000"/>
                <w:sz w:val="24"/>
                <w:szCs w:val="24"/>
              </w:rPr>
              <w:t>Общая химия</w:t>
            </w:r>
          </w:p>
        </w:tc>
      </w:tr>
      <w:tr w:rsidR="00DF1F5D" w:rsidRPr="009A7FE0">
        <w:tc>
          <w:tcPr>
            <w:tcW w:w="3261" w:type="dxa"/>
            <w:shd w:val="clear" w:color="auto" w:fill="E7E6E6" w:themeFill="background2"/>
          </w:tcPr>
          <w:p w:rsidR="00DF1F5D" w:rsidRPr="009A7FE0" w:rsidRDefault="00303F87">
            <w:pPr>
              <w:rPr>
                <w:b/>
                <w:i/>
                <w:sz w:val="24"/>
                <w:szCs w:val="24"/>
              </w:rPr>
            </w:pPr>
            <w:r w:rsidRPr="009A7FE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103" w:type="dxa"/>
            <w:shd w:val="clear" w:color="auto" w:fill="auto"/>
          </w:tcPr>
          <w:p w:rsidR="00DF1F5D" w:rsidRPr="009A7FE0" w:rsidRDefault="00303F87">
            <w:pPr>
              <w:rPr>
                <w:sz w:val="24"/>
                <w:szCs w:val="24"/>
              </w:rPr>
            </w:pPr>
            <w:r w:rsidRPr="009A7FE0">
              <w:rPr>
                <w:color w:val="000000"/>
                <w:sz w:val="24"/>
                <w:szCs w:val="24"/>
              </w:rPr>
              <w:t>19.03.04</w:t>
            </w:r>
          </w:p>
        </w:tc>
        <w:tc>
          <w:tcPr>
            <w:tcW w:w="6126" w:type="dxa"/>
            <w:shd w:val="clear" w:color="auto" w:fill="auto"/>
          </w:tcPr>
          <w:p w:rsidR="00DF1F5D" w:rsidRPr="009A7FE0" w:rsidRDefault="00303F87">
            <w:pPr>
              <w:rPr>
                <w:sz w:val="24"/>
                <w:szCs w:val="24"/>
              </w:rPr>
            </w:pPr>
            <w:r w:rsidRPr="009A7FE0">
              <w:rPr>
                <w:color w:val="000000"/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DF1F5D" w:rsidRPr="009A7FE0">
        <w:tc>
          <w:tcPr>
            <w:tcW w:w="3261" w:type="dxa"/>
            <w:shd w:val="clear" w:color="auto" w:fill="E7E6E6" w:themeFill="background2"/>
          </w:tcPr>
          <w:p w:rsidR="00DF1F5D" w:rsidRPr="009A7FE0" w:rsidRDefault="00303F87">
            <w:pPr>
              <w:rPr>
                <w:b/>
                <w:i/>
                <w:sz w:val="24"/>
                <w:szCs w:val="24"/>
              </w:rPr>
            </w:pPr>
            <w:r w:rsidRPr="009A7FE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1F5D" w:rsidRPr="009A7FE0" w:rsidRDefault="00303F87">
            <w:pPr>
              <w:rPr>
                <w:sz w:val="24"/>
                <w:szCs w:val="24"/>
              </w:rPr>
            </w:pPr>
            <w:r w:rsidRPr="009A7FE0">
              <w:rPr>
                <w:color w:val="000000"/>
                <w:sz w:val="24"/>
                <w:szCs w:val="24"/>
              </w:rPr>
              <w:t>Т</w:t>
            </w:r>
            <w:r w:rsidR="0036152F" w:rsidRPr="009A7FE0">
              <w:rPr>
                <w:color w:val="000000"/>
                <w:sz w:val="24"/>
                <w:szCs w:val="24"/>
              </w:rPr>
              <w:t>ехнология</w:t>
            </w:r>
            <w:r w:rsidRPr="009A7FE0">
              <w:rPr>
                <w:color w:val="000000"/>
                <w:sz w:val="24"/>
                <w:szCs w:val="24"/>
              </w:rPr>
              <w:t xml:space="preserve"> продукции и организация ресторанного бизнеса</w:t>
            </w:r>
          </w:p>
        </w:tc>
      </w:tr>
      <w:tr w:rsidR="00DF1F5D" w:rsidRPr="009A7FE0">
        <w:tc>
          <w:tcPr>
            <w:tcW w:w="3261" w:type="dxa"/>
            <w:shd w:val="clear" w:color="auto" w:fill="E7E6E6" w:themeFill="background2"/>
          </w:tcPr>
          <w:p w:rsidR="00DF1F5D" w:rsidRPr="009A7FE0" w:rsidRDefault="00303F87">
            <w:pPr>
              <w:rPr>
                <w:sz w:val="24"/>
                <w:szCs w:val="24"/>
              </w:rPr>
            </w:pPr>
            <w:r w:rsidRPr="009A7FE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1F5D" w:rsidRPr="009A7FE0" w:rsidRDefault="00303F87">
            <w:pPr>
              <w:rPr>
                <w:sz w:val="24"/>
                <w:szCs w:val="24"/>
              </w:rPr>
            </w:pPr>
            <w:r w:rsidRPr="009A7FE0">
              <w:rPr>
                <w:sz w:val="24"/>
                <w:szCs w:val="24"/>
              </w:rPr>
              <w:t xml:space="preserve">5 </w:t>
            </w:r>
            <w:proofErr w:type="spellStart"/>
            <w:r w:rsidRPr="009A7FE0">
              <w:rPr>
                <w:sz w:val="24"/>
                <w:szCs w:val="24"/>
              </w:rPr>
              <w:t>з.е</w:t>
            </w:r>
            <w:proofErr w:type="spellEnd"/>
            <w:r w:rsidRPr="009A7FE0">
              <w:rPr>
                <w:sz w:val="24"/>
                <w:szCs w:val="24"/>
              </w:rPr>
              <w:t>.</w:t>
            </w:r>
          </w:p>
        </w:tc>
      </w:tr>
      <w:tr w:rsidR="00DF1F5D" w:rsidRPr="009A7FE0">
        <w:tc>
          <w:tcPr>
            <w:tcW w:w="3261" w:type="dxa"/>
            <w:shd w:val="clear" w:color="auto" w:fill="E7E6E6" w:themeFill="background2"/>
          </w:tcPr>
          <w:p w:rsidR="00DF1F5D" w:rsidRPr="009A7FE0" w:rsidRDefault="00303F87">
            <w:pPr>
              <w:rPr>
                <w:b/>
                <w:i/>
                <w:sz w:val="24"/>
                <w:szCs w:val="24"/>
              </w:rPr>
            </w:pPr>
            <w:r w:rsidRPr="009A7FE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A7FE0" w:rsidRDefault="009A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DF1F5D" w:rsidRPr="009A7FE0" w:rsidRDefault="0073140E">
            <w:pPr>
              <w:rPr>
                <w:sz w:val="24"/>
                <w:szCs w:val="24"/>
                <w:highlight w:val="yellow"/>
              </w:rPr>
            </w:pPr>
            <w:r w:rsidRPr="009A7FE0">
              <w:rPr>
                <w:sz w:val="24"/>
                <w:szCs w:val="24"/>
              </w:rPr>
              <w:t>Э</w:t>
            </w:r>
            <w:r w:rsidR="0057750D" w:rsidRPr="009A7FE0">
              <w:rPr>
                <w:sz w:val="24"/>
                <w:szCs w:val="24"/>
              </w:rPr>
              <w:t>кзамен</w:t>
            </w:r>
            <w:r w:rsidR="00303F87" w:rsidRPr="009A7FE0">
              <w:rPr>
                <w:sz w:val="24"/>
                <w:szCs w:val="24"/>
              </w:rPr>
              <w:t xml:space="preserve"> </w:t>
            </w:r>
          </w:p>
        </w:tc>
      </w:tr>
      <w:tr w:rsidR="00DF1F5D" w:rsidRPr="009A7FE0">
        <w:tc>
          <w:tcPr>
            <w:tcW w:w="3261" w:type="dxa"/>
            <w:shd w:val="clear" w:color="auto" w:fill="E7E6E6" w:themeFill="background2"/>
          </w:tcPr>
          <w:p w:rsidR="00DF1F5D" w:rsidRPr="009A7FE0" w:rsidRDefault="00303F87">
            <w:pPr>
              <w:rPr>
                <w:sz w:val="24"/>
                <w:szCs w:val="24"/>
              </w:rPr>
            </w:pPr>
            <w:r w:rsidRPr="009A7FE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1F5D" w:rsidRPr="009A7FE0" w:rsidRDefault="0036152F">
            <w:pPr>
              <w:rPr>
                <w:sz w:val="24"/>
                <w:szCs w:val="24"/>
              </w:rPr>
            </w:pPr>
            <w:r w:rsidRPr="009A7FE0">
              <w:rPr>
                <w:i/>
                <w:sz w:val="24"/>
                <w:szCs w:val="24"/>
              </w:rPr>
              <w:t>Ф</w:t>
            </w:r>
            <w:r w:rsidR="00303F87" w:rsidRPr="009A7FE0">
              <w:rPr>
                <w:i/>
                <w:sz w:val="24"/>
                <w:szCs w:val="24"/>
              </w:rPr>
              <w:t>изики и химии</w:t>
            </w:r>
          </w:p>
        </w:tc>
      </w:tr>
      <w:tr w:rsidR="00DF1F5D" w:rsidRPr="009A7FE0">
        <w:tc>
          <w:tcPr>
            <w:tcW w:w="10490" w:type="dxa"/>
            <w:gridSpan w:val="3"/>
            <w:shd w:val="clear" w:color="auto" w:fill="E7E6E6" w:themeFill="background2"/>
          </w:tcPr>
          <w:p w:rsidR="00DF1F5D" w:rsidRPr="009A7FE0" w:rsidRDefault="0036152F">
            <w:pPr>
              <w:rPr>
                <w:b/>
                <w:i/>
                <w:sz w:val="24"/>
                <w:szCs w:val="24"/>
              </w:rPr>
            </w:pPr>
            <w:r w:rsidRPr="009A7FE0">
              <w:rPr>
                <w:b/>
                <w:i/>
                <w:sz w:val="24"/>
                <w:szCs w:val="24"/>
              </w:rPr>
              <w:t>Кратк</w:t>
            </w:r>
            <w:r w:rsidR="0057750D" w:rsidRPr="009A7FE0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57750D" w:rsidRPr="009A7FE0" w:rsidTr="004F6CA9">
        <w:tc>
          <w:tcPr>
            <w:tcW w:w="10490" w:type="dxa"/>
            <w:gridSpan w:val="3"/>
            <w:shd w:val="clear" w:color="auto" w:fill="auto"/>
          </w:tcPr>
          <w:p w:rsidR="0057750D" w:rsidRPr="009A7FE0" w:rsidRDefault="0057750D" w:rsidP="004F6CA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A7FE0">
              <w:rPr>
                <w:sz w:val="24"/>
                <w:szCs w:val="24"/>
              </w:rPr>
              <w:t>Тема 1. Строение атома. Периодическая система химических элементов</w:t>
            </w:r>
          </w:p>
        </w:tc>
      </w:tr>
      <w:tr w:rsidR="0057750D" w:rsidRPr="009A7FE0" w:rsidTr="004F6CA9">
        <w:tc>
          <w:tcPr>
            <w:tcW w:w="10490" w:type="dxa"/>
            <w:gridSpan w:val="3"/>
            <w:shd w:val="clear" w:color="auto" w:fill="auto"/>
          </w:tcPr>
          <w:p w:rsidR="0057750D" w:rsidRPr="009A7FE0" w:rsidRDefault="0057750D" w:rsidP="004F6CA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A7FE0">
              <w:rPr>
                <w:sz w:val="24"/>
                <w:szCs w:val="24"/>
              </w:rPr>
              <w:t>Тема 2. Химическая связь и строение молекул. Классы неорганических соединений.</w:t>
            </w:r>
          </w:p>
        </w:tc>
      </w:tr>
      <w:tr w:rsidR="0057750D" w:rsidRPr="009A7FE0" w:rsidTr="004F6CA9">
        <w:tc>
          <w:tcPr>
            <w:tcW w:w="10490" w:type="dxa"/>
            <w:gridSpan w:val="3"/>
            <w:shd w:val="clear" w:color="auto" w:fill="auto"/>
          </w:tcPr>
          <w:p w:rsidR="0057750D" w:rsidRPr="009A7FE0" w:rsidRDefault="0057750D" w:rsidP="004F6CA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A7FE0">
              <w:rPr>
                <w:sz w:val="24"/>
                <w:szCs w:val="24"/>
              </w:rPr>
              <w:t>Тема 3. Основы химической кинетики. Химическое равновесие</w:t>
            </w:r>
          </w:p>
        </w:tc>
      </w:tr>
      <w:tr w:rsidR="0057750D" w:rsidRPr="009A7FE0" w:rsidTr="004F6CA9">
        <w:tc>
          <w:tcPr>
            <w:tcW w:w="10490" w:type="dxa"/>
            <w:gridSpan w:val="3"/>
            <w:shd w:val="clear" w:color="auto" w:fill="auto"/>
          </w:tcPr>
          <w:p w:rsidR="0057750D" w:rsidRPr="009A7FE0" w:rsidRDefault="0057750D" w:rsidP="004F6C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FE0">
              <w:rPr>
                <w:sz w:val="24"/>
                <w:szCs w:val="24"/>
              </w:rPr>
              <w:t xml:space="preserve">Тема 4. Сильные и слабые электролиты. Электролитическая диссоциация. </w:t>
            </w:r>
          </w:p>
        </w:tc>
      </w:tr>
      <w:tr w:rsidR="0057750D" w:rsidRPr="009A7FE0" w:rsidTr="004F6CA9">
        <w:tc>
          <w:tcPr>
            <w:tcW w:w="10490" w:type="dxa"/>
            <w:gridSpan w:val="3"/>
            <w:shd w:val="clear" w:color="auto" w:fill="auto"/>
          </w:tcPr>
          <w:p w:rsidR="0057750D" w:rsidRPr="009A7FE0" w:rsidRDefault="0057750D" w:rsidP="004F6C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FE0">
              <w:rPr>
                <w:sz w:val="24"/>
                <w:szCs w:val="24"/>
              </w:rPr>
              <w:t>Тема 5. Гидролиз солей. Роль гидролиза солей в природе и народном хозяйстве.</w:t>
            </w:r>
          </w:p>
        </w:tc>
      </w:tr>
      <w:tr w:rsidR="0057750D" w:rsidRPr="009A7FE0" w:rsidTr="004F6CA9">
        <w:tc>
          <w:tcPr>
            <w:tcW w:w="10490" w:type="dxa"/>
            <w:gridSpan w:val="3"/>
            <w:shd w:val="clear" w:color="auto" w:fill="auto"/>
          </w:tcPr>
          <w:p w:rsidR="0057750D" w:rsidRPr="009A7FE0" w:rsidRDefault="0057750D" w:rsidP="004F6C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FE0">
              <w:rPr>
                <w:sz w:val="24"/>
                <w:szCs w:val="24"/>
              </w:rPr>
              <w:t>Тема 6. Гетерогенные равновесия. Произведение растворимости.</w:t>
            </w:r>
          </w:p>
        </w:tc>
      </w:tr>
      <w:tr w:rsidR="0057750D" w:rsidRPr="009A7FE0" w:rsidTr="004F6CA9">
        <w:tc>
          <w:tcPr>
            <w:tcW w:w="10490" w:type="dxa"/>
            <w:gridSpan w:val="3"/>
            <w:shd w:val="clear" w:color="auto" w:fill="auto"/>
          </w:tcPr>
          <w:p w:rsidR="0057750D" w:rsidRPr="009A7FE0" w:rsidRDefault="0057750D" w:rsidP="004F6C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FE0">
              <w:rPr>
                <w:sz w:val="24"/>
                <w:szCs w:val="24"/>
              </w:rPr>
              <w:t xml:space="preserve">Тема 7. Комплексные соединения и их применение в пищевой промышленности. </w:t>
            </w:r>
          </w:p>
        </w:tc>
      </w:tr>
      <w:tr w:rsidR="0057750D" w:rsidRPr="009A7FE0" w:rsidTr="004F6CA9">
        <w:tc>
          <w:tcPr>
            <w:tcW w:w="10490" w:type="dxa"/>
            <w:gridSpan w:val="3"/>
            <w:shd w:val="clear" w:color="auto" w:fill="auto"/>
          </w:tcPr>
          <w:p w:rsidR="0057750D" w:rsidRPr="009A7FE0" w:rsidRDefault="0057750D" w:rsidP="004F6C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FE0">
              <w:rPr>
                <w:sz w:val="24"/>
                <w:szCs w:val="24"/>
              </w:rPr>
              <w:t xml:space="preserve">Тема 8. Окислительно-восстановительные реакции. </w:t>
            </w:r>
          </w:p>
        </w:tc>
      </w:tr>
      <w:tr w:rsidR="0057750D" w:rsidRPr="009A7FE0" w:rsidTr="004F6CA9">
        <w:tc>
          <w:tcPr>
            <w:tcW w:w="10490" w:type="dxa"/>
            <w:gridSpan w:val="3"/>
            <w:shd w:val="clear" w:color="auto" w:fill="auto"/>
          </w:tcPr>
          <w:p w:rsidR="0057750D" w:rsidRPr="009A7FE0" w:rsidRDefault="0057750D" w:rsidP="004F6C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FE0">
              <w:rPr>
                <w:sz w:val="24"/>
                <w:szCs w:val="24"/>
              </w:rPr>
              <w:t xml:space="preserve">Тема 9. </w:t>
            </w:r>
            <w:r w:rsidRPr="009A7FE0">
              <w:rPr>
                <w:iCs/>
                <w:spacing w:val="-4"/>
                <w:sz w:val="24"/>
                <w:szCs w:val="24"/>
              </w:rPr>
              <w:t xml:space="preserve">Введение. </w:t>
            </w:r>
            <w:r w:rsidRPr="009A7FE0">
              <w:rPr>
                <w:sz w:val="24"/>
                <w:szCs w:val="24"/>
              </w:rPr>
              <w:t>Теоретические представления в органической химии</w:t>
            </w:r>
          </w:p>
        </w:tc>
      </w:tr>
      <w:tr w:rsidR="0057750D" w:rsidRPr="009A7FE0" w:rsidTr="004F6CA9">
        <w:tc>
          <w:tcPr>
            <w:tcW w:w="10490" w:type="dxa"/>
            <w:gridSpan w:val="3"/>
            <w:shd w:val="clear" w:color="auto" w:fill="auto"/>
          </w:tcPr>
          <w:p w:rsidR="0057750D" w:rsidRPr="009A7FE0" w:rsidRDefault="0057750D" w:rsidP="00CC2D3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FE0">
              <w:rPr>
                <w:sz w:val="24"/>
                <w:szCs w:val="24"/>
              </w:rPr>
              <w:t>Тема 10. Углевод</w:t>
            </w:r>
            <w:r w:rsidR="00CC2D39" w:rsidRPr="009A7FE0">
              <w:rPr>
                <w:sz w:val="24"/>
                <w:szCs w:val="24"/>
              </w:rPr>
              <w:t>ороды</w:t>
            </w:r>
          </w:p>
        </w:tc>
      </w:tr>
      <w:tr w:rsidR="0057750D" w:rsidRPr="009A7FE0" w:rsidTr="004F6CA9">
        <w:tc>
          <w:tcPr>
            <w:tcW w:w="10490" w:type="dxa"/>
            <w:gridSpan w:val="3"/>
            <w:shd w:val="clear" w:color="auto" w:fill="auto"/>
          </w:tcPr>
          <w:p w:rsidR="0057750D" w:rsidRPr="009A7FE0" w:rsidRDefault="0057750D" w:rsidP="004F6C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FE0">
              <w:rPr>
                <w:sz w:val="24"/>
                <w:szCs w:val="24"/>
              </w:rPr>
              <w:t>Тема 11. Кислородсодержащие органические соединения (спирты, фенолы, эфиры, альдегиды, кетоны, карбоновые кислоты</w:t>
            </w:r>
          </w:p>
        </w:tc>
      </w:tr>
      <w:tr w:rsidR="0057750D" w:rsidRPr="009A7FE0" w:rsidTr="004F6CA9">
        <w:tc>
          <w:tcPr>
            <w:tcW w:w="10490" w:type="dxa"/>
            <w:gridSpan w:val="3"/>
            <w:shd w:val="clear" w:color="auto" w:fill="auto"/>
          </w:tcPr>
          <w:p w:rsidR="0057750D" w:rsidRPr="009A7FE0" w:rsidRDefault="0057750D" w:rsidP="004F6C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FE0">
              <w:rPr>
                <w:sz w:val="24"/>
                <w:szCs w:val="24"/>
              </w:rPr>
              <w:t>Тема 12. Кислородсодержащие природные соединения (жиры, углеводы)</w:t>
            </w:r>
          </w:p>
        </w:tc>
      </w:tr>
      <w:tr w:rsidR="0057750D" w:rsidRPr="009A7FE0" w:rsidTr="004F6CA9">
        <w:tc>
          <w:tcPr>
            <w:tcW w:w="10490" w:type="dxa"/>
            <w:gridSpan w:val="3"/>
            <w:shd w:val="clear" w:color="auto" w:fill="auto"/>
          </w:tcPr>
          <w:p w:rsidR="0057750D" w:rsidRPr="009A7FE0" w:rsidRDefault="0057750D" w:rsidP="004F6C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FE0">
              <w:rPr>
                <w:sz w:val="24"/>
                <w:szCs w:val="24"/>
              </w:rPr>
              <w:t>Тема 13.</w:t>
            </w:r>
            <w:r w:rsidRPr="009A7FE0">
              <w:rPr>
                <w:sz w:val="24"/>
                <w:szCs w:val="24"/>
                <w:lang w:eastAsia="en-US"/>
              </w:rPr>
              <w:t xml:space="preserve"> Азотсодержащие органические соединения (амины)</w:t>
            </w:r>
          </w:p>
        </w:tc>
      </w:tr>
      <w:tr w:rsidR="0057750D" w:rsidRPr="009A7FE0" w:rsidTr="004F6CA9">
        <w:tc>
          <w:tcPr>
            <w:tcW w:w="10490" w:type="dxa"/>
            <w:gridSpan w:val="3"/>
            <w:shd w:val="clear" w:color="auto" w:fill="auto"/>
          </w:tcPr>
          <w:p w:rsidR="0057750D" w:rsidRPr="009A7FE0" w:rsidRDefault="0057750D" w:rsidP="004F6C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FE0">
              <w:rPr>
                <w:sz w:val="24"/>
                <w:szCs w:val="24"/>
              </w:rPr>
              <w:t xml:space="preserve">Тема 14. </w:t>
            </w:r>
            <w:r w:rsidRPr="009A7FE0">
              <w:rPr>
                <w:sz w:val="24"/>
                <w:szCs w:val="24"/>
                <w:lang w:eastAsia="en-US"/>
              </w:rPr>
              <w:t>Азотсодержащие природные соединения (</w:t>
            </w:r>
            <w:proofErr w:type="spellStart"/>
            <w:r w:rsidRPr="009A7FE0">
              <w:rPr>
                <w:sz w:val="24"/>
                <w:szCs w:val="24"/>
                <w:lang w:eastAsia="en-US"/>
              </w:rPr>
              <w:t>протеиногенные</w:t>
            </w:r>
            <w:proofErr w:type="spellEnd"/>
            <w:r w:rsidRPr="009A7FE0">
              <w:rPr>
                <w:sz w:val="24"/>
                <w:szCs w:val="24"/>
                <w:lang w:eastAsia="en-US"/>
              </w:rPr>
              <w:t xml:space="preserve"> аминокислоты, пептиды, белки)</w:t>
            </w:r>
          </w:p>
        </w:tc>
      </w:tr>
      <w:tr w:rsidR="00DF1F5D" w:rsidRPr="009A7FE0">
        <w:tc>
          <w:tcPr>
            <w:tcW w:w="10490" w:type="dxa"/>
            <w:gridSpan w:val="3"/>
            <w:shd w:val="clear" w:color="auto" w:fill="E7E6E6" w:themeFill="background2"/>
          </w:tcPr>
          <w:p w:rsidR="00DF1F5D" w:rsidRPr="009A7FE0" w:rsidRDefault="00303F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FE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F1F5D" w:rsidRPr="009A7FE0">
        <w:tc>
          <w:tcPr>
            <w:tcW w:w="10490" w:type="dxa"/>
            <w:gridSpan w:val="3"/>
            <w:shd w:val="clear" w:color="auto" w:fill="auto"/>
          </w:tcPr>
          <w:p w:rsidR="00DF1F5D" w:rsidRPr="009A7FE0" w:rsidRDefault="00303F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FE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F1F5D" w:rsidRPr="009A7FE0" w:rsidRDefault="00303F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FE0">
              <w:rPr>
                <w:sz w:val="24"/>
                <w:szCs w:val="24"/>
              </w:rPr>
              <w:t>1.</w:t>
            </w:r>
            <w:r w:rsidRPr="009A7FE0">
              <w:rPr>
                <w:sz w:val="24"/>
                <w:szCs w:val="24"/>
              </w:rPr>
              <w:tab/>
            </w:r>
            <w:r w:rsidRPr="009A7FE0">
              <w:rPr>
                <w:bCs/>
                <w:sz w:val="24"/>
                <w:szCs w:val="24"/>
              </w:rPr>
              <w:t>Мартынова Т.В</w:t>
            </w:r>
            <w:r w:rsidRPr="009A7FE0">
              <w:rPr>
                <w:sz w:val="24"/>
                <w:szCs w:val="24"/>
              </w:rPr>
              <w:t xml:space="preserve">. Неорганическая </w:t>
            </w:r>
            <w:r w:rsidRPr="009A7FE0">
              <w:rPr>
                <w:color w:val="000000"/>
                <w:sz w:val="24"/>
                <w:szCs w:val="24"/>
              </w:rPr>
              <w:t xml:space="preserve">химия </w:t>
            </w:r>
            <w:r w:rsidRPr="009A7FE0">
              <w:rPr>
                <w:sz w:val="24"/>
                <w:szCs w:val="24"/>
              </w:rPr>
              <w:t xml:space="preserve">[Электронный ресурс]: учебник для студентов вузов, обучающихся по техническим специальностям и направлениям подготовки (квалификация (степень) «бакалавр») / Т. В. Мартынова, И. И. </w:t>
            </w:r>
            <w:proofErr w:type="spellStart"/>
            <w:r w:rsidRPr="009A7FE0">
              <w:rPr>
                <w:sz w:val="24"/>
                <w:szCs w:val="24"/>
              </w:rPr>
              <w:t>Супоницкая</w:t>
            </w:r>
            <w:proofErr w:type="spellEnd"/>
            <w:r w:rsidRPr="009A7FE0">
              <w:rPr>
                <w:sz w:val="24"/>
                <w:szCs w:val="24"/>
              </w:rPr>
              <w:t xml:space="preserve">, Ю. С. Агеева. - </w:t>
            </w:r>
            <w:proofErr w:type="gramStart"/>
            <w:r w:rsidRPr="009A7FE0">
              <w:rPr>
                <w:sz w:val="24"/>
                <w:szCs w:val="24"/>
              </w:rPr>
              <w:t>Москва :</w:t>
            </w:r>
            <w:proofErr w:type="gramEnd"/>
            <w:r w:rsidRPr="009A7FE0">
              <w:rPr>
                <w:sz w:val="24"/>
                <w:szCs w:val="24"/>
              </w:rPr>
              <w:t xml:space="preserve"> ИНФРА-М, 2018. - 336 с. - (Высшее образование. </w:t>
            </w:r>
            <w:proofErr w:type="spellStart"/>
            <w:r w:rsidRPr="009A7FE0">
              <w:rPr>
                <w:sz w:val="24"/>
                <w:szCs w:val="24"/>
              </w:rPr>
              <w:t>Бакалавриат</w:t>
            </w:r>
            <w:proofErr w:type="spellEnd"/>
            <w:r w:rsidRPr="009A7FE0">
              <w:rPr>
                <w:sz w:val="24"/>
                <w:szCs w:val="24"/>
              </w:rPr>
              <w:t xml:space="preserve">). </w:t>
            </w:r>
            <w:hyperlink r:id="rId5">
              <w:r w:rsidRPr="009A7FE0">
                <w:rPr>
                  <w:rStyle w:val="-"/>
                  <w:sz w:val="24"/>
                  <w:szCs w:val="24"/>
                </w:rPr>
                <w:t>http://znanium.com/go.php?id=940420</w:t>
              </w:r>
            </w:hyperlink>
          </w:p>
          <w:p w:rsidR="00DF1F5D" w:rsidRPr="009A7FE0" w:rsidRDefault="00303F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FE0">
              <w:rPr>
                <w:sz w:val="24"/>
                <w:szCs w:val="24"/>
              </w:rPr>
              <w:t xml:space="preserve">2.Иванов В.Г.  Органическая химия. Краткий курс [Электронный ресурс]: учебное пособие / В. Г. Иванов, О. Н. </w:t>
            </w:r>
            <w:proofErr w:type="spellStart"/>
            <w:r w:rsidRPr="009A7FE0">
              <w:rPr>
                <w:sz w:val="24"/>
                <w:szCs w:val="24"/>
              </w:rPr>
              <w:t>Гева</w:t>
            </w:r>
            <w:proofErr w:type="spellEnd"/>
            <w:r w:rsidRPr="009A7FE0">
              <w:rPr>
                <w:sz w:val="24"/>
                <w:szCs w:val="24"/>
              </w:rPr>
              <w:t xml:space="preserve">. - </w:t>
            </w:r>
            <w:proofErr w:type="gramStart"/>
            <w:r w:rsidRPr="009A7FE0">
              <w:rPr>
                <w:sz w:val="24"/>
                <w:szCs w:val="24"/>
              </w:rPr>
              <w:t>Москва :</w:t>
            </w:r>
            <w:proofErr w:type="gramEnd"/>
            <w:r w:rsidRPr="009A7FE0">
              <w:rPr>
                <w:sz w:val="24"/>
                <w:szCs w:val="24"/>
              </w:rPr>
              <w:t xml:space="preserve"> КУРС: ИНФРА-М, 2018. - 222 с </w:t>
            </w:r>
            <w:hyperlink r:id="rId6" w:tgtFrame="_blank">
              <w:r w:rsidRPr="009A7FE0">
                <w:rPr>
                  <w:rStyle w:val="-"/>
                  <w:sz w:val="24"/>
                  <w:szCs w:val="24"/>
                </w:rPr>
                <w:t>http://znanium.com/go.php?id=912392</w:t>
              </w:r>
            </w:hyperlink>
          </w:p>
          <w:p w:rsidR="00DF1F5D" w:rsidRPr="009A7FE0" w:rsidRDefault="00DF1F5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DF1F5D" w:rsidRPr="009A7FE0" w:rsidRDefault="00303F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FE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F1F5D" w:rsidRPr="009A7FE0" w:rsidRDefault="00303F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FE0">
              <w:rPr>
                <w:sz w:val="24"/>
                <w:szCs w:val="24"/>
              </w:rPr>
              <w:t>1.</w:t>
            </w:r>
            <w:r w:rsidRPr="009A7FE0">
              <w:rPr>
                <w:sz w:val="24"/>
                <w:szCs w:val="24"/>
              </w:rPr>
              <w:tab/>
              <w:t xml:space="preserve">Богомолова И.В. </w:t>
            </w:r>
            <w:r w:rsidRPr="009A7FE0">
              <w:rPr>
                <w:color w:val="000000"/>
                <w:sz w:val="24"/>
                <w:szCs w:val="24"/>
              </w:rPr>
              <w:t>Неорганическая химия</w:t>
            </w:r>
            <w:r w:rsidRPr="009A7FE0">
              <w:rPr>
                <w:sz w:val="24"/>
                <w:szCs w:val="24"/>
              </w:rPr>
              <w:t xml:space="preserve"> [Электронный ресурс]: учебное пособие для студентов образовательных учреждений, реализующих программы среднего профессионального образования / И. В. Богомолова. - </w:t>
            </w:r>
            <w:proofErr w:type="gramStart"/>
            <w:r w:rsidRPr="009A7FE0">
              <w:rPr>
                <w:sz w:val="24"/>
                <w:szCs w:val="24"/>
              </w:rPr>
              <w:t>Москва :</w:t>
            </w:r>
            <w:proofErr w:type="gramEnd"/>
            <w:r w:rsidRPr="009A7FE0">
              <w:rPr>
                <w:sz w:val="24"/>
                <w:szCs w:val="24"/>
              </w:rPr>
              <w:t xml:space="preserve"> Альфа-М: ИНФРА-М, 2016. - 336 с. - (Профиль). </w:t>
            </w:r>
            <w:hyperlink r:id="rId7" w:tgtFrame="_blank">
              <w:r w:rsidRPr="009A7FE0">
                <w:rPr>
                  <w:rStyle w:val="-"/>
                  <w:sz w:val="24"/>
                  <w:szCs w:val="24"/>
                </w:rPr>
                <w:t>http://znanium.com/go.php?id=538925</w:t>
              </w:r>
            </w:hyperlink>
            <w:r w:rsidRPr="009A7FE0">
              <w:rPr>
                <w:sz w:val="24"/>
                <w:szCs w:val="24"/>
              </w:rPr>
              <w:t xml:space="preserve"> </w:t>
            </w:r>
          </w:p>
          <w:p w:rsidR="00DF1F5D" w:rsidRPr="009A7FE0" w:rsidRDefault="00303F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FE0">
              <w:rPr>
                <w:sz w:val="24"/>
                <w:szCs w:val="24"/>
              </w:rPr>
              <w:t xml:space="preserve">2.Иванов В. Г. Органическая химия. Краткий курс [Электронный ресурс]: учебное пособие / В. Г. Иванов, О. Н. </w:t>
            </w:r>
            <w:proofErr w:type="spellStart"/>
            <w:r w:rsidRPr="009A7FE0">
              <w:rPr>
                <w:sz w:val="24"/>
                <w:szCs w:val="24"/>
              </w:rPr>
              <w:t>Гева</w:t>
            </w:r>
            <w:proofErr w:type="spellEnd"/>
            <w:r w:rsidRPr="009A7FE0">
              <w:rPr>
                <w:sz w:val="24"/>
                <w:szCs w:val="24"/>
              </w:rPr>
              <w:t xml:space="preserve">. - </w:t>
            </w:r>
            <w:proofErr w:type="gramStart"/>
            <w:r w:rsidRPr="009A7FE0">
              <w:rPr>
                <w:sz w:val="24"/>
                <w:szCs w:val="24"/>
              </w:rPr>
              <w:t>Москва :</w:t>
            </w:r>
            <w:proofErr w:type="gramEnd"/>
            <w:r w:rsidRPr="009A7FE0">
              <w:rPr>
                <w:sz w:val="24"/>
                <w:szCs w:val="24"/>
              </w:rPr>
              <w:t xml:space="preserve"> КУРС: ИНФРА-М, 2015. - 222 </w:t>
            </w:r>
            <w:proofErr w:type="spellStart"/>
            <w:r w:rsidRPr="009A7FE0">
              <w:rPr>
                <w:sz w:val="24"/>
                <w:szCs w:val="24"/>
              </w:rPr>
              <w:t>с.</w:t>
            </w:r>
            <w:hyperlink r:id="rId8">
              <w:r w:rsidRPr="009A7FE0">
                <w:rPr>
                  <w:rStyle w:val="-"/>
                  <w:sz w:val="24"/>
                  <w:szCs w:val="24"/>
                </w:rPr>
                <w:t>http</w:t>
              </w:r>
              <w:proofErr w:type="spellEnd"/>
              <w:r w:rsidRPr="009A7FE0">
                <w:rPr>
                  <w:rStyle w:val="-"/>
                  <w:sz w:val="24"/>
                  <w:szCs w:val="24"/>
                </w:rPr>
                <w:t>://znanium.com/</w:t>
              </w:r>
              <w:proofErr w:type="spellStart"/>
              <w:r w:rsidRPr="009A7FE0">
                <w:rPr>
                  <w:rStyle w:val="-"/>
                  <w:sz w:val="24"/>
                  <w:szCs w:val="24"/>
                </w:rPr>
                <w:t>go.php?id</w:t>
              </w:r>
              <w:proofErr w:type="spellEnd"/>
              <w:r w:rsidRPr="009A7FE0">
                <w:rPr>
                  <w:rStyle w:val="-"/>
                  <w:sz w:val="24"/>
                  <w:szCs w:val="24"/>
                </w:rPr>
                <w:t>=459210</w:t>
              </w:r>
            </w:hyperlink>
          </w:p>
          <w:p w:rsidR="00DF1F5D" w:rsidRPr="009A7FE0" w:rsidRDefault="00303F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FE0">
              <w:rPr>
                <w:sz w:val="24"/>
                <w:szCs w:val="24"/>
              </w:rPr>
              <w:t>3. Найденко Е. С. Органическая химия [Электронный ресурс</w:t>
            </w:r>
            <w:proofErr w:type="gramStart"/>
            <w:r w:rsidRPr="009A7FE0">
              <w:rPr>
                <w:sz w:val="24"/>
                <w:szCs w:val="24"/>
              </w:rPr>
              <w:t>] :</w:t>
            </w:r>
            <w:proofErr w:type="gramEnd"/>
            <w:r w:rsidRPr="009A7FE0">
              <w:rPr>
                <w:sz w:val="24"/>
                <w:szCs w:val="24"/>
              </w:rPr>
              <w:t xml:space="preserve"> учебное пособие / Е. С. Найденко ; М-во образования и науки Рос. Федерации, </w:t>
            </w:r>
            <w:proofErr w:type="spellStart"/>
            <w:r w:rsidRPr="009A7FE0">
              <w:rPr>
                <w:sz w:val="24"/>
                <w:szCs w:val="24"/>
              </w:rPr>
              <w:t>Новосиб</w:t>
            </w:r>
            <w:proofErr w:type="spellEnd"/>
            <w:r w:rsidRPr="009A7FE0">
              <w:rPr>
                <w:sz w:val="24"/>
                <w:szCs w:val="24"/>
              </w:rPr>
              <w:t xml:space="preserve">. гос. </w:t>
            </w:r>
            <w:proofErr w:type="spellStart"/>
            <w:r w:rsidRPr="009A7FE0">
              <w:rPr>
                <w:sz w:val="24"/>
                <w:szCs w:val="24"/>
              </w:rPr>
              <w:t>техн</w:t>
            </w:r>
            <w:proofErr w:type="spellEnd"/>
            <w:r w:rsidRPr="009A7FE0">
              <w:rPr>
                <w:sz w:val="24"/>
                <w:szCs w:val="24"/>
              </w:rPr>
              <w:t xml:space="preserve">. ун-т. - </w:t>
            </w:r>
            <w:proofErr w:type="gramStart"/>
            <w:r w:rsidRPr="009A7FE0">
              <w:rPr>
                <w:sz w:val="24"/>
                <w:szCs w:val="24"/>
              </w:rPr>
              <w:t>Новосибирск :</w:t>
            </w:r>
            <w:proofErr w:type="gramEnd"/>
            <w:r w:rsidRPr="009A7FE0">
              <w:rPr>
                <w:sz w:val="24"/>
                <w:szCs w:val="24"/>
              </w:rPr>
              <w:t xml:space="preserve"> Издательство НГТУ, 2014. - 91 с. </w:t>
            </w:r>
            <w:hyperlink r:id="rId9" w:tgtFrame="_blank">
              <w:r w:rsidRPr="009A7FE0">
                <w:rPr>
                  <w:rStyle w:val="-"/>
                  <w:sz w:val="24"/>
                  <w:szCs w:val="24"/>
                </w:rPr>
                <w:t>http://znanium.com/go.php?id=549401</w:t>
              </w:r>
            </w:hyperlink>
          </w:p>
        </w:tc>
      </w:tr>
      <w:tr w:rsidR="00DF1F5D" w:rsidRPr="009A7FE0">
        <w:tc>
          <w:tcPr>
            <w:tcW w:w="10490" w:type="dxa"/>
            <w:gridSpan w:val="3"/>
            <w:shd w:val="clear" w:color="auto" w:fill="E7E6E6" w:themeFill="background2"/>
          </w:tcPr>
          <w:p w:rsidR="00DF1F5D" w:rsidRPr="009A7FE0" w:rsidRDefault="00303F8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A7FE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F1F5D" w:rsidRPr="009A7FE0">
        <w:tc>
          <w:tcPr>
            <w:tcW w:w="10490" w:type="dxa"/>
            <w:gridSpan w:val="3"/>
            <w:shd w:val="clear" w:color="auto" w:fill="auto"/>
          </w:tcPr>
          <w:p w:rsidR="00DF1F5D" w:rsidRPr="009A7FE0" w:rsidRDefault="00303F87">
            <w:pPr>
              <w:rPr>
                <w:b/>
                <w:sz w:val="24"/>
                <w:szCs w:val="24"/>
              </w:rPr>
            </w:pPr>
            <w:r w:rsidRPr="009A7FE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F1F5D" w:rsidRPr="009A7FE0" w:rsidRDefault="00303F87">
            <w:pPr>
              <w:jc w:val="both"/>
              <w:rPr>
                <w:sz w:val="24"/>
                <w:szCs w:val="24"/>
              </w:rPr>
            </w:pPr>
            <w:r w:rsidRPr="009A7FE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A7FE0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9A7F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FE0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9A7F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FE0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9A7F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FE0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9A7FE0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9A7FE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F1F5D" w:rsidRPr="009A7FE0" w:rsidRDefault="00303F87">
            <w:pPr>
              <w:jc w:val="both"/>
              <w:rPr>
                <w:sz w:val="24"/>
                <w:szCs w:val="24"/>
              </w:rPr>
            </w:pPr>
            <w:r w:rsidRPr="009A7FE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A7FE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F1F5D" w:rsidRPr="009A7FE0" w:rsidRDefault="00DF1F5D">
            <w:pPr>
              <w:rPr>
                <w:b/>
                <w:sz w:val="24"/>
                <w:szCs w:val="24"/>
              </w:rPr>
            </w:pPr>
          </w:p>
          <w:p w:rsidR="00DF1F5D" w:rsidRPr="009A7FE0" w:rsidRDefault="00303F87">
            <w:pPr>
              <w:rPr>
                <w:b/>
                <w:sz w:val="24"/>
                <w:szCs w:val="24"/>
              </w:rPr>
            </w:pPr>
            <w:r w:rsidRPr="009A7FE0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F1F5D" w:rsidRPr="009A7FE0" w:rsidRDefault="00303F87">
            <w:pPr>
              <w:rPr>
                <w:sz w:val="24"/>
                <w:szCs w:val="24"/>
              </w:rPr>
            </w:pPr>
            <w:r w:rsidRPr="009A7FE0">
              <w:rPr>
                <w:sz w:val="24"/>
                <w:szCs w:val="24"/>
              </w:rPr>
              <w:t>Общего доступа</w:t>
            </w:r>
          </w:p>
          <w:p w:rsidR="00DF1F5D" w:rsidRPr="009A7FE0" w:rsidRDefault="00303F87">
            <w:pPr>
              <w:rPr>
                <w:sz w:val="24"/>
                <w:szCs w:val="24"/>
              </w:rPr>
            </w:pPr>
            <w:r w:rsidRPr="009A7FE0">
              <w:rPr>
                <w:sz w:val="24"/>
                <w:szCs w:val="24"/>
              </w:rPr>
              <w:t>- Справочная правовая система ГАРАНТ</w:t>
            </w:r>
          </w:p>
          <w:p w:rsidR="00DF1F5D" w:rsidRPr="009A7FE0" w:rsidRDefault="00303F87">
            <w:pPr>
              <w:rPr>
                <w:sz w:val="24"/>
                <w:szCs w:val="24"/>
              </w:rPr>
            </w:pPr>
            <w:r w:rsidRPr="009A7FE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F1F5D" w:rsidRPr="009A7FE0">
        <w:tc>
          <w:tcPr>
            <w:tcW w:w="10490" w:type="dxa"/>
            <w:gridSpan w:val="3"/>
            <w:shd w:val="clear" w:color="auto" w:fill="E7E6E6" w:themeFill="background2"/>
          </w:tcPr>
          <w:p w:rsidR="00DF1F5D" w:rsidRPr="009A7FE0" w:rsidRDefault="00303F87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9A7FE0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F1F5D" w:rsidRPr="009A7FE0">
        <w:tc>
          <w:tcPr>
            <w:tcW w:w="10490" w:type="dxa"/>
            <w:gridSpan w:val="3"/>
            <w:shd w:val="clear" w:color="auto" w:fill="auto"/>
          </w:tcPr>
          <w:p w:rsidR="00DF1F5D" w:rsidRPr="009A7FE0" w:rsidRDefault="00303F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FE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F1F5D" w:rsidRPr="009A7FE0">
        <w:tc>
          <w:tcPr>
            <w:tcW w:w="10490" w:type="dxa"/>
            <w:gridSpan w:val="3"/>
            <w:shd w:val="clear" w:color="auto" w:fill="E7E6E6" w:themeFill="background2"/>
          </w:tcPr>
          <w:p w:rsidR="00DF1F5D" w:rsidRPr="009A7FE0" w:rsidRDefault="00303F87" w:rsidP="00182AD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FE0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F1F5D" w:rsidRPr="009A7FE0">
        <w:tc>
          <w:tcPr>
            <w:tcW w:w="10490" w:type="dxa"/>
            <w:gridSpan w:val="3"/>
            <w:shd w:val="clear" w:color="auto" w:fill="auto"/>
          </w:tcPr>
          <w:p w:rsidR="00DF1F5D" w:rsidRPr="009A7FE0" w:rsidRDefault="00303F87" w:rsidP="00F616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FE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F1F5D" w:rsidRDefault="00DF1F5D">
      <w:pPr>
        <w:ind w:left="-284"/>
        <w:rPr>
          <w:sz w:val="24"/>
          <w:szCs w:val="24"/>
        </w:rPr>
      </w:pPr>
    </w:p>
    <w:p w:rsidR="00303F87" w:rsidRDefault="00303F87" w:rsidP="00B57083">
      <w:pPr>
        <w:spacing w:line="360" w:lineRule="auto"/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B57083">
        <w:rPr>
          <w:sz w:val="24"/>
          <w:szCs w:val="24"/>
        </w:rPr>
        <w:t>и</w:t>
      </w:r>
      <w:r>
        <w:rPr>
          <w:sz w:val="24"/>
          <w:szCs w:val="24"/>
        </w:rPr>
        <w:t xml:space="preserve">        </w:t>
      </w:r>
      <w:proofErr w:type="spellStart"/>
      <w:r w:rsidRPr="00B57083">
        <w:rPr>
          <w:sz w:val="24"/>
          <w:szCs w:val="24"/>
        </w:rPr>
        <w:t>Н.Ю.Стожко</w:t>
      </w:r>
      <w:proofErr w:type="spellEnd"/>
      <w:proofErr w:type="gramStart"/>
      <w:r w:rsidR="00B57083" w:rsidRPr="00B57083">
        <w:rPr>
          <w:sz w:val="24"/>
          <w:szCs w:val="24"/>
        </w:rPr>
        <w:t xml:space="preserve">, </w:t>
      </w:r>
      <w:r w:rsidRPr="00B57083">
        <w:rPr>
          <w:sz w:val="16"/>
          <w:szCs w:val="16"/>
        </w:rPr>
        <w:t xml:space="preserve"> </w:t>
      </w:r>
      <w:r w:rsidRPr="00B57083">
        <w:rPr>
          <w:sz w:val="24"/>
          <w:szCs w:val="24"/>
        </w:rPr>
        <w:t>И.Ю.</w:t>
      </w:r>
      <w:proofErr w:type="gramEnd"/>
      <w:r w:rsidRPr="00B57083">
        <w:rPr>
          <w:sz w:val="24"/>
          <w:szCs w:val="24"/>
        </w:rPr>
        <w:t xml:space="preserve"> Калугина</w:t>
      </w:r>
      <w:r>
        <w:rPr>
          <w:sz w:val="16"/>
          <w:szCs w:val="16"/>
          <w:u w:val="single"/>
        </w:rPr>
        <w:t xml:space="preserve"> </w:t>
      </w:r>
    </w:p>
    <w:p w:rsidR="00B57083" w:rsidRDefault="00B57083" w:rsidP="00B57083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B57083" w:rsidRDefault="00B57083" w:rsidP="00B57083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B57083" w:rsidRDefault="00B57083" w:rsidP="00B57083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B57083" w:rsidRDefault="00B57083" w:rsidP="00B57083">
      <w:pPr>
        <w:ind w:left="-284"/>
        <w:rPr>
          <w:kern w:val="3"/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B57083" w:rsidRDefault="00B57083" w:rsidP="00B57083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Технология продукции и организация ресторанного </w:t>
      </w:r>
      <w:proofErr w:type="gramStart"/>
      <w:r>
        <w:rPr>
          <w:sz w:val="24"/>
        </w:rPr>
        <w:t>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О.В</w:t>
      </w:r>
      <w:proofErr w:type="gramEnd"/>
      <w:r>
        <w:rPr>
          <w:sz w:val="24"/>
        </w:rPr>
        <w:t>.Чугунова</w:t>
      </w:r>
      <w:proofErr w:type="spellEnd"/>
    </w:p>
    <w:p w:rsidR="00303F87" w:rsidRDefault="00303F87" w:rsidP="00303F87">
      <w:pPr>
        <w:spacing w:line="360" w:lineRule="auto"/>
        <w:ind w:left="-284"/>
      </w:pPr>
      <w:bookmarkStart w:id="0" w:name="_GoBack"/>
      <w:bookmarkEnd w:id="0"/>
    </w:p>
    <w:p w:rsidR="00303F87" w:rsidRDefault="00303F87" w:rsidP="00303F87">
      <w:pPr>
        <w:rPr>
          <w:sz w:val="24"/>
          <w:szCs w:val="24"/>
          <w:u w:val="single"/>
        </w:rPr>
      </w:pPr>
    </w:p>
    <w:p w:rsidR="0057750D" w:rsidRDefault="0057750D" w:rsidP="0057750D">
      <w:pPr>
        <w:ind w:left="360"/>
        <w:jc w:val="center"/>
        <w:rPr>
          <w:b/>
          <w:sz w:val="24"/>
          <w:szCs w:val="24"/>
        </w:rPr>
      </w:pPr>
    </w:p>
    <w:sectPr w:rsidR="0057750D" w:rsidSect="006F7A2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DF1F5D"/>
    <w:rsid w:val="00182ADA"/>
    <w:rsid w:val="00303F87"/>
    <w:rsid w:val="0036152F"/>
    <w:rsid w:val="0057750D"/>
    <w:rsid w:val="006F7A23"/>
    <w:rsid w:val="0073140E"/>
    <w:rsid w:val="009A7FE0"/>
    <w:rsid w:val="00A26340"/>
    <w:rsid w:val="00A3602B"/>
    <w:rsid w:val="00B57083"/>
    <w:rsid w:val="00CC2D39"/>
    <w:rsid w:val="00DF1F5D"/>
    <w:rsid w:val="00F6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8A49"/>
  <w15:docId w15:val="{B91DAEA9-0ED4-4E72-84FE-30C711B8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6F7A23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6F7A23"/>
    <w:rPr>
      <w:rFonts w:cs="Courier New"/>
    </w:rPr>
  </w:style>
  <w:style w:type="character" w:customStyle="1" w:styleId="ListLabel2">
    <w:name w:val="ListLabel 2"/>
    <w:qFormat/>
    <w:rsid w:val="006F7A23"/>
    <w:rPr>
      <w:rFonts w:cs="Courier New"/>
    </w:rPr>
  </w:style>
  <w:style w:type="character" w:customStyle="1" w:styleId="ListLabel3">
    <w:name w:val="ListLabel 3"/>
    <w:qFormat/>
    <w:rsid w:val="006F7A23"/>
    <w:rPr>
      <w:rFonts w:cs="Courier New"/>
    </w:rPr>
  </w:style>
  <w:style w:type="character" w:customStyle="1" w:styleId="ListLabel4">
    <w:name w:val="ListLabel 4"/>
    <w:qFormat/>
    <w:rsid w:val="006F7A23"/>
    <w:rPr>
      <w:rFonts w:cs="Courier New"/>
    </w:rPr>
  </w:style>
  <w:style w:type="character" w:customStyle="1" w:styleId="ListLabel5">
    <w:name w:val="ListLabel 5"/>
    <w:qFormat/>
    <w:rsid w:val="006F7A23"/>
    <w:rPr>
      <w:rFonts w:cs="Courier New"/>
    </w:rPr>
  </w:style>
  <w:style w:type="character" w:customStyle="1" w:styleId="ListLabel6">
    <w:name w:val="ListLabel 6"/>
    <w:qFormat/>
    <w:rsid w:val="006F7A23"/>
    <w:rPr>
      <w:rFonts w:cs="Courier New"/>
    </w:rPr>
  </w:style>
  <w:style w:type="character" w:customStyle="1" w:styleId="ListLabel7">
    <w:name w:val="ListLabel 7"/>
    <w:qFormat/>
    <w:rsid w:val="006F7A23"/>
    <w:rPr>
      <w:rFonts w:cs="Courier New"/>
    </w:rPr>
  </w:style>
  <w:style w:type="character" w:customStyle="1" w:styleId="ListLabel8">
    <w:name w:val="ListLabel 8"/>
    <w:qFormat/>
    <w:rsid w:val="006F7A23"/>
    <w:rPr>
      <w:rFonts w:cs="Courier New"/>
    </w:rPr>
  </w:style>
  <w:style w:type="character" w:customStyle="1" w:styleId="ListLabel9">
    <w:name w:val="ListLabel 9"/>
    <w:qFormat/>
    <w:rsid w:val="006F7A23"/>
    <w:rPr>
      <w:rFonts w:cs="Courier New"/>
    </w:rPr>
  </w:style>
  <w:style w:type="character" w:customStyle="1" w:styleId="ListLabel10">
    <w:name w:val="ListLabel 10"/>
    <w:qFormat/>
    <w:rsid w:val="006F7A23"/>
    <w:rPr>
      <w:rFonts w:cs="Courier New"/>
    </w:rPr>
  </w:style>
  <w:style w:type="character" w:customStyle="1" w:styleId="ListLabel11">
    <w:name w:val="ListLabel 11"/>
    <w:qFormat/>
    <w:rsid w:val="006F7A23"/>
    <w:rPr>
      <w:rFonts w:cs="Courier New"/>
    </w:rPr>
  </w:style>
  <w:style w:type="character" w:customStyle="1" w:styleId="ListLabel12">
    <w:name w:val="ListLabel 12"/>
    <w:qFormat/>
    <w:rsid w:val="006F7A23"/>
    <w:rPr>
      <w:b/>
      <w:i w:val="0"/>
    </w:rPr>
  </w:style>
  <w:style w:type="character" w:customStyle="1" w:styleId="ListLabel13">
    <w:name w:val="ListLabel 13"/>
    <w:qFormat/>
    <w:rsid w:val="006F7A23"/>
    <w:rPr>
      <w:color w:val="000000"/>
    </w:rPr>
  </w:style>
  <w:style w:type="character" w:customStyle="1" w:styleId="ListLabel14">
    <w:name w:val="ListLabel 14"/>
    <w:qFormat/>
    <w:rsid w:val="006F7A23"/>
    <w:rPr>
      <w:rFonts w:cs="Courier New"/>
    </w:rPr>
  </w:style>
  <w:style w:type="character" w:customStyle="1" w:styleId="ListLabel15">
    <w:name w:val="ListLabel 15"/>
    <w:qFormat/>
    <w:rsid w:val="006F7A23"/>
    <w:rPr>
      <w:rFonts w:cs="Courier New"/>
    </w:rPr>
  </w:style>
  <w:style w:type="character" w:customStyle="1" w:styleId="ListLabel16">
    <w:name w:val="ListLabel 16"/>
    <w:qFormat/>
    <w:rsid w:val="006F7A23"/>
    <w:rPr>
      <w:rFonts w:cs="Courier New"/>
    </w:rPr>
  </w:style>
  <w:style w:type="character" w:customStyle="1" w:styleId="ListLabel17">
    <w:name w:val="ListLabel 17"/>
    <w:qFormat/>
    <w:rsid w:val="006F7A23"/>
    <w:rPr>
      <w:spacing w:val="-1"/>
      <w:sz w:val="20"/>
      <w:szCs w:val="20"/>
    </w:rPr>
  </w:style>
  <w:style w:type="character" w:customStyle="1" w:styleId="ListLabel18">
    <w:name w:val="ListLabel 18"/>
    <w:qFormat/>
    <w:rsid w:val="006F7A23"/>
    <w:rPr>
      <w:spacing w:val="-1"/>
      <w:sz w:val="20"/>
      <w:szCs w:val="20"/>
    </w:rPr>
  </w:style>
  <w:style w:type="character" w:customStyle="1" w:styleId="ListLabel19">
    <w:name w:val="ListLabel 19"/>
    <w:qFormat/>
    <w:rsid w:val="006F7A23"/>
    <w:rPr>
      <w:b w:val="0"/>
    </w:rPr>
  </w:style>
  <w:style w:type="character" w:customStyle="1" w:styleId="ListLabel20">
    <w:name w:val="ListLabel 20"/>
    <w:qFormat/>
    <w:rsid w:val="006F7A23"/>
    <w:rPr>
      <w:b w:val="0"/>
    </w:rPr>
  </w:style>
  <w:style w:type="character" w:customStyle="1" w:styleId="ListLabel21">
    <w:name w:val="ListLabel 21"/>
    <w:qFormat/>
    <w:rsid w:val="006F7A23"/>
    <w:rPr>
      <w:b w:val="0"/>
    </w:rPr>
  </w:style>
  <w:style w:type="character" w:customStyle="1" w:styleId="ListLabel22">
    <w:name w:val="ListLabel 22"/>
    <w:qFormat/>
    <w:rsid w:val="006F7A23"/>
    <w:rPr>
      <w:b w:val="0"/>
    </w:rPr>
  </w:style>
  <w:style w:type="character" w:customStyle="1" w:styleId="ListLabel23">
    <w:name w:val="ListLabel 23"/>
    <w:qFormat/>
    <w:rsid w:val="006F7A23"/>
    <w:rPr>
      <w:b w:val="0"/>
    </w:rPr>
  </w:style>
  <w:style w:type="character" w:customStyle="1" w:styleId="ListLabel24">
    <w:name w:val="ListLabel 24"/>
    <w:qFormat/>
    <w:rsid w:val="006F7A23"/>
    <w:rPr>
      <w:b w:val="0"/>
    </w:rPr>
  </w:style>
  <w:style w:type="character" w:customStyle="1" w:styleId="ListLabel25">
    <w:name w:val="ListLabel 25"/>
    <w:qFormat/>
    <w:rsid w:val="006F7A23"/>
    <w:rPr>
      <w:b w:val="0"/>
    </w:rPr>
  </w:style>
  <w:style w:type="character" w:customStyle="1" w:styleId="ListLabel26">
    <w:name w:val="ListLabel 26"/>
    <w:qFormat/>
    <w:rsid w:val="006F7A23"/>
    <w:rPr>
      <w:b w:val="0"/>
    </w:rPr>
  </w:style>
  <w:style w:type="character" w:customStyle="1" w:styleId="ListLabel27">
    <w:name w:val="ListLabel 27"/>
    <w:qFormat/>
    <w:rsid w:val="006F7A23"/>
    <w:rPr>
      <w:b w:val="0"/>
    </w:rPr>
  </w:style>
  <w:style w:type="character" w:customStyle="1" w:styleId="ListLabel28">
    <w:name w:val="ListLabel 28"/>
    <w:qFormat/>
    <w:rsid w:val="006F7A23"/>
    <w:rPr>
      <w:b w:val="0"/>
    </w:rPr>
  </w:style>
  <w:style w:type="character" w:customStyle="1" w:styleId="ListLabel29">
    <w:name w:val="ListLabel 29"/>
    <w:qFormat/>
    <w:rsid w:val="006F7A23"/>
    <w:rPr>
      <w:b w:val="0"/>
    </w:rPr>
  </w:style>
  <w:style w:type="character" w:customStyle="1" w:styleId="ListLabel30">
    <w:name w:val="ListLabel 30"/>
    <w:qFormat/>
    <w:rsid w:val="006F7A23"/>
    <w:rPr>
      <w:b w:val="0"/>
    </w:rPr>
  </w:style>
  <w:style w:type="character" w:customStyle="1" w:styleId="ListLabel31">
    <w:name w:val="ListLabel 31"/>
    <w:qFormat/>
    <w:rsid w:val="006F7A23"/>
    <w:rPr>
      <w:b w:val="0"/>
    </w:rPr>
  </w:style>
  <w:style w:type="character" w:customStyle="1" w:styleId="ListLabel32">
    <w:name w:val="ListLabel 32"/>
    <w:qFormat/>
    <w:rsid w:val="006F7A23"/>
    <w:rPr>
      <w:b w:val="0"/>
    </w:rPr>
  </w:style>
  <w:style w:type="character" w:customStyle="1" w:styleId="ListLabel33">
    <w:name w:val="ListLabel 33"/>
    <w:qFormat/>
    <w:rsid w:val="006F7A23"/>
    <w:rPr>
      <w:b w:val="0"/>
    </w:rPr>
  </w:style>
  <w:style w:type="character" w:customStyle="1" w:styleId="ListLabel34">
    <w:name w:val="ListLabel 34"/>
    <w:qFormat/>
    <w:rsid w:val="006F7A23"/>
    <w:rPr>
      <w:rFonts w:cs="Courier New"/>
    </w:rPr>
  </w:style>
  <w:style w:type="character" w:customStyle="1" w:styleId="ListLabel35">
    <w:name w:val="ListLabel 35"/>
    <w:qFormat/>
    <w:rsid w:val="006F7A23"/>
    <w:rPr>
      <w:rFonts w:cs="Courier New"/>
    </w:rPr>
  </w:style>
  <w:style w:type="character" w:customStyle="1" w:styleId="ListLabel36">
    <w:name w:val="ListLabel 36"/>
    <w:qFormat/>
    <w:rsid w:val="006F7A23"/>
    <w:rPr>
      <w:rFonts w:cs="Courier New"/>
    </w:rPr>
  </w:style>
  <w:style w:type="character" w:customStyle="1" w:styleId="ListLabel37">
    <w:name w:val="ListLabel 37"/>
    <w:qFormat/>
    <w:rsid w:val="006F7A23"/>
    <w:rPr>
      <w:sz w:val="22"/>
    </w:rPr>
  </w:style>
  <w:style w:type="character" w:customStyle="1" w:styleId="ListLabel38">
    <w:name w:val="ListLabel 38"/>
    <w:qFormat/>
    <w:rsid w:val="006F7A23"/>
    <w:rPr>
      <w:b w:val="0"/>
      <w:i w:val="0"/>
      <w:sz w:val="20"/>
    </w:rPr>
  </w:style>
  <w:style w:type="character" w:customStyle="1" w:styleId="ListLabel39">
    <w:name w:val="ListLabel 39"/>
    <w:qFormat/>
    <w:rsid w:val="006F7A23"/>
    <w:rPr>
      <w:spacing w:val="-1"/>
      <w:sz w:val="22"/>
    </w:rPr>
  </w:style>
  <w:style w:type="character" w:customStyle="1" w:styleId="ListLabel40">
    <w:name w:val="ListLabel 40"/>
    <w:qFormat/>
    <w:rsid w:val="006F7A23"/>
    <w:rPr>
      <w:b w:val="0"/>
      <w:i w:val="0"/>
      <w:sz w:val="20"/>
    </w:rPr>
  </w:style>
  <w:style w:type="character" w:customStyle="1" w:styleId="ListLabel41">
    <w:name w:val="ListLabel 41"/>
    <w:qFormat/>
    <w:rsid w:val="006F7A23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6F7A23"/>
    <w:rPr>
      <w:b w:val="0"/>
      <w:i w:val="0"/>
      <w:sz w:val="22"/>
    </w:rPr>
  </w:style>
  <w:style w:type="character" w:customStyle="1" w:styleId="ListLabel43">
    <w:name w:val="ListLabel 43"/>
    <w:qFormat/>
    <w:rsid w:val="006F7A23"/>
    <w:rPr>
      <w:spacing w:val="-1"/>
      <w:sz w:val="22"/>
      <w:szCs w:val="22"/>
    </w:rPr>
  </w:style>
  <w:style w:type="character" w:customStyle="1" w:styleId="ListLabel44">
    <w:name w:val="ListLabel 44"/>
    <w:qFormat/>
    <w:rsid w:val="006F7A23"/>
    <w:rPr>
      <w:sz w:val="22"/>
    </w:rPr>
  </w:style>
  <w:style w:type="character" w:customStyle="1" w:styleId="ListLabel45">
    <w:name w:val="ListLabel 45"/>
    <w:qFormat/>
    <w:rsid w:val="006F7A23"/>
    <w:rPr>
      <w:sz w:val="20"/>
    </w:rPr>
  </w:style>
  <w:style w:type="character" w:customStyle="1" w:styleId="ListLabel46">
    <w:name w:val="ListLabel 46"/>
    <w:qFormat/>
    <w:rsid w:val="006F7A23"/>
    <w:rPr>
      <w:b w:val="0"/>
      <w:i w:val="0"/>
      <w:sz w:val="22"/>
    </w:rPr>
  </w:style>
  <w:style w:type="character" w:customStyle="1" w:styleId="ListLabel47">
    <w:name w:val="ListLabel 47"/>
    <w:qFormat/>
    <w:rsid w:val="006F7A23"/>
    <w:rPr>
      <w:spacing w:val="-1"/>
      <w:sz w:val="22"/>
      <w:szCs w:val="22"/>
    </w:rPr>
  </w:style>
  <w:style w:type="character" w:customStyle="1" w:styleId="ListLabel48">
    <w:name w:val="ListLabel 48"/>
    <w:qFormat/>
    <w:rsid w:val="006F7A23"/>
    <w:rPr>
      <w:b w:val="0"/>
      <w:i w:val="0"/>
      <w:sz w:val="22"/>
    </w:rPr>
  </w:style>
  <w:style w:type="character" w:customStyle="1" w:styleId="ListLabel49">
    <w:name w:val="ListLabel 49"/>
    <w:qFormat/>
    <w:rsid w:val="006F7A23"/>
    <w:rPr>
      <w:sz w:val="22"/>
    </w:rPr>
  </w:style>
  <w:style w:type="character" w:customStyle="1" w:styleId="ListLabel50">
    <w:name w:val="ListLabel 50"/>
    <w:qFormat/>
    <w:rsid w:val="006F7A23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6F7A23"/>
    <w:rPr>
      <w:sz w:val="22"/>
    </w:rPr>
  </w:style>
  <w:style w:type="character" w:customStyle="1" w:styleId="ListLabel52">
    <w:name w:val="ListLabel 52"/>
    <w:qFormat/>
    <w:rsid w:val="006F7A23"/>
    <w:rPr>
      <w:b/>
      <w:sz w:val="22"/>
      <w:szCs w:val="22"/>
    </w:rPr>
  </w:style>
  <w:style w:type="character" w:customStyle="1" w:styleId="ListLabel53">
    <w:name w:val="ListLabel 53"/>
    <w:qFormat/>
    <w:rsid w:val="006F7A23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6F7A23"/>
    <w:rPr>
      <w:rFonts w:cs="Times New Roman"/>
      <w:sz w:val="22"/>
    </w:rPr>
  </w:style>
  <w:style w:type="character" w:customStyle="1" w:styleId="ListLabel55">
    <w:name w:val="ListLabel 55"/>
    <w:qFormat/>
    <w:rsid w:val="006F7A23"/>
    <w:rPr>
      <w:rFonts w:cs="Times New Roman"/>
    </w:rPr>
  </w:style>
  <w:style w:type="character" w:customStyle="1" w:styleId="ListLabel56">
    <w:name w:val="ListLabel 56"/>
    <w:qFormat/>
    <w:rsid w:val="006F7A23"/>
    <w:rPr>
      <w:rFonts w:cs="Times New Roman"/>
    </w:rPr>
  </w:style>
  <w:style w:type="character" w:customStyle="1" w:styleId="ListLabel57">
    <w:name w:val="ListLabel 57"/>
    <w:qFormat/>
    <w:rsid w:val="006F7A23"/>
    <w:rPr>
      <w:rFonts w:cs="Times New Roman"/>
    </w:rPr>
  </w:style>
  <w:style w:type="character" w:customStyle="1" w:styleId="ListLabel58">
    <w:name w:val="ListLabel 58"/>
    <w:qFormat/>
    <w:rsid w:val="006F7A23"/>
    <w:rPr>
      <w:rFonts w:cs="Times New Roman"/>
    </w:rPr>
  </w:style>
  <w:style w:type="character" w:customStyle="1" w:styleId="ListLabel59">
    <w:name w:val="ListLabel 59"/>
    <w:qFormat/>
    <w:rsid w:val="006F7A23"/>
    <w:rPr>
      <w:rFonts w:cs="Times New Roman"/>
    </w:rPr>
  </w:style>
  <w:style w:type="character" w:customStyle="1" w:styleId="ListLabel60">
    <w:name w:val="ListLabel 60"/>
    <w:qFormat/>
    <w:rsid w:val="006F7A23"/>
    <w:rPr>
      <w:rFonts w:cs="Times New Roman"/>
    </w:rPr>
  </w:style>
  <w:style w:type="character" w:customStyle="1" w:styleId="ListLabel61">
    <w:name w:val="ListLabel 61"/>
    <w:qFormat/>
    <w:rsid w:val="006F7A23"/>
    <w:rPr>
      <w:rFonts w:cs="Times New Roman"/>
    </w:rPr>
  </w:style>
  <w:style w:type="character" w:customStyle="1" w:styleId="ListLabel62">
    <w:name w:val="ListLabel 62"/>
    <w:qFormat/>
    <w:rsid w:val="006F7A23"/>
    <w:rPr>
      <w:spacing w:val="-1"/>
      <w:sz w:val="22"/>
    </w:rPr>
  </w:style>
  <w:style w:type="character" w:customStyle="1" w:styleId="ListLabel63">
    <w:name w:val="ListLabel 63"/>
    <w:qFormat/>
    <w:rsid w:val="006F7A23"/>
    <w:rPr>
      <w:sz w:val="22"/>
    </w:rPr>
  </w:style>
  <w:style w:type="character" w:customStyle="1" w:styleId="ListLabel64">
    <w:name w:val="ListLabel 64"/>
    <w:qFormat/>
    <w:rsid w:val="006F7A23"/>
    <w:rPr>
      <w:rFonts w:cs="Courier New"/>
    </w:rPr>
  </w:style>
  <w:style w:type="character" w:customStyle="1" w:styleId="ListLabel65">
    <w:name w:val="ListLabel 65"/>
    <w:qFormat/>
    <w:rsid w:val="006F7A23"/>
    <w:rPr>
      <w:rFonts w:cs="Courier New"/>
    </w:rPr>
  </w:style>
  <w:style w:type="character" w:customStyle="1" w:styleId="ListLabel66">
    <w:name w:val="ListLabel 66"/>
    <w:qFormat/>
    <w:rsid w:val="006F7A23"/>
    <w:rPr>
      <w:rFonts w:cs="Courier New"/>
    </w:rPr>
  </w:style>
  <w:style w:type="character" w:customStyle="1" w:styleId="ListLabel67">
    <w:name w:val="ListLabel 67"/>
    <w:qFormat/>
    <w:rsid w:val="006F7A23"/>
    <w:rPr>
      <w:rFonts w:cs="Courier New"/>
    </w:rPr>
  </w:style>
  <w:style w:type="character" w:customStyle="1" w:styleId="ListLabel68">
    <w:name w:val="ListLabel 68"/>
    <w:qFormat/>
    <w:rsid w:val="006F7A23"/>
    <w:rPr>
      <w:rFonts w:cs="Courier New"/>
    </w:rPr>
  </w:style>
  <w:style w:type="character" w:customStyle="1" w:styleId="ListLabel69">
    <w:name w:val="ListLabel 69"/>
    <w:qFormat/>
    <w:rsid w:val="006F7A23"/>
    <w:rPr>
      <w:rFonts w:cs="Courier New"/>
    </w:rPr>
  </w:style>
  <w:style w:type="character" w:customStyle="1" w:styleId="ListLabel70">
    <w:name w:val="ListLabel 70"/>
    <w:qFormat/>
    <w:rsid w:val="006F7A23"/>
    <w:rPr>
      <w:rFonts w:cs="Courier New"/>
    </w:rPr>
  </w:style>
  <w:style w:type="character" w:customStyle="1" w:styleId="ListLabel71">
    <w:name w:val="ListLabel 71"/>
    <w:qFormat/>
    <w:rsid w:val="006F7A23"/>
    <w:rPr>
      <w:rFonts w:cs="Courier New"/>
    </w:rPr>
  </w:style>
  <w:style w:type="character" w:customStyle="1" w:styleId="ListLabel72">
    <w:name w:val="ListLabel 72"/>
    <w:qFormat/>
    <w:rsid w:val="006F7A23"/>
    <w:rPr>
      <w:rFonts w:cs="Courier New"/>
    </w:rPr>
  </w:style>
  <w:style w:type="character" w:customStyle="1" w:styleId="ListLabel73">
    <w:name w:val="ListLabel 73"/>
    <w:qFormat/>
    <w:rsid w:val="006F7A23"/>
    <w:rPr>
      <w:sz w:val="28"/>
    </w:rPr>
  </w:style>
  <w:style w:type="character" w:customStyle="1" w:styleId="ListLabel74">
    <w:name w:val="ListLabel 74"/>
    <w:qFormat/>
    <w:rsid w:val="006F7A23"/>
    <w:rPr>
      <w:b w:val="0"/>
      <w:i w:val="0"/>
      <w:sz w:val="28"/>
    </w:rPr>
  </w:style>
  <w:style w:type="character" w:customStyle="1" w:styleId="ListLabel75">
    <w:name w:val="ListLabel 75"/>
    <w:qFormat/>
    <w:rsid w:val="006F7A23"/>
    <w:rPr>
      <w:rFonts w:eastAsia="Calibri"/>
    </w:rPr>
  </w:style>
  <w:style w:type="character" w:customStyle="1" w:styleId="ListLabel76">
    <w:name w:val="ListLabel 76"/>
    <w:qFormat/>
    <w:rsid w:val="006F7A23"/>
    <w:rPr>
      <w:rFonts w:cs="Courier New"/>
    </w:rPr>
  </w:style>
  <w:style w:type="character" w:customStyle="1" w:styleId="ListLabel77">
    <w:name w:val="ListLabel 77"/>
    <w:qFormat/>
    <w:rsid w:val="006F7A23"/>
    <w:rPr>
      <w:rFonts w:cs="Courier New"/>
    </w:rPr>
  </w:style>
  <w:style w:type="character" w:customStyle="1" w:styleId="ListLabel78">
    <w:name w:val="ListLabel 78"/>
    <w:qFormat/>
    <w:rsid w:val="006F7A23"/>
    <w:rPr>
      <w:rFonts w:cs="Courier New"/>
    </w:rPr>
  </w:style>
  <w:style w:type="character" w:customStyle="1" w:styleId="ListLabel79">
    <w:name w:val="ListLabel 79"/>
    <w:qFormat/>
    <w:rsid w:val="006F7A23"/>
    <w:rPr>
      <w:sz w:val="22"/>
      <w:szCs w:val="22"/>
    </w:rPr>
  </w:style>
  <w:style w:type="character" w:customStyle="1" w:styleId="ListLabel80">
    <w:name w:val="ListLabel 80"/>
    <w:qFormat/>
    <w:rsid w:val="006F7A23"/>
    <w:rPr>
      <w:sz w:val="22"/>
      <w:szCs w:val="22"/>
    </w:rPr>
  </w:style>
  <w:style w:type="character" w:customStyle="1" w:styleId="ListLabel81">
    <w:name w:val="ListLabel 81"/>
    <w:qFormat/>
    <w:rsid w:val="006F7A23"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592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389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123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404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49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249B-0FBB-4EAC-A77A-7E03A9FE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2019-03-15T06:34:00Z</dcterms:created>
  <dcterms:modified xsi:type="dcterms:W3CDTF">2019-08-09T08:28:00Z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