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A7" w:rsidRDefault="006809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155A7" w:rsidRDefault="006809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155A7">
        <w:tc>
          <w:tcPr>
            <w:tcW w:w="3261" w:type="dxa"/>
            <w:shd w:val="clear" w:color="auto" w:fill="E7E6E6" w:themeFill="background2"/>
          </w:tcPr>
          <w:p w:rsidR="00F155A7" w:rsidRDefault="006809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55A7" w:rsidRDefault="006809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систем и системный анализ</w:t>
            </w:r>
          </w:p>
        </w:tc>
      </w:tr>
      <w:tr w:rsidR="00F155A7">
        <w:tc>
          <w:tcPr>
            <w:tcW w:w="3261" w:type="dxa"/>
            <w:shd w:val="clear" w:color="auto" w:fill="E7E6E6" w:themeFill="background2"/>
          </w:tcPr>
          <w:p w:rsidR="00F155A7" w:rsidRDefault="006809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155A7" w:rsidRDefault="0068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F155A7" w:rsidRDefault="0068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F155A7">
        <w:tc>
          <w:tcPr>
            <w:tcW w:w="3261" w:type="dxa"/>
            <w:shd w:val="clear" w:color="auto" w:fill="E7E6E6" w:themeFill="background2"/>
          </w:tcPr>
          <w:p w:rsidR="00F155A7" w:rsidRDefault="006809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55A7" w:rsidRDefault="0068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администрирование </w:t>
            </w:r>
            <w:r>
              <w:rPr>
                <w:sz w:val="24"/>
                <w:szCs w:val="24"/>
              </w:rPr>
              <w:t>информационных систем</w:t>
            </w:r>
          </w:p>
        </w:tc>
      </w:tr>
      <w:tr w:rsidR="00F155A7">
        <w:tc>
          <w:tcPr>
            <w:tcW w:w="3261" w:type="dxa"/>
            <w:shd w:val="clear" w:color="auto" w:fill="E7E6E6" w:themeFill="background2"/>
          </w:tcPr>
          <w:p w:rsidR="00F155A7" w:rsidRDefault="006809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55A7" w:rsidRDefault="0068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55A7">
        <w:tc>
          <w:tcPr>
            <w:tcW w:w="3261" w:type="dxa"/>
            <w:shd w:val="clear" w:color="auto" w:fill="E7E6E6" w:themeFill="background2"/>
          </w:tcPr>
          <w:p w:rsidR="00F155A7" w:rsidRDefault="006809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55A7" w:rsidRDefault="0068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F155A7" w:rsidRDefault="00F155A7">
            <w:pPr>
              <w:rPr>
                <w:sz w:val="24"/>
                <w:szCs w:val="24"/>
              </w:rPr>
            </w:pPr>
          </w:p>
        </w:tc>
      </w:tr>
      <w:tr w:rsidR="00F155A7">
        <w:tc>
          <w:tcPr>
            <w:tcW w:w="3261" w:type="dxa"/>
            <w:shd w:val="clear" w:color="auto" w:fill="E7E6E6" w:themeFill="background2"/>
          </w:tcPr>
          <w:p w:rsidR="00F155A7" w:rsidRDefault="006809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55A7" w:rsidRDefault="0068092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F155A7">
        <w:tc>
          <w:tcPr>
            <w:tcW w:w="10490" w:type="dxa"/>
            <w:gridSpan w:val="3"/>
            <w:shd w:val="clear" w:color="auto" w:fill="E7E6E6" w:themeFill="background2"/>
          </w:tcPr>
          <w:p w:rsidR="00F155A7" w:rsidRDefault="006809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155A7">
        <w:tc>
          <w:tcPr>
            <w:tcW w:w="10490" w:type="dxa"/>
            <w:gridSpan w:val="3"/>
            <w:shd w:val="clear" w:color="auto" w:fill="auto"/>
          </w:tcPr>
          <w:p w:rsidR="00F155A7" w:rsidRDefault="0068092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Основные понятия и закономерности общей теории систем.</w:t>
            </w:r>
          </w:p>
        </w:tc>
      </w:tr>
      <w:tr w:rsidR="00F155A7">
        <w:tc>
          <w:tcPr>
            <w:tcW w:w="10490" w:type="dxa"/>
            <w:gridSpan w:val="3"/>
            <w:shd w:val="clear" w:color="auto" w:fill="auto"/>
          </w:tcPr>
          <w:p w:rsidR="00F155A7" w:rsidRDefault="0068092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Проблема </w:t>
            </w:r>
            <w:r>
              <w:rPr>
                <w:sz w:val="24"/>
                <w:szCs w:val="24"/>
              </w:rPr>
              <w:t>принятия решений.</w:t>
            </w:r>
          </w:p>
        </w:tc>
      </w:tr>
      <w:tr w:rsidR="00F155A7">
        <w:tc>
          <w:tcPr>
            <w:tcW w:w="10490" w:type="dxa"/>
            <w:gridSpan w:val="3"/>
            <w:shd w:val="clear" w:color="auto" w:fill="auto"/>
          </w:tcPr>
          <w:p w:rsidR="00F155A7" w:rsidRDefault="0068092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Основные методы моделирования систем.</w:t>
            </w:r>
          </w:p>
        </w:tc>
      </w:tr>
      <w:tr w:rsidR="00F155A7">
        <w:tc>
          <w:tcPr>
            <w:tcW w:w="10490" w:type="dxa"/>
            <w:gridSpan w:val="3"/>
            <w:shd w:val="clear" w:color="auto" w:fill="auto"/>
          </w:tcPr>
          <w:p w:rsidR="00F155A7" w:rsidRDefault="0068092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Применение методов системного анализа для решения экономических задач.</w:t>
            </w:r>
          </w:p>
        </w:tc>
      </w:tr>
      <w:tr w:rsidR="00F155A7">
        <w:tc>
          <w:tcPr>
            <w:tcW w:w="10490" w:type="dxa"/>
            <w:gridSpan w:val="3"/>
            <w:shd w:val="clear" w:color="auto" w:fill="E7E6E6" w:themeFill="background2"/>
          </w:tcPr>
          <w:p w:rsidR="00F155A7" w:rsidRDefault="0068092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155A7">
        <w:tc>
          <w:tcPr>
            <w:tcW w:w="10490" w:type="dxa"/>
            <w:gridSpan w:val="3"/>
            <w:shd w:val="clear" w:color="auto" w:fill="auto"/>
          </w:tcPr>
          <w:p w:rsidR="00F155A7" w:rsidRDefault="0068092D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155A7" w:rsidRDefault="0068092D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Вдовин, В. М. Теория систем и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экономических вузов, обучающихся по направлению подготовки "Прикладная информатика" / В. М. Вдовин, Л. Е. Суркова, В. А. Валентинов. - 3-е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- 644 с. http://znanium.com/go.php?id=415155</w:t>
            </w:r>
          </w:p>
          <w:p w:rsidR="00F155A7" w:rsidRDefault="0068092D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Кориков</w:t>
            </w:r>
            <w:proofErr w:type="spellEnd"/>
            <w:r>
              <w:t>, А. М.</w:t>
            </w:r>
            <w:r>
              <w:t xml:space="preserve"> Теория систем и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 / А. М. </w:t>
            </w:r>
            <w:proofErr w:type="spellStart"/>
            <w:r>
              <w:t>Кориков</w:t>
            </w:r>
            <w:proofErr w:type="spellEnd"/>
            <w:r>
              <w:t>, С. Н. Па</w:t>
            </w:r>
            <w:r>
              <w:t xml:space="preserve">влов. - </w:t>
            </w:r>
            <w:proofErr w:type="gramStart"/>
            <w:r>
              <w:t>Москва :</w:t>
            </w:r>
            <w:proofErr w:type="gramEnd"/>
            <w:r>
              <w:t xml:space="preserve"> ИНФРА-М, 2019. - 288 с. </w:t>
            </w:r>
            <w:hyperlink r:id="rId6">
              <w:r>
                <w:rPr>
                  <w:rStyle w:val="-"/>
                </w:rPr>
                <w:t>http://znanium.com/go.php?id=994445</w:t>
              </w:r>
            </w:hyperlink>
          </w:p>
          <w:p w:rsidR="00F155A7" w:rsidRDefault="0068092D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 Кузнецов, В. А. Системный анализ, оптимизация и принятие решений.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Учебник. / В. А. Кузнецов, А. А. Ч</w:t>
            </w:r>
            <w:r>
              <w:t xml:space="preserve">ерепахин.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2017. - 256 с. </w:t>
            </w:r>
            <w:hyperlink r:id="rId7">
              <w:r>
                <w:rPr>
                  <w:rStyle w:val="-"/>
                </w:rPr>
                <w:t>http://znanium.com/go.php?id=636142</w:t>
              </w:r>
            </w:hyperlink>
          </w:p>
          <w:p w:rsidR="00F155A7" w:rsidRDefault="00F155A7">
            <w:pPr>
              <w:pStyle w:val="aff5"/>
              <w:tabs>
                <w:tab w:val="left" w:pos="195"/>
              </w:tabs>
              <w:jc w:val="both"/>
            </w:pPr>
          </w:p>
          <w:p w:rsidR="00F155A7" w:rsidRDefault="0068092D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155A7" w:rsidRDefault="0068092D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Антонов, А. В.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09.03.01 "Информатика и вычислительная техника" (квалификация (степень) "бакалавр" / А. В. Антонов.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</w:t>
            </w:r>
            <w:r>
              <w:t>ва :</w:t>
            </w:r>
            <w:proofErr w:type="gramEnd"/>
            <w:r>
              <w:t xml:space="preserve"> ИНФРА-М, 2018. - 366 с. </w:t>
            </w:r>
            <w:hyperlink r:id="rId8">
              <w:r>
                <w:rPr>
                  <w:rStyle w:val="-"/>
                </w:rPr>
                <w:t>http://znanium.com/go.php?id=973927</w:t>
              </w:r>
            </w:hyperlink>
          </w:p>
          <w:p w:rsidR="00F155A7" w:rsidRDefault="0068092D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Корнев, Г. Н.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"Экономика и упр." / Г. Н. Корнев, В. Б. Яковлев.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2016. - 308 с. </w:t>
            </w:r>
            <w:hyperlink r:id="rId9">
              <w:r>
                <w:rPr>
                  <w:rStyle w:val="-"/>
                </w:rPr>
                <w:t>http://znanium.com/go.php?id=538715</w:t>
              </w:r>
            </w:hyperlink>
          </w:p>
          <w:p w:rsidR="00F155A7" w:rsidRDefault="00F155A7">
            <w:pPr>
              <w:pStyle w:val="aff5"/>
              <w:tabs>
                <w:tab w:val="left" w:pos="195"/>
              </w:tabs>
              <w:jc w:val="both"/>
              <w:rPr>
                <w:b/>
              </w:rPr>
            </w:pPr>
          </w:p>
        </w:tc>
      </w:tr>
      <w:tr w:rsidR="00F155A7">
        <w:tc>
          <w:tcPr>
            <w:tcW w:w="10490" w:type="dxa"/>
            <w:gridSpan w:val="3"/>
            <w:shd w:val="clear" w:color="auto" w:fill="E7E6E6" w:themeFill="background2"/>
          </w:tcPr>
          <w:p w:rsidR="00F155A7" w:rsidRDefault="0068092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</w:t>
            </w:r>
            <w:r>
              <w:rPr>
                <w:b/>
                <w:i/>
                <w:sz w:val="24"/>
                <w:szCs w:val="24"/>
              </w:rPr>
              <w:t xml:space="preserve">циплине </w:t>
            </w:r>
          </w:p>
        </w:tc>
      </w:tr>
      <w:tr w:rsidR="00F155A7">
        <w:tc>
          <w:tcPr>
            <w:tcW w:w="10490" w:type="dxa"/>
            <w:gridSpan w:val="3"/>
            <w:shd w:val="clear" w:color="auto" w:fill="auto"/>
          </w:tcPr>
          <w:p w:rsidR="00F155A7" w:rsidRDefault="0068092D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155A7" w:rsidRDefault="0068092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</w:t>
            </w:r>
            <w:r>
              <w:rPr>
                <w:sz w:val="22"/>
                <w:szCs w:val="22"/>
              </w:rPr>
              <w:t xml:space="preserve"> для нужд УРГЭУ № 35-У/2018 от «13» июня 2018 г.</w:t>
            </w:r>
          </w:p>
          <w:p w:rsidR="00F155A7" w:rsidRDefault="0068092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 xml:space="preserve">Контракт на выполнение работ для нужд УРГЭУ № 35-У/2018 от </w:t>
            </w:r>
            <w:r>
              <w:rPr>
                <w:sz w:val="22"/>
                <w:szCs w:val="22"/>
              </w:rPr>
              <w:t>«13» июня 2018 г.</w:t>
            </w:r>
          </w:p>
          <w:p w:rsidR="00F155A7" w:rsidRDefault="00F155A7">
            <w:pPr>
              <w:rPr>
                <w:b/>
                <w:sz w:val="22"/>
                <w:szCs w:val="22"/>
              </w:rPr>
            </w:pPr>
          </w:p>
          <w:p w:rsidR="00F155A7" w:rsidRDefault="0068092D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55A7" w:rsidRDefault="0068092D">
            <w:r>
              <w:rPr>
                <w:sz w:val="22"/>
                <w:szCs w:val="22"/>
              </w:rPr>
              <w:t>Общего доступа</w:t>
            </w:r>
          </w:p>
          <w:p w:rsidR="00F155A7" w:rsidRDefault="0068092D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155A7" w:rsidRDefault="0068092D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F155A7" w:rsidRDefault="0068092D">
            <w:r>
              <w:rPr>
                <w:sz w:val="24"/>
                <w:szCs w:val="24"/>
              </w:rPr>
              <w:t xml:space="preserve">- Онлайн курс «Системная динамика </w:t>
            </w:r>
            <w:r>
              <w:rPr>
                <w:sz w:val="24"/>
                <w:szCs w:val="24"/>
              </w:rPr>
              <w:t xml:space="preserve">устойчивого развития» </w:t>
            </w:r>
            <w:hyperlink r:id="rId10">
              <w:r>
                <w:rPr>
                  <w:rStyle w:val="-"/>
                  <w:sz w:val="24"/>
                  <w:szCs w:val="24"/>
                </w:rPr>
                <w:t>https://openedu.ru/course/urfu/ECOS/</w:t>
              </w:r>
            </w:hyperlink>
          </w:p>
          <w:p w:rsidR="00F155A7" w:rsidRDefault="0068092D">
            <w:r>
              <w:rPr>
                <w:sz w:val="24"/>
                <w:szCs w:val="24"/>
              </w:rPr>
              <w:t xml:space="preserve">- Онлайн курс «Практика системной инженерии»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https://openedu.ru/course/urfu/SYSTEN</w:t>
              </w:r>
              <w:r>
                <w:rPr>
                  <w:rStyle w:val="-"/>
                  <w:sz w:val="24"/>
                  <w:szCs w:val="24"/>
                </w:rPr>
                <w:t>G/</w:t>
              </w:r>
            </w:hyperlink>
          </w:p>
        </w:tc>
      </w:tr>
      <w:tr w:rsidR="00F155A7">
        <w:tc>
          <w:tcPr>
            <w:tcW w:w="10490" w:type="dxa"/>
            <w:gridSpan w:val="3"/>
            <w:shd w:val="clear" w:color="auto" w:fill="E7E6E6" w:themeFill="background2"/>
          </w:tcPr>
          <w:p w:rsidR="00F155A7" w:rsidRDefault="0068092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F155A7">
        <w:tc>
          <w:tcPr>
            <w:tcW w:w="10490" w:type="dxa"/>
            <w:gridSpan w:val="3"/>
            <w:shd w:val="clear" w:color="auto" w:fill="auto"/>
          </w:tcPr>
          <w:p w:rsidR="00F155A7" w:rsidRDefault="006809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F155A7">
        <w:tc>
          <w:tcPr>
            <w:tcW w:w="10490" w:type="dxa"/>
            <w:gridSpan w:val="3"/>
            <w:shd w:val="clear" w:color="auto" w:fill="E7E6E6" w:themeFill="background2"/>
          </w:tcPr>
          <w:p w:rsidR="00F155A7" w:rsidRDefault="0068092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155A7">
        <w:trPr>
          <w:trHeight w:val="866"/>
        </w:trPr>
        <w:tc>
          <w:tcPr>
            <w:tcW w:w="10490" w:type="dxa"/>
            <w:gridSpan w:val="3"/>
            <w:shd w:val="clear" w:color="auto" w:fill="auto"/>
          </w:tcPr>
          <w:p w:rsidR="00F155A7" w:rsidRDefault="0068092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2">
              <w:r>
                <w:rPr>
                  <w:rStyle w:val="-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rStyle w:val="aff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"Программист", утвержденный </w:t>
            </w:r>
            <w:hyperlink r:id="rId13">
              <w:r>
                <w:rPr>
                  <w:rStyle w:val="-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 г. N 679н</w:t>
            </w:r>
          </w:p>
          <w:p w:rsidR="00F155A7" w:rsidRDefault="0068092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>
              <w:r>
                <w:rPr>
                  <w:rStyle w:val="-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 г. N 647н</w:t>
            </w:r>
          </w:p>
          <w:p w:rsidR="00F155A7" w:rsidRDefault="0068092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5">
              <w:r>
                <w:rPr>
                  <w:rStyle w:val="-"/>
                  <w:color w:val="00000A"/>
                  <w:sz w:val="24"/>
                  <w:szCs w:val="24"/>
                </w:rPr>
                <w:t>Профессиональный стандар</w:t>
              </w:r>
              <w:r>
                <w:rPr>
                  <w:rStyle w:val="-"/>
                  <w:color w:val="00000A"/>
                  <w:sz w:val="24"/>
                  <w:szCs w:val="24"/>
                </w:rPr>
                <w:t>т</w:t>
              </w:r>
            </w:hyperlink>
            <w:r>
              <w:rPr>
                <w:rStyle w:val="aff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6">
              <w:r>
                <w:rPr>
                  <w:rStyle w:val="-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 г. N 896н</w:t>
            </w:r>
          </w:p>
        </w:tc>
      </w:tr>
    </w:tbl>
    <w:p w:rsidR="00F155A7" w:rsidRDefault="00F155A7">
      <w:pPr>
        <w:ind w:left="-284"/>
        <w:rPr>
          <w:sz w:val="24"/>
          <w:szCs w:val="24"/>
        </w:rPr>
      </w:pPr>
    </w:p>
    <w:p w:rsidR="00F155A7" w:rsidRDefault="0068092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Н.М.Сурнина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Л.А.Сазанова</w:t>
      </w:r>
      <w:proofErr w:type="spellEnd"/>
    </w:p>
    <w:p w:rsidR="00F155A7" w:rsidRDefault="00F155A7">
      <w:pPr>
        <w:ind w:left="-284"/>
        <w:rPr>
          <w:sz w:val="24"/>
          <w:szCs w:val="24"/>
        </w:rPr>
      </w:pPr>
    </w:p>
    <w:p w:rsidR="00F155A7" w:rsidRDefault="00F155A7">
      <w:pPr>
        <w:ind w:left="-284"/>
        <w:rPr>
          <w:sz w:val="24"/>
        </w:rPr>
      </w:pPr>
    </w:p>
    <w:p w:rsidR="00F155A7" w:rsidRDefault="00F155A7">
      <w:pPr>
        <w:ind w:left="-284"/>
      </w:pPr>
      <w:bookmarkStart w:id="0" w:name="_GoBack"/>
      <w:bookmarkEnd w:id="0"/>
    </w:p>
    <w:sectPr w:rsidR="00F155A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F8C"/>
    <w:multiLevelType w:val="multilevel"/>
    <w:tmpl w:val="3836E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E663D"/>
    <w:multiLevelType w:val="multilevel"/>
    <w:tmpl w:val="04BC1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F1F5A"/>
    <w:multiLevelType w:val="multilevel"/>
    <w:tmpl w:val="FE5E1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7"/>
    <w:rsid w:val="0068092D"/>
    <w:rsid w:val="00F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1934"/>
  <w15:docId w15:val="{CFAF7E6D-EC8D-4CAD-9C2B-0E324D3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Гипертекстовая ссылка"/>
    <w:basedOn w:val="a0"/>
    <w:uiPriority w:val="99"/>
    <w:qFormat/>
    <w:rsid w:val="00342F9B"/>
    <w:rPr>
      <w:color w:val="auto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color w:val="00000A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927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636142" TargetMode="Externa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4445" TargetMode="External"/><Relationship Id="rId11" Type="http://schemas.openxmlformats.org/officeDocument/2006/relationships/hyperlink" Target="https://openedu.ru/course/urfu/SYSTE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s://openedu.ru/course/urfu/EC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715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71AC-FED0-4153-9875-704A7844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691</Words>
  <Characters>3942</Characters>
  <Application>Microsoft Office Word</Application>
  <DocSecurity>0</DocSecurity>
  <Lines>32</Lines>
  <Paragraphs>9</Paragraphs>
  <ScaleCrop>false</ScaleCrop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24</cp:revision>
  <cp:lastPrinted>2019-03-13T07:37:00Z</cp:lastPrinted>
  <dcterms:created xsi:type="dcterms:W3CDTF">2019-03-11T14:13:00Z</dcterms:created>
  <dcterms:modified xsi:type="dcterms:W3CDTF">2020-02-14T08:38:00Z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