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1A" w:rsidRDefault="00F036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3211A" w:rsidRDefault="00F0362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3211A">
        <w:tc>
          <w:tcPr>
            <w:tcW w:w="3261" w:type="dxa"/>
            <w:shd w:val="clear" w:color="auto" w:fill="E7E6E6" w:themeFill="background2"/>
          </w:tcPr>
          <w:p w:rsidR="0053211A" w:rsidRDefault="00F0362F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211A" w:rsidRDefault="00F0362F">
            <w:r>
              <w:rPr>
                <w:b/>
                <w:sz w:val="22"/>
                <w:szCs w:val="22"/>
              </w:rPr>
              <w:t>Операционные системы</w:t>
            </w:r>
          </w:p>
        </w:tc>
      </w:tr>
      <w:tr w:rsidR="0053211A">
        <w:tc>
          <w:tcPr>
            <w:tcW w:w="3261" w:type="dxa"/>
            <w:shd w:val="clear" w:color="auto" w:fill="E7E6E6" w:themeFill="background2"/>
          </w:tcPr>
          <w:p w:rsidR="0053211A" w:rsidRDefault="00F0362F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3211A" w:rsidRDefault="00F0362F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53211A" w:rsidRDefault="00F0362F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53211A">
        <w:tc>
          <w:tcPr>
            <w:tcW w:w="3261" w:type="dxa"/>
            <w:shd w:val="clear" w:color="auto" w:fill="E7E6E6" w:themeFill="background2"/>
          </w:tcPr>
          <w:p w:rsidR="0053211A" w:rsidRDefault="00F0362F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211A" w:rsidRDefault="00F0362F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53211A">
        <w:tc>
          <w:tcPr>
            <w:tcW w:w="3261" w:type="dxa"/>
            <w:shd w:val="clear" w:color="auto" w:fill="E7E6E6" w:themeFill="background2"/>
          </w:tcPr>
          <w:p w:rsidR="0053211A" w:rsidRDefault="00F0362F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211A" w:rsidRDefault="00F0362F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3211A">
        <w:tc>
          <w:tcPr>
            <w:tcW w:w="3261" w:type="dxa"/>
            <w:shd w:val="clear" w:color="auto" w:fill="E7E6E6" w:themeFill="background2"/>
          </w:tcPr>
          <w:p w:rsidR="0053211A" w:rsidRDefault="00F0362F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211A" w:rsidRDefault="00F0362F">
            <w:r>
              <w:rPr>
                <w:sz w:val="22"/>
                <w:szCs w:val="22"/>
              </w:rPr>
              <w:t>Зачет</w:t>
            </w:r>
          </w:p>
          <w:p w:rsidR="0053211A" w:rsidRDefault="0053211A">
            <w:pPr>
              <w:rPr>
                <w:sz w:val="22"/>
                <w:szCs w:val="22"/>
              </w:rPr>
            </w:pPr>
          </w:p>
        </w:tc>
      </w:tr>
      <w:tr w:rsidR="0053211A">
        <w:tc>
          <w:tcPr>
            <w:tcW w:w="3261" w:type="dxa"/>
            <w:shd w:val="clear" w:color="auto" w:fill="E7E6E6" w:themeFill="background2"/>
          </w:tcPr>
          <w:p w:rsidR="0053211A" w:rsidRDefault="00F0362F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211A" w:rsidRDefault="00F0362F">
            <w:r>
              <w:rPr>
                <w:i/>
                <w:sz w:val="22"/>
                <w:szCs w:val="22"/>
              </w:rPr>
              <w:t>И</w:t>
            </w:r>
            <w:bookmarkStart w:id="0" w:name="_GoBack2"/>
            <w:bookmarkEnd w:id="0"/>
            <w:r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53211A">
        <w:tc>
          <w:tcPr>
            <w:tcW w:w="10490" w:type="dxa"/>
            <w:gridSpan w:val="3"/>
            <w:shd w:val="clear" w:color="auto" w:fill="E7E6E6" w:themeFill="background2"/>
          </w:tcPr>
          <w:p w:rsidR="0053211A" w:rsidRDefault="00F0362F" w:rsidP="00F0362F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53211A">
        <w:tc>
          <w:tcPr>
            <w:tcW w:w="10490" w:type="dxa"/>
            <w:gridSpan w:val="3"/>
            <w:shd w:val="clear" w:color="auto" w:fill="auto"/>
          </w:tcPr>
          <w:p w:rsidR="0053211A" w:rsidRDefault="00F0362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Характеристики операционных систем: назначение, функции, архитектура</w:t>
            </w:r>
          </w:p>
        </w:tc>
      </w:tr>
      <w:tr w:rsidR="0053211A">
        <w:tc>
          <w:tcPr>
            <w:tcW w:w="10490" w:type="dxa"/>
            <w:gridSpan w:val="3"/>
            <w:shd w:val="clear" w:color="auto" w:fill="auto"/>
          </w:tcPr>
          <w:p w:rsidR="0053211A" w:rsidRDefault="00F0362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Управление вычислительными ресурсами в операционных системах</w:t>
            </w:r>
          </w:p>
        </w:tc>
      </w:tr>
      <w:tr w:rsidR="0053211A">
        <w:tc>
          <w:tcPr>
            <w:tcW w:w="10490" w:type="dxa"/>
            <w:gridSpan w:val="3"/>
            <w:shd w:val="clear" w:color="auto" w:fill="auto"/>
          </w:tcPr>
          <w:p w:rsidR="0053211A" w:rsidRDefault="00F0362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Ввод-вывод и файловые системы </w:t>
            </w:r>
          </w:p>
        </w:tc>
      </w:tr>
      <w:tr w:rsidR="0053211A">
        <w:tc>
          <w:tcPr>
            <w:tcW w:w="10490" w:type="dxa"/>
            <w:gridSpan w:val="3"/>
            <w:shd w:val="clear" w:color="auto" w:fill="auto"/>
          </w:tcPr>
          <w:p w:rsidR="0053211A" w:rsidRDefault="00F0362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Безопасность операционных систем</w:t>
            </w:r>
          </w:p>
        </w:tc>
      </w:tr>
      <w:tr w:rsidR="0053211A">
        <w:tc>
          <w:tcPr>
            <w:tcW w:w="10490" w:type="dxa"/>
            <w:gridSpan w:val="3"/>
            <w:shd w:val="clear" w:color="auto" w:fill="auto"/>
          </w:tcPr>
          <w:p w:rsidR="0053211A" w:rsidRDefault="00F0362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Основы системного программирования</w:t>
            </w:r>
          </w:p>
        </w:tc>
      </w:tr>
      <w:tr w:rsidR="0053211A">
        <w:tc>
          <w:tcPr>
            <w:tcW w:w="10490" w:type="dxa"/>
            <w:gridSpan w:val="3"/>
            <w:shd w:val="clear" w:color="auto" w:fill="E7E6E6" w:themeFill="background2"/>
          </w:tcPr>
          <w:p w:rsidR="0053211A" w:rsidRDefault="00F0362F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53211A">
        <w:tc>
          <w:tcPr>
            <w:tcW w:w="10490" w:type="dxa"/>
            <w:gridSpan w:val="3"/>
            <w:shd w:val="clear" w:color="auto" w:fill="auto"/>
          </w:tcPr>
          <w:p w:rsidR="0053211A" w:rsidRDefault="00F0362F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3211A" w:rsidRDefault="00F0362F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Операционные системы. Основы UNIX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студентов, обучающихся по направлению 09.03.03 "Прикладная информатика" / А. Б. </w:t>
            </w:r>
            <w:proofErr w:type="spellStart"/>
            <w:r>
              <w:t>Вавренюк</w:t>
            </w:r>
            <w:proofErr w:type="spellEnd"/>
            <w:r>
              <w:t xml:space="preserve"> [и др.]. - </w:t>
            </w:r>
            <w:proofErr w:type="gramStart"/>
            <w:r>
              <w:t>Москва :</w:t>
            </w:r>
            <w:proofErr w:type="gramEnd"/>
            <w:r>
              <w:t xml:space="preserve"> ИНФРА-М, 2018. - 160 с. </w:t>
            </w:r>
            <w:hyperlink r:id="rId6">
              <w:r>
                <w:rPr>
                  <w:rStyle w:val="-"/>
                </w:rPr>
                <w:t>http://znanium.com/go.php?id=958346</w:t>
              </w:r>
            </w:hyperlink>
          </w:p>
          <w:p w:rsidR="0053211A" w:rsidRDefault="005321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3211A" w:rsidRDefault="00F0362F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3211A" w:rsidRDefault="00F0362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Партыка</w:t>
            </w:r>
            <w:proofErr w:type="spellEnd"/>
            <w:r>
              <w:t>, Т. Л. Операционные системы, среды и оболочки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учреждений среднего профессионального образования, обучающихся по специальностям информатики и вычислительной техники / Т. Л. </w:t>
            </w:r>
            <w:proofErr w:type="spellStart"/>
            <w:r>
              <w:t>Партыка</w:t>
            </w:r>
            <w:proofErr w:type="spellEnd"/>
            <w:r>
              <w:t xml:space="preserve">, И. И. Попов. - 5-е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2017. - 560 с. </w:t>
            </w:r>
            <w:hyperlink r:id="rId7">
              <w:r>
                <w:rPr>
                  <w:rStyle w:val="-"/>
                </w:rPr>
                <w:t>http://znanium.com/go.php?id=552493</w:t>
              </w:r>
            </w:hyperlink>
          </w:p>
          <w:p w:rsidR="0053211A" w:rsidRDefault="00F0362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Компьютерные науки. Деревья, операционные системы, сети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010800 "Механика и математическое моделирование" / И. Ф. Астахова [и др.]. ; Воронеж. гос. ун-т. - Москва : ФИЗМАТЛИТ, 2013. - 88 с. </w:t>
            </w:r>
            <w:hyperlink r:id="rId8">
              <w:r>
                <w:rPr>
                  <w:rStyle w:val="-"/>
                </w:rPr>
                <w:t>http://znanium.com/go.php?id=428176</w:t>
              </w:r>
            </w:hyperlink>
          </w:p>
          <w:p w:rsidR="0053211A" w:rsidRDefault="00F0362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Молчанов, А. Ю. Системное программное обеспечение 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специальностям "Вычислительные машины, комплексы, системы и сети" и "Автоматизированные системы обработки информации и управления" направления подготовки дипломированных специалистов "Информатика и вычислительная техника" / А. Ю. Молчанов. - 3-е изд. - Санкт-Петербург [и др.</w:t>
            </w:r>
            <w:proofErr w:type="gramStart"/>
            <w:r>
              <w:t>] :</w:t>
            </w:r>
            <w:proofErr w:type="gramEnd"/>
            <w:r>
              <w:t xml:space="preserve"> Питер, 2010. - 397 с. 15экз.</w:t>
            </w:r>
          </w:p>
        </w:tc>
      </w:tr>
      <w:tr w:rsidR="0053211A">
        <w:tc>
          <w:tcPr>
            <w:tcW w:w="10490" w:type="dxa"/>
            <w:gridSpan w:val="3"/>
            <w:shd w:val="clear" w:color="auto" w:fill="E7E6E6" w:themeFill="background2"/>
          </w:tcPr>
          <w:p w:rsidR="0053211A" w:rsidRDefault="00F0362F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3211A">
        <w:tc>
          <w:tcPr>
            <w:tcW w:w="10490" w:type="dxa"/>
            <w:gridSpan w:val="3"/>
            <w:shd w:val="clear" w:color="auto" w:fill="auto"/>
          </w:tcPr>
          <w:p w:rsidR="0053211A" w:rsidRDefault="00F0362F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3211A" w:rsidRDefault="00F0362F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3211A" w:rsidRDefault="00F0362F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3211A" w:rsidRDefault="0053211A">
            <w:pPr>
              <w:rPr>
                <w:b/>
                <w:sz w:val="22"/>
                <w:szCs w:val="22"/>
              </w:rPr>
            </w:pPr>
          </w:p>
          <w:p w:rsidR="0053211A" w:rsidRDefault="00F0362F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211A" w:rsidRDefault="00F0362F">
            <w:r>
              <w:rPr>
                <w:sz w:val="22"/>
                <w:szCs w:val="22"/>
              </w:rPr>
              <w:t>Общего доступа</w:t>
            </w:r>
          </w:p>
          <w:p w:rsidR="0053211A" w:rsidRDefault="00F0362F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53211A" w:rsidRDefault="00F0362F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3211A">
        <w:tc>
          <w:tcPr>
            <w:tcW w:w="10490" w:type="dxa"/>
            <w:gridSpan w:val="3"/>
            <w:shd w:val="clear" w:color="auto" w:fill="E7E6E6" w:themeFill="background2"/>
          </w:tcPr>
          <w:p w:rsidR="0053211A" w:rsidRDefault="00F0362F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53211A">
        <w:tc>
          <w:tcPr>
            <w:tcW w:w="10490" w:type="dxa"/>
            <w:gridSpan w:val="3"/>
            <w:shd w:val="clear" w:color="auto" w:fill="auto"/>
          </w:tcPr>
          <w:p w:rsidR="0053211A" w:rsidRDefault="00F0362F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3211A">
        <w:tc>
          <w:tcPr>
            <w:tcW w:w="10490" w:type="dxa"/>
            <w:gridSpan w:val="3"/>
            <w:shd w:val="clear" w:color="auto" w:fill="E7E6E6" w:themeFill="background2"/>
          </w:tcPr>
          <w:p w:rsidR="0053211A" w:rsidRDefault="00F0362F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53211A">
        <w:trPr>
          <w:trHeight w:val="1408"/>
        </w:trPr>
        <w:tc>
          <w:tcPr>
            <w:tcW w:w="10490" w:type="dxa"/>
            <w:gridSpan w:val="3"/>
            <w:shd w:val="clear" w:color="auto" w:fill="auto"/>
          </w:tcPr>
          <w:p w:rsidR="002778F5" w:rsidRDefault="002778F5" w:rsidP="002778F5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lastRenderedPageBreak/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2778F5" w:rsidRDefault="002778F5" w:rsidP="002778F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53211A" w:rsidRDefault="002778F5" w:rsidP="002778F5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53211A" w:rsidRDefault="0053211A">
      <w:pPr>
        <w:ind w:left="-284"/>
        <w:rPr>
          <w:sz w:val="24"/>
          <w:szCs w:val="24"/>
        </w:rPr>
      </w:pPr>
    </w:p>
    <w:p w:rsidR="0053211A" w:rsidRDefault="00F0362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Панова М.В.</w:t>
      </w:r>
    </w:p>
    <w:p w:rsidR="0053211A" w:rsidRDefault="0053211A">
      <w:pPr>
        <w:rPr>
          <w:sz w:val="24"/>
          <w:szCs w:val="24"/>
          <w:u w:val="single"/>
        </w:rPr>
      </w:pPr>
    </w:p>
    <w:p w:rsidR="0053211A" w:rsidRDefault="0053211A">
      <w:pPr>
        <w:rPr>
          <w:sz w:val="24"/>
          <w:szCs w:val="24"/>
        </w:rPr>
      </w:pPr>
    </w:p>
    <w:p w:rsidR="0053211A" w:rsidRDefault="0053211A">
      <w:pPr>
        <w:jc w:val="center"/>
      </w:pPr>
    </w:p>
    <w:sectPr w:rsidR="0053211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585"/>
    <w:multiLevelType w:val="multilevel"/>
    <w:tmpl w:val="3062A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2B5"/>
    <w:multiLevelType w:val="multilevel"/>
    <w:tmpl w:val="1AFC9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CB2"/>
    <w:multiLevelType w:val="multilevel"/>
    <w:tmpl w:val="7C845F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1A"/>
    <w:rsid w:val="002778F5"/>
    <w:rsid w:val="0053211A"/>
    <w:rsid w:val="00F0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D246E-4146-45BE-B146-650AB068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817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524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83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E4C0-FFCF-4A87-B1AA-D14EA5B8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23</cp:revision>
  <cp:lastPrinted>2019-03-13T06:12:00Z</cp:lastPrinted>
  <dcterms:created xsi:type="dcterms:W3CDTF">2019-03-11T14:13:00Z</dcterms:created>
  <dcterms:modified xsi:type="dcterms:W3CDTF">2020-03-16T08:07:00Z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