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BB" w:rsidRDefault="00BD7E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B30BB" w:rsidRDefault="00BD7E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30BB">
        <w:tc>
          <w:tcPr>
            <w:tcW w:w="3261" w:type="dxa"/>
            <w:shd w:val="clear" w:color="auto" w:fill="E7E6E6" w:themeFill="background2"/>
          </w:tcPr>
          <w:p w:rsidR="005B30BB" w:rsidRDefault="00BD7E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30BB" w:rsidRDefault="00BD7E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Операционные системы</w:t>
            </w:r>
          </w:p>
        </w:tc>
      </w:tr>
      <w:tr w:rsidR="005B30BB">
        <w:tc>
          <w:tcPr>
            <w:tcW w:w="3261" w:type="dxa"/>
            <w:shd w:val="clear" w:color="auto" w:fill="E7E6E6" w:themeFill="background2"/>
          </w:tcPr>
          <w:p w:rsidR="005B30BB" w:rsidRDefault="00BD7E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B30BB" w:rsidRDefault="00BD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5B30BB" w:rsidRDefault="00BD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5B30BB">
        <w:tc>
          <w:tcPr>
            <w:tcW w:w="3261" w:type="dxa"/>
            <w:shd w:val="clear" w:color="auto" w:fill="E7E6E6" w:themeFill="background2"/>
          </w:tcPr>
          <w:p w:rsidR="005B30BB" w:rsidRDefault="00BD7E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30BB" w:rsidRDefault="00BD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5B30BB">
        <w:tc>
          <w:tcPr>
            <w:tcW w:w="3261" w:type="dxa"/>
            <w:shd w:val="clear" w:color="auto" w:fill="E7E6E6" w:themeFill="background2"/>
          </w:tcPr>
          <w:p w:rsidR="005B30BB" w:rsidRDefault="00BD7E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30BB" w:rsidRDefault="00BD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B30BB">
        <w:tc>
          <w:tcPr>
            <w:tcW w:w="3261" w:type="dxa"/>
            <w:shd w:val="clear" w:color="auto" w:fill="E7E6E6" w:themeFill="background2"/>
          </w:tcPr>
          <w:p w:rsidR="005B30BB" w:rsidRDefault="00BD7E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30BB" w:rsidRDefault="00BD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B30BB" w:rsidRDefault="005B30BB">
            <w:pPr>
              <w:rPr>
                <w:sz w:val="24"/>
                <w:szCs w:val="24"/>
              </w:rPr>
            </w:pPr>
          </w:p>
        </w:tc>
      </w:tr>
      <w:tr w:rsidR="005B30BB">
        <w:tc>
          <w:tcPr>
            <w:tcW w:w="3261" w:type="dxa"/>
            <w:shd w:val="clear" w:color="auto" w:fill="E7E6E6" w:themeFill="background2"/>
          </w:tcPr>
          <w:p w:rsidR="005B30BB" w:rsidRDefault="00BD7E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30BB" w:rsidRDefault="00BD7E8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 Информационных технологий и статистики</w:t>
            </w:r>
          </w:p>
        </w:tc>
      </w:tr>
      <w:tr w:rsidR="005B30BB">
        <w:tc>
          <w:tcPr>
            <w:tcW w:w="10490" w:type="dxa"/>
            <w:gridSpan w:val="3"/>
            <w:shd w:val="clear" w:color="auto" w:fill="E7E6E6" w:themeFill="background2"/>
          </w:tcPr>
          <w:p w:rsidR="005B30BB" w:rsidRDefault="00BD7E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B30BB">
        <w:tc>
          <w:tcPr>
            <w:tcW w:w="10490" w:type="dxa"/>
            <w:gridSpan w:val="3"/>
            <w:shd w:val="clear" w:color="auto" w:fill="auto"/>
          </w:tcPr>
          <w:p w:rsidR="005B30BB" w:rsidRDefault="00BD7E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Характеристики операционных систем: назначение, функции, архитектура</w:t>
            </w:r>
          </w:p>
        </w:tc>
      </w:tr>
      <w:tr w:rsidR="005B30BB">
        <w:tc>
          <w:tcPr>
            <w:tcW w:w="10490" w:type="dxa"/>
            <w:gridSpan w:val="3"/>
            <w:shd w:val="clear" w:color="auto" w:fill="auto"/>
          </w:tcPr>
          <w:p w:rsidR="005B30BB" w:rsidRDefault="00BD7E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Управление вычислительными ресурсами в операционных системах</w:t>
            </w:r>
          </w:p>
        </w:tc>
      </w:tr>
      <w:tr w:rsidR="005B30BB">
        <w:tc>
          <w:tcPr>
            <w:tcW w:w="10490" w:type="dxa"/>
            <w:gridSpan w:val="3"/>
            <w:shd w:val="clear" w:color="auto" w:fill="auto"/>
          </w:tcPr>
          <w:p w:rsidR="005B30BB" w:rsidRDefault="00BD7E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Ввод-вывод и файловые системы </w:t>
            </w:r>
          </w:p>
        </w:tc>
      </w:tr>
      <w:tr w:rsidR="005B30BB">
        <w:tc>
          <w:tcPr>
            <w:tcW w:w="10490" w:type="dxa"/>
            <w:gridSpan w:val="3"/>
            <w:shd w:val="clear" w:color="auto" w:fill="auto"/>
          </w:tcPr>
          <w:p w:rsidR="005B30BB" w:rsidRDefault="00BD7E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Безопасность операционных систем</w:t>
            </w:r>
          </w:p>
        </w:tc>
      </w:tr>
      <w:tr w:rsidR="005B30BB">
        <w:tc>
          <w:tcPr>
            <w:tcW w:w="10490" w:type="dxa"/>
            <w:gridSpan w:val="3"/>
            <w:shd w:val="clear" w:color="auto" w:fill="auto"/>
          </w:tcPr>
          <w:p w:rsidR="005B30BB" w:rsidRDefault="00BD7E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Основы системного программирования</w:t>
            </w:r>
          </w:p>
        </w:tc>
      </w:tr>
      <w:tr w:rsidR="005B30BB">
        <w:tc>
          <w:tcPr>
            <w:tcW w:w="10490" w:type="dxa"/>
            <w:gridSpan w:val="3"/>
            <w:shd w:val="clear" w:color="auto" w:fill="E7E6E6" w:themeFill="background2"/>
          </w:tcPr>
          <w:p w:rsidR="005B30BB" w:rsidRDefault="00BD7E8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B30BB">
        <w:tc>
          <w:tcPr>
            <w:tcW w:w="10490" w:type="dxa"/>
            <w:gridSpan w:val="3"/>
            <w:shd w:val="clear" w:color="auto" w:fill="auto"/>
          </w:tcPr>
          <w:p w:rsidR="005B30BB" w:rsidRDefault="00BD7E8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B30BB" w:rsidRDefault="00BD7E84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Операционные системы. Основы UNIX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студентов, обучающихся по направлению 09.03.03 "Прикладная информатика" / А. Б. </w:t>
            </w:r>
            <w:proofErr w:type="spellStart"/>
            <w:r>
              <w:t>Вавренюк</w:t>
            </w:r>
            <w:proofErr w:type="spellEnd"/>
            <w:r>
              <w:t xml:space="preserve"> [и др.]. - </w:t>
            </w:r>
            <w:proofErr w:type="gramStart"/>
            <w:r>
              <w:t>Москва :</w:t>
            </w:r>
            <w:proofErr w:type="gramEnd"/>
            <w:r>
              <w:t xml:space="preserve"> ИНФРА-М, 2018. - 160 с. </w:t>
            </w:r>
            <w:hyperlink r:id="rId6">
              <w:r>
                <w:rPr>
                  <w:rStyle w:val="-"/>
                </w:rPr>
                <w:t>http://znanium.com/go.php?id=958346</w:t>
              </w:r>
            </w:hyperlink>
          </w:p>
          <w:p w:rsidR="005B30BB" w:rsidRDefault="005B30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30BB" w:rsidRDefault="00BD7E8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B30BB" w:rsidRDefault="00BD7E84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Компьютерные науки. Деревья, операционные системы, сети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010800 "Механика и математическое моделирование" / И. Ф. Астахова [и др.]. ; Воронеж. гос. ун-т. - Москва : ФИЗМАТЛИТ, 2013. - 88 с. </w:t>
            </w:r>
            <w:hyperlink r:id="rId7">
              <w:r>
                <w:rPr>
                  <w:rStyle w:val="-"/>
                </w:rPr>
                <w:t>http://znanium.com/go.php?id=428176</w:t>
              </w:r>
            </w:hyperlink>
          </w:p>
          <w:p w:rsidR="005B30BB" w:rsidRDefault="00BD7E84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Молчанов, А. Ю. Системное программное обеспечение 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 / А. Ю. Молчанов. - 3-е изд. - Санкт-Петербург [и др.</w:t>
            </w:r>
            <w:proofErr w:type="gramStart"/>
            <w:r>
              <w:t>] :</w:t>
            </w:r>
            <w:proofErr w:type="gramEnd"/>
            <w:r>
              <w:t xml:space="preserve"> Питер, 2010. - 397 с. 15экз.</w:t>
            </w:r>
          </w:p>
          <w:p w:rsidR="005B30BB" w:rsidRDefault="00BD7E84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Федоров, Е. В. Операционные системы, среды и оболочки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Федоров; отв. за </w:t>
            </w:r>
            <w:proofErr w:type="spellStart"/>
            <w:r>
              <w:t>вып</w:t>
            </w:r>
            <w:proofErr w:type="spellEnd"/>
            <w:r>
              <w:t xml:space="preserve">.: В. М. Иванов, А. Ф. </w:t>
            </w:r>
            <w:proofErr w:type="spellStart"/>
            <w:r>
              <w:t>Шориков</w:t>
            </w:r>
            <w:proofErr w:type="spellEnd"/>
            <w:r>
              <w:t xml:space="preserve">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ун-т, Центр </w:t>
            </w:r>
            <w:proofErr w:type="spellStart"/>
            <w:r>
              <w:t>дистанц</w:t>
            </w:r>
            <w:proofErr w:type="spellEnd"/>
            <w:r>
              <w:t xml:space="preserve">. образования. - </w:t>
            </w:r>
            <w:proofErr w:type="gramStart"/>
            <w:r>
              <w:t>Екатеринбург :</w:t>
            </w:r>
            <w:proofErr w:type="gramEnd"/>
            <w:r>
              <w:t xml:space="preserve"> Издательство УрГЭУ, 2003. - 222 с. (120 экз.)</w:t>
            </w:r>
          </w:p>
        </w:tc>
      </w:tr>
      <w:tr w:rsidR="005B30BB">
        <w:tc>
          <w:tcPr>
            <w:tcW w:w="10490" w:type="dxa"/>
            <w:gridSpan w:val="3"/>
            <w:shd w:val="clear" w:color="auto" w:fill="E7E6E6" w:themeFill="background2"/>
          </w:tcPr>
          <w:p w:rsidR="005B30BB" w:rsidRDefault="00BD7E8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B30BB">
        <w:tc>
          <w:tcPr>
            <w:tcW w:w="10490" w:type="dxa"/>
            <w:gridSpan w:val="3"/>
            <w:shd w:val="clear" w:color="auto" w:fill="auto"/>
          </w:tcPr>
          <w:p w:rsidR="005B30BB" w:rsidRDefault="00BD7E84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B30BB" w:rsidRDefault="00BD7E8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B30BB" w:rsidRDefault="00BD7E8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B30BB" w:rsidRDefault="005B30BB">
            <w:pPr>
              <w:rPr>
                <w:b/>
                <w:sz w:val="22"/>
                <w:szCs w:val="22"/>
              </w:rPr>
            </w:pPr>
          </w:p>
          <w:p w:rsidR="005B30BB" w:rsidRDefault="00BD7E84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30BB" w:rsidRDefault="00BD7E84">
            <w:r>
              <w:rPr>
                <w:sz w:val="22"/>
                <w:szCs w:val="22"/>
              </w:rPr>
              <w:t>Общего доступа</w:t>
            </w:r>
          </w:p>
          <w:p w:rsidR="005B30BB" w:rsidRDefault="00BD7E84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B30BB" w:rsidRDefault="00BD7E8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B30BB">
        <w:tc>
          <w:tcPr>
            <w:tcW w:w="10490" w:type="dxa"/>
            <w:gridSpan w:val="3"/>
            <w:shd w:val="clear" w:color="auto" w:fill="E7E6E6" w:themeFill="background2"/>
          </w:tcPr>
          <w:p w:rsidR="005B30BB" w:rsidRDefault="00BD7E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5B30BB">
        <w:tc>
          <w:tcPr>
            <w:tcW w:w="10490" w:type="dxa"/>
            <w:gridSpan w:val="3"/>
            <w:shd w:val="clear" w:color="auto" w:fill="auto"/>
          </w:tcPr>
          <w:p w:rsidR="005B30BB" w:rsidRDefault="00BD7E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B30BB">
        <w:tc>
          <w:tcPr>
            <w:tcW w:w="10490" w:type="dxa"/>
            <w:gridSpan w:val="3"/>
            <w:shd w:val="clear" w:color="auto" w:fill="E7E6E6" w:themeFill="background2"/>
          </w:tcPr>
          <w:p w:rsidR="005B30BB" w:rsidRDefault="00BD7E8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B30BB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55048F" w:rsidRDefault="0055048F" w:rsidP="0055048F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lastRenderedPageBreak/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55048F" w:rsidRDefault="0055048F" w:rsidP="0055048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5B30BB" w:rsidRDefault="0055048F" w:rsidP="005504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5B30BB" w:rsidRDefault="005B30BB">
      <w:pPr>
        <w:ind w:left="-284"/>
        <w:rPr>
          <w:sz w:val="24"/>
          <w:szCs w:val="24"/>
        </w:rPr>
      </w:pPr>
    </w:p>
    <w:p w:rsidR="005B30BB" w:rsidRDefault="00BD7E84">
      <w:pPr>
        <w:ind w:left="-284"/>
      </w:pPr>
      <w:bookmarkStart w:id="1" w:name="__DdeLink__1058_1776128182"/>
      <w:r>
        <w:rPr>
          <w:sz w:val="24"/>
          <w:szCs w:val="24"/>
        </w:rPr>
        <w:t>Аннотацию подготовил Кислицын Е.В.</w:t>
      </w:r>
      <w:bookmarkEnd w:id="1"/>
    </w:p>
    <w:p w:rsidR="005B30BB" w:rsidRDefault="005B30BB">
      <w:pPr>
        <w:rPr>
          <w:sz w:val="24"/>
          <w:szCs w:val="24"/>
        </w:rPr>
      </w:pPr>
    </w:p>
    <w:p w:rsidR="005B30BB" w:rsidRDefault="005B30BB">
      <w:pPr>
        <w:jc w:val="center"/>
      </w:pPr>
    </w:p>
    <w:sectPr w:rsidR="005B30B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0DF"/>
    <w:multiLevelType w:val="multilevel"/>
    <w:tmpl w:val="C7685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217C2"/>
    <w:multiLevelType w:val="multilevel"/>
    <w:tmpl w:val="6720B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FC0AAB"/>
    <w:multiLevelType w:val="multilevel"/>
    <w:tmpl w:val="F010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B"/>
    <w:rsid w:val="0055048F"/>
    <w:rsid w:val="005B30BB"/>
    <w:rsid w:val="00B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3A1FC-A3BF-46D7-BA24-A68B3EE7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28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83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337C-01E3-4DBC-B9B0-722A9308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25</cp:revision>
  <cp:lastPrinted>2019-02-15T10:04:00Z</cp:lastPrinted>
  <dcterms:created xsi:type="dcterms:W3CDTF">2019-03-11T14:13:00Z</dcterms:created>
  <dcterms:modified xsi:type="dcterms:W3CDTF">2020-03-16T08:39:00Z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