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585" w:rsidRDefault="00A846D1">
      <w:pPr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MODULE SPECIFICATION</w:t>
      </w:r>
    </w:p>
    <w:p w:rsidR="00A846D1" w:rsidRPr="00A846D1" w:rsidRDefault="00A846D1">
      <w:pPr>
        <w:jc w:val="center"/>
        <w:rPr>
          <w:b/>
          <w:sz w:val="24"/>
          <w:szCs w:val="24"/>
          <w:lang w:val="en-US"/>
        </w:rPr>
      </w:pPr>
    </w:p>
    <w:tbl>
      <w:tblPr>
        <w:tblStyle w:val="afffffffd"/>
        <w:tblW w:w="10490" w:type="dxa"/>
        <w:tblInd w:w="-290" w:type="dxa"/>
        <w:tblLook w:val="04A0"/>
      </w:tblPr>
      <w:tblGrid>
        <w:gridCol w:w="3261"/>
        <w:gridCol w:w="1418"/>
        <w:gridCol w:w="5811"/>
      </w:tblGrid>
      <w:tr w:rsidR="00A26585" w:rsidRPr="008A13A6">
        <w:tc>
          <w:tcPr>
            <w:tcW w:w="3261" w:type="dxa"/>
            <w:shd w:val="clear" w:color="auto" w:fill="E7E6E6" w:themeFill="background2"/>
          </w:tcPr>
          <w:p w:rsidR="00A26585" w:rsidRPr="00A846D1" w:rsidRDefault="00A846D1">
            <w:pPr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color w:val="000000"/>
                <w:sz w:val="24"/>
                <w:szCs w:val="24"/>
                <w:lang w:val="en-US"/>
              </w:rPr>
              <w:t>Title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26585" w:rsidRPr="00AB74A9" w:rsidRDefault="00AB74A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Business Communication</w:t>
            </w:r>
          </w:p>
        </w:tc>
      </w:tr>
      <w:tr w:rsidR="00E24EDD" w:rsidRPr="008A13A6">
        <w:tc>
          <w:tcPr>
            <w:tcW w:w="3261" w:type="dxa"/>
            <w:shd w:val="clear" w:color="auto" w:fill="E7E6E6" w:themeFill="background2"/>
          </w:tcPr>
          <w:p w:rsidR="00E24EDD" w:rsidRPr="00A846D1" w:rsidRDefault="00E24EDD">
            <w:pPr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color w:val="000000"/>
                <w:sz w:val="24"/>
                <w:szCs w:val="24"/>
                <w:lang w:val="en-US"/>
              </w:rPr>
              <w:t xml:space="preserve">Field of study </w:t>
            </w:r>
          </w:p>
        </w:tc>
        <w:tc>
          <w:tcPr>
            <w:tcW w:w="1418" w:type="dxa"/>
            <w:shd w:val="clear" w:color="auto" w:fill="auto"/>
          </w:tcPr>
          <w:p w:rsidR="00E24EDD" w:rsidRPr="00694916" w:rsidRDefault="00E24EDD" w:rsidP="002C7FE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38. 04.02</w:t>
            </w:r>
          </w:p>
        </w:tc>
        <w:tc>
          <w:tcPr>
            <w:tcW w:w="5811" w:type="dxa"/>
            <w:shd w:val="clear" w:color="auto" w:fill="auto"/>
          </w:tcPr>
          <w:p w:rsidR="00E24EDD" w:rsidRPr="00694916" w:rsidRDefault="00E24EDD" w:rsidP="002C7FE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Management</w:t>
            </w:r>
          </w:p>
        </w:tc>
      </w:tr>
      <w:tr w:rsidR="00A26585" w:rsidRPr="008A13A6">
        <w:tc>
          <w:tcPr>
            <w:tcW w:w="3261" w:type="dxa"/>
            <w:shd w:val="clear" w:color="auto" w:fill="E7E6E6" w:themeFill="background2"/>
          </w:tcPr>
          <w:p w:rsidR="00A26585" w:rsidRPr="00A846D1" w:rsidRDefault="00A846D1">
            <w:pPr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color w:val="000000"/>
                <w:sz w:val="24"/>
                <w:szCs w:val="24"/>
                <w:lang w:val="en-US"/>
              </w:rPr>
              <w:t>Profile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26585" w:rsidRPr="00F55930" w:rsidRDefault="00F55930">
            <w:pPr>
              <w:rPr>
                <w:sz w:val="24"/>
                <w:szCs w:val="24"/>
                <w:lang w:val="en-US"/>
              </w:rPr>
            </w:pPr>
            <w:r w:rsidRPr="00F55930">
              <w:rPr>
                <w:sz w:val="24"/>
                <w:szCs w:val="24"/>
                <w:lang w:val="en-US"/>
              </w:rPr>
              <w:t xml:space="preserve">International Business (in English) </w:t>
            </w:r>
          </w:p>
        </w:tc>
      </w:tr>
      <w:tr w:rsidR="00A26585" w:rsidRPr="008A13A6">
        <w:tc>
          <w:tcPr>
            <w:tcW w:w="3261" w:type="dxa"/>
            <w:shd w:val="clear" w:color="auto" w:fill="E7E6E6" w:themeFill="background2"/>
          </w:tcPr>
          <w:p w:rsidR="00A26585" w:rsidRPr="0038123E" w:rsidRDefault="0038123E">
            <w:pPr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color w:val="000000"/>
                <w:sz w:val="24"/>
                <w:szCs w:val="24"/>
                <w:lang w:val="en-US"/>
              </w:rPr>
              <w:t>Credits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26585" w:rsidRPr="00AB74A9" w:rsidRDefault="00AB74A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</w:tr>
      <w:tr w:rsidR="00A26585" w:rsidRPr="008A13A6">
        <w:tc>
          <w:tcPr>
            <w:tcW w:w="3261" w:type="dxa"/>
            <w:shd w:val="clear" w:color="auto" w:fill="E7E6E6" w:themeFill="background2"/>
          </w:tcPr>
          <w:p w:rsidR="00A26585" w:rsidRPr="00A846D1" w:rsidRDefault="00A846D1">
            <w:pPr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color w:val="000000"/>
                <w:sz w:val="24"/>
                <w:szCs w:val="24"/>
                <w:lang w:val="en-US"/>
              </w:rPr>
              <w:t xml:space="preserve">Assessment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26585" w:rsidRPr="00AB74A9" w:rsidRDefault="00AB74A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credit</w:t>
            </w:r>
          </w:p>
        </w:tc>
      </w:tr>
      <w:tr w:rsidR="00A26585" w:rsidRPr="008A13A6">
        <w:tc>
          <w:tcPr>
            <w:tcW w:w="3261" w:type="dxa"/>
            <w:shd w:val="clear" w:color="auto" w:fill="E7E6E6" w:themeFill="background2"/>
          </w:tcPr>
          <w:p w:rsidR="00A26585" w:rsidRPr="00A846D1" w:rsidRDefault="00A846D1">
            <w:pPr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color w:val="000000"/>
                <w:sz w:val="24"/>
                <w:szCs w:val="24"/>
                <w:lang w:val="en-US"/>
              </w:rPr>
              <w:t>Department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26585" w:rsidRPr="00AB74A9" w:rsidRDefault="00AB74A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Marketing and International Management </w:t>
            </w:r>
          </w:p>
        </w:tc>
      </w:tr>
      <w:tr w:rsidR="00A26585" w:rsidRPr="008A13A6">
        <w:tc>
          <w:tcPr>
            <w:tcW w:w="10490" w:type="dxa"/>
            <w:gridSpan w:val="3"/>
            <w:shd w:val="clear" w:color="auto" w:fill="E7E6E6" w:themeFill="background2"/>
          </w:tcPr>
          <w:p w:rsidR="00A26585" w:rsidRPr="00F55930" w:rsidRDefault="00A846D1">
            <w:pPr>
              <w:rPr>
                <w:b/>
                <w:i/>
                <w:sz w:val="24"/>
                <w:szCs w:val="24"/>
                <w:lang w:val="en-US"/>
              </w:rPr>
            </w:pPr>
            <w:r w:rsidRPr="00F55930">
              <w:rPr>
                <w:b/>
                <w:i/>
                <w:color w:val="000000"/>
                <w:sz w:val="24"/>
                <w:szCs w:val="24"/>
                <w:lang w:val="en-US"/>
              </w:rPr>
              <w:t>Outline</w:t>
            </w:r>
            <w:r w:rsidR="008A13A6" w:rsidRPr="00F55930">
              <w:rPr>
                <w:b/>
                <w:i/>
                <w:color w:val="000000"/>
                <w:sz w:val="24"/>
                <w:szCs w:val="24"/>
              </w:rPr>
              <w:t xml:space="preserve"> </w:t>
            </w:r>
            <w:r w:rsidR="00104A11" w:rsidRPr="00F55930">
              <w:rPr>
                <w:b/>
                <w:i/>
                <w:color w:val="000000"/>
                <w:sz w:val="24"/>
                <w:szCs w:val="24"/>
                <w:lang w:val="en-US"/>
              </w:rPr>
              <w:t>content</w:t>
            </w:r>
          </w:p>
        </w:tc>
      </w:tr>
      <w:tr w:rsidR="00AB74A9" w:rsidRPr="008A13A6">
        <w:tc>
          <w:tcPr>
            <w:tcW w:w="10490" w:type="dxa"/>
            <w:gridSpan w:val="3"/>
            <w:shd w:val="clear" w:color="auto" w:fill="auto"/>
          </w:tcPr>
          <w:p w:rsidR="00AB74A9" w:rsidRPr="00AB74A9" w:rsidRDefault="00AB74A9" w:rsidP="00AB74A9">
            <w:pPr>
              <w:pStyle w:val="aff5"/>
              <w:numPr>
                <w:ilvl w:val="0"/>
                <w:numId w:val="5"/>
              </w:numPr>
              <w:rPr>
                <w:lang w:val="en-GB"/>
              </w:rPr>
            </w:pPr>
            <w:proofErr w:type="spellStart"/>
            <w:r w:rsidRPr="00AB74A9">
              <w:rPr>
                <w:lang w:val="en-GB"/>
              </w:rPr>
              <w:t>Teamworking</w:t>
            </w:r>
            <w:proofErr w:type="spellEnd"/>
            <w:r w:rsidRPr="00AB74A9">
              <w:rPr>
                <w:lang w:val="en-GB"/>
              </w:rPr>
              <w:t>:  strategies, goal setting</w:t>
            </w:r>
          </w:p>
        </w:tc>
      </w:tr>
      <w:tr w:rsidR="00AB74A9" w:rsidRPr="002B19ED">
        <w:tc>
          <w:tcPr>
            <w:tcW w:w="10490" w:type="dxa"/>
            <w:gridSpan w:val="3"/>
            <w:shd w:val="clear" w:color="auto" w:fill="auto"/>
          </w:tcPr>
          <w:p w:rsidR="00AB74A9" w:rsidRPr="00AB74A9" w:rsidRDefault="00AB74A9" w:rsidP="00AB74A9">
            <w:pPr>
              <w:pStyle w:val="aff5"/>
              <w:numPr>
                <w:ilvl w:val="0"/>
                <w:numId w:val="5"/>
              </w:numPr>
              <w:rPr>
                <w:lang w:val="en-GB"/>
              </w:rPr>
            </w:pPr>
            <w:r>
              <w:rPr>
                <w:lang w:val="en-GB"/>
              </w:rPr>
              <w:t xml:space="preserve">Modern </w:t>
            </w:r>
            <w:proofErr w:type="gramStart"/>
            <w:r>
              <w:rPr>
                <w:lang w:val="en-GB"/>
              </w:rPr>
              <w:t xml:space="preserve">communication </w:t>
            </w:r>
            <w:r w:rsidRPr="00AB74A9">
              <w:rPr>
                <w:lang w:val="en-GB"/>
              </w:rPr>
              <w:t xml:space="preserve"> technologies</w:t>
            </w:r>
            <w:proofErr w:type="gramEnd"/>
            <w:r w:rsidRPr="00AB74A9">
              <w:rPr>
                <w:lang w:val="en-GB"/>
              </w:rPr>
              <w:t xml:space="preserve"> of professional interaction.</w:t>
            </w:r>
          </w:p>
        </w:tc>
      </w:tr>
      <w:tr w:rsidR="00AB74A9" w:rsidRPr="002B19ED">
        <w:tc>
          <w:tcPr>
            <w:tcW w:w="10490" w:type="dxa"/>
            <w:gridSpan w:val="3"/>
            <w:shd w:val="clear" w:color="auto" w:fill="auto"/>
          </w:tcPr>
          <w:p w:rsidR="00AB74A9" w:rsidRPr="00AB74A9" w:rsidRDefault="00AB74A9" w:rsidP="00AB74A9">
            <w:pPr>
              <w:pStyle w:val="aff5"/>
              <w:numPr>
                <w:ilvl w:val="0"/>
                <w:numId w:val="5"/>
              </w:numPr>
              <w:rPr>
                <w:lang w:val="en-GB"/>
              </w:rPr>
            </w:pPr>
            <w:r w:rsidRPr="00AB74A9">
              <w:rPr>
                <w:lang w:val="en-GB"/>
              </w:rPr>
              <w:t xml:space="preserve">Fundamentals of </w:t>
            </w:r>
            <w:r>
              <w:rPr>
                <w:lang w:val="en-GB"/>
              </w:rPr>
              <w:t>cross-</w:t>
            </w:r>
            <w:r w:rsidRPr="00AB74A9">
              <w:rPr>
                <w:lang w:val="en-GB"/>
              </w:rPr>
              <w:t xml:space="preserve">cultural </w:t>
            </w:r>
            <w:r>
              <w:rPr>
                <w:lang w:val="en-GB"/>
              </w:rPr>
              <w:t>communication</w:t>
            </w:r>
          </w:p>
        </w:tc>
      </w:tr>
      <w:tr w:rsidR="00A26585" w:rsidRPr="008A13A6">
        <w:tc>
          <w:tcPr>
            <w:tcW w:w="10490" w:type="dxa"/>
            <w:gridSpan w:val="3"/>
            <w:shd w:val="clear" w:color="auto" w:fill="E7E6E6" w:themeFill="background2"/>
          </w:tcPr>
          <w:p w:rsidR="00A26585" w:rsidRPr="00F55930" w:rsidRDefault="00A846D1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  <w:lang w:val="en-US"/>
              </w:rPr>
            </w:pPr>
            <w:r w:rsidRPr="00F55930">
              <w:rPr>
                <w:b/>
                <w:i/>
                <w:color w:val="000000"/>
                <w:sz w:val="24"/>
                <w:szCs w:val="24"/>
                <w:lang w:val="en-US"/>
              </w:rPr>
              <w:t>Reading list</w:t>
            </w:r>
          </w:p>
        </w:tc>
      </w:tr>
      <w:tr w:rsidR="00A26585" w:rsidRPr="008A13A6">
        <w:tc>
          <w:tcPr>
            <w:tcW w:w="10490" w:type="dxa"/>
            <w:gridSpan w:val="3"/>
            <w:shd w:val="clear" w:color="auto" w:fill="auto"/>
          </w:tcPr>
          <w:p w:rsidR="00A26585" w:rsidRPr="00F55930" w:rsidRDefault="00104A11" w:rsidP="00F3358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  <w:lang w:val="en-US"/>
              </w:rPr>
            </w:pPr>
            <w:r w:rsidRPr="00F55930">
              <w:rPr>
                <w:b/>
                <w:color w:val="000000"/>
                <w:sz w:val="24"/>
                <w:szCs w:val="24"/>
                <w:lang w:val="en-US"/>
              </w:rPr>
              <w:t>Key literature</w:t>
            </w:r>
          </w:p>
        </w:tc>
      </w:tr>
      <w:tr w:rsidR="00AB74A9" w:rsidRPr="008A13A6">
        <w:tc>
          <w:tcPr>
            <w:tcW w:w="10490" w:type="dxa"/>
            <w:gridSpan w:val="3"/>
            <w:shd w:val="clear" w:color="auto" w:fill="auto"/>
          </w:tcPr>
          <w:p w:rsidR="00AB74A9" w:rsidRPr="0087311A" w:rsidRDefault="00AB74A9" w:rsidP="004C5410">
            <w:pPr>
              <w:ind w:firstLine="756"/>
              <w:jc w:val="both"/>
              <w:rPr>
                <w:sz w:val="24"/>
                <w:szCs w:val="24"/>
              </w:rPr>
            </w:pPr>
            <w:r w:rsidRPr="0087311A">
              <w:rPr>
                <w:color w:val="000000"/>
                <w:sz w:val="24"/>
                <w:szCs w:val="24"/>
              </w:rPr>
              <w:t xml:space="preserve">1. Кларин М. В. Корпоративный тренинг, наставничество, </w:t>
            </w:r>
            <w:proofErr w:type="spellStart"/>
            <w:r w:rsidRPr="0087311A">
              <w:rPr>
                <w:color w:val="000000"/>
                <w:sz w:val="24"/>
                <w:szCs w:val="24"/>
              </w:rPr>
              <w:t>коучинг</w:t>
            </w:r>
            <w:proofErr w:type="spellEnd"/>
            <w:r w:rsidRPr="0087311A">
              <w:rPr>
                <w:color w:val="000000"/>
                <w:sz w:val="24"/>
                <w:szCs w:val="24"/>
              </w:rPr>
              <w:t>. [Электронный ресурс]</w:t>
            </w:r>
            <w:proofErr w:type="gramStart"/>
            <w:r w:rsidRPr="0087311A">
              <w:rPr>
                <w:color w:val="000000"/>
                <w:sz w:val="24"/>
                <w:szCs w:val="24"/>
              </w:rPr>
              <w:t>:у</w:t>
            </w:r>
            <w:proofErr w:type="gramEnd"/>
            <w:r w:rsidRPr="0087311A">
              <w:rPr>
                <w:color w:val="000000"/>
                <w:sz w:val="24"/>
                <w:szCs w:val="24"/>
              </w:rPr>
              <w:t xml:space="preserve">чебное пособие для </w:t>
            </w:r>
            <w:proofErr w:type="spellStart"/>
            <w:r w:rsidRPr="0087311A">
              <w:rPr>
                <w:color w:val="000000"/>
                <w:sz w:val="24"/>
                <w:szCs w:val="24"/>
              </w:rPr>
              <w:t>бакалавриата</w:t>
            </w:r>
            <w:proofErr w:type="spellEnd"/>
            <w:r w:rsidRPr="0087311A">
              <w:rPr>
                <w:color w:val="000000"/>
                <w:sz w:val="24"/>
                <w:szCs w:val="24"/>
              </w:rPr>
              <w:t xml:space="preserve"> и магистратуры : для студентов вузов, обучающихся по экономическим направлениям. - Москва: </w:t>
            </w:r>
            <w:proofErr w:type="spellStart"/>
            <w:r w:rsidRPr="0087311A">
              <w:rPr>
                <w:color w:val="000000"/>
                <w:sz w:val="24"/>
                <w:szCs w:val="24"/>
              </w:rPr>
              <w:t>Юрайт</w:t>
            </w:r>
            <w:proofErr w:type="spellEnd"/>
            <w:r w:rsidRPr="0087311A">
              <w:rPr>
                <w:color w:val="000000"/>
                <w:sz w:val="24"/>
                <w:szCs w:val="24"/>
              </w:rPr>
              <w:t xml:space="preserve">, 2019. - 288 – Режим доступа: </w:t>
            </w:r>
            <w:r>
              <w:rPr>
                <w:color w:val="000000"/>
                <w:sz w:val="24"/>
                <w:szCs w:val="24"/>
              </w:rPr>
              <w:t>https</w:t>
            </w:r>
            <w:r w:rsidRPr="0087311A">
              <w:rPr>
                <w:color w:val="000000"/>
                <w:sz w:val="24"/>
                <w:szCs w:val="24"/>
              </w:rPr>
              <w:t>://</w:t>
            </w:r>
            <w:r>
              <w:rPr>
                <w:color w:val="000000"/>
                <w:sz w:val="24"/>
                <w:szCs w:val="24"/>
              </w:rPr>
              <w:t>urait</w:t>
            </w:r>
            <w:r w:rsidRPr="0087311A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ru</w:t>
            </w:r>
            <w:r w:rsidRPr="0087311A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bcode</w:t>
            </w:r>
            <w:r w:rsidRPr="0087311A">
              <w:rPr>
                <w:color w:val="000000"/>
                <w:sz w:val="24"/>
                <w:szCs w:val="24"/>
              </w:rPr>
              <w:t>/437296</w:t>
            </w:r>
          </w:p>
          <w:p w:rsidR="00AB74A9" w:rsidRPr="0087311A" w:rsidRDefault="00AB74A9" w:rsidP="004C5410">
            <w:pPr>
              <w:ind w:firstLine="756"/>
              <w:jc w:val="both"/>
              <w:rPr>
                <w:sz w:val="24"/>
                <w:szCs w:val="24"/>
              </w:rPr>
            </w:pPr>
            <w:r w:rsidRPr="0087311A">
              <w:rPr>
                <w:color w:val="000000"/>
                <w:sz w:val="24"/>
                <w:szCs w:val="24"/>
              </w:rPr>
              <w:t xml:space="preserve">2. </w:t>
            </w:r>
            <w:proofErr w:type="spellStart"/>
            <w:r w:rsidRPr="0087311A">
              <w:rPr>
                <w:color w:val="000000"/>
                <w:sz w:val="24"/>
                <w:szCs w:val="24"/>
              </w:rPr>
              <w:t>Папкова</w:t>
            </w:r>
            <w:proofErr w:type="spellEnd"/>
            <w:r w:rsidRPr="0087311A">
              <w:rPr>
                <w:color w:val="000000"/>
                <w:sz w:val="24"/>
                <w:szCs w:val="24"/>
              </w:rPr>
              <w:t xml:space="preserve"> О.В. Деловые коммуникации. [Электронный ресурс]</w:t>
            </w:r>
            <w:proofErr w:type="gramStart"/>
            <w:r w:rsidRPr="0087311A">
              <w:rPr>
                <w:color w:val="000000"/>
                <w:sz w:val="24"/>
                <w:szCs w:val="24"/>
              </w:rPr>
              <w:t>:У</w:t>
            </w:r>
            <w:proofErr w:type="gramEnd"/>
            <w:r w:rsidRPr="0087311A">
              <w:rPr>
                <w:color w:val="000000"/>
                <w:sz w:val="24"/>
                <w:szCs w:val="24"/>
              </w:rPr>
              <w:t xml:space="preserve">чебное пособие. - Москва: Вузовский учебник, 2014. - 160 с. – Режим доступа: </w:t>
            </w:r>
            <w:r>
              <w:rPr>
                <w:color w:val="000000"/>
                <w:sz w:val="24"/>
                <w:szCs w:val="24"/>
              </w:rPr>
              <w:t>https</w:t>
            </w:r>
            <w:r w:rsidRPr="0087311A">
              <w:rPr>
                <w:color w:val="000000"/>
                <w:sz w:val="24"/>
                <w:szCs w:val="24"/>
              </w:rPr>
              <w:t>://</w:t>
            </w:r>
            <w:r>
              <w:rPr>
                <w:color w:val="000000"/>
                <w:sz w:val="24"/>
                <w:szCs w:val="24"/>
              </w:rPr>
              <w:t>znanium</w:t>
            </w:r>
            <w:r w:rsidRPr="0087311A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com</w:t>
            </w:r>
            <w:r w:rsidRPr="0087311A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catalog</w:t>
            </w:r>
            <w:r w:rsidRPr="0087311A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product</w:t>
            </w:r>
            <w:r w:rsidRPr="0087311A">
              <w:rPr>
                <w:color w:val="000000"/>
                <w:sz w:val="24"/>
                <w:szCs w:val="24"/>
              </w:rPr>
              <w:t>/397223</w:t>
            </w:r>
          </w:p>
          <w:p w:rsidR="00AB74A9" w:rsidRPr="0087311A" w:rsidRDefault="00AB74A9" w:rsidP="004C5410">
            <w:pPr>
              <w:ind w:firstLine="756"/>
              <w:jc w:val="both"/>
              <w:rPr>
                <w:sz w:val="24"/>
                <w:szCs w:val="24"/>
              </w:rPr>
            </w:pPr>
            <w:r w:rsidRPr="0087311A">
              <w:rPr>
                <w:color w:val="000000"/>
                <w:sz w:val="24"/>
                <w:szCs w:val="24"/>
              </w:rPr>
              <w:t xml:space="preserve">3. </w:t>
            </w:r>
            <w:proofErr w:type="spellStart"/>
            <w:r w:rsidRPr="0087311A">
              <w:rPr>
                <w:color w:val="000000"/>
                <w:sz w:val="24"/>
                <w:szCs w:val="24"/>
              </w:rPr>
              <w:t>Таратухина</w:t>
            </w:r>
            <w:proofErr w:type="spellEnd"/>
            <w:r w:rsidRPr="0087311A">
              <w:rPr>
                <w:color w:val="000000"/>
                <w:sz w:val="24"/>
                <w:szCs w:val="24"/>
              </w:rPr>
              <w:t xml:space="preserve"> Ю. В., Авдеева З. К. Деловые и межкультурные коммуникации. [Электронный ресурс]</w:t>
            </w:r>
            <w:proofErr w:type="gramStart"/>
            <w:r w:rsidRPr="0087311A">
              <w:rPr>
                <w:color w:val="000000"/>
                <w:sz w:val="24"/>
                <w:szCs w:val="24"/>
              </w:rPr>
              <w:t>:У</w:t>
            </w:r>
            <w:proofErr w:type="gramEnd"/>
            <w:r w:rsidRPr="0087311A">
              <w:rPr>
                <w:color w:val="000000"/>
                <w:sz w:val="24"/>
                <w:szCs w:val="24"/>
              </w:rPr>
              <w:t xml:space="preserve">чебник и практикум для вузов. - Москва: </w:t>
            </w:r>
            <w:proofErr w:type="spellStart"/>
            <w:r w:rsidRPr="0087311A">
              <w:rPr>
                <w:color w:val="000000"/>
                <w:sz w:val="24"/>
                <w:szCs w:val="24"/>
              </w:rPr>
              <w:t>Юрайт</w:t>
            </w:r>
            <w:proofErr w:type="spellEnd"/>
            <w:r w:rsidRPr="0087311A">
              <w:rPr>
                <w:color w:val="000000"/>
                <w:sz w:val="24"/>
                <w:szCs w:val="24"/>
              </w:rPr>
              <w:t xml:space="preserve">, 2020. - 324 – Режим доступа: </w:t>
            </w:r>
            <w:r>
              <w:rPr>
                <w:color w:val="000000"/>
                <w:sz w:val="24"/>
                <w:szCs w:val="24"/>
              </w:rPr>
              <w:t>https</w:t>
            </w:r>
            <w:r w:rsidRPr="0087311A">
              <w:rPr>
                <w:color w:val="000000"/>
                <w:sz w:val="24"/>
                <w:szCs w:val="24"/>
              </w:rPr>
              <w:t>://</w:t>
            </w:r>
            <w:r>
              <w:rPr>
                <w:color w:val="000000"/>
                <w:sz w:val="24"/>
                <w:szCs w:val="24"/>
              </w:rPr>
              <w:t>urait</w:t>
            </w:r>
            <w:r w:rsidRPr="0087311A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ru</w:t>
            </w:r>
            <w:r w:rsidRPr="0087311A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bcode</w:t>
            </w:r>
            <w:r w:rsidRPr="0087311A">
              <w:rPr>
                <w:color w:val="000000"/>
                <w:sz w:val="24"/>
                <w:szCs w:val="24"/>
              </w:rPr>
              <w:t>/450299</w:t>
            </w:r>
          </w:p>
        </w:tc>
      </w:tr>
      <w:tr w:rsidR="00F55930" w:rsidRPr="008A13A6">
        <w:tc>
          <w:tcPr>
            <w:tcW w:w="10490" w:type="dxa"/>
            <w:gridSpan w:val="3"/>
            <w:shd w:val="clear" w:color="auto" w:fill="auto"/>
          </w:tcPr>
          <w:p w:rsidR="00F55930" w:rsidRPr="00F55930" w:rsidRDefault="00F55930">
            <w:pPr>
              <w:tabs>
                <w:tab w:val="left" w:pos="195"/>
              </w:tabs>
              <w:jc w:val="both"/>
              <w:rPr>
                <w:b/>
                <w:color w:val="000000"/>
                <w:sz w:val="24"/>
                <w:szCs w:val="24"/>
                <w:lang w:val="en-US"/>
              </w:rPr>
            </w:pPr>
            <w:r w:rsidRPr="00F55930">
              <w:rPr>
                <w:b/>
                <w:color w:val="000000"/>
                <w:sz w:val="24"/>
                <w:szCs w:val="24"/>
                <w:lang w:val="en-US"/>
              </w:rPr>
              <w:t>Additional literature</w:t>
            </w:r>
          </w:p>
        </w:tc>
      </w:tr>
      <w:tr w:rsidR="00AB74A9" w:rsidRPr="008A13A6">
        <w:tc>
          <w:tcPr>
            <w:tcW w:w="10490" w:type="dxa"/>
            <w:gridSpan w:val="3"/>
            <w:shd w:val="clear" w:color="auto" w:fill="auto"/>
          </w:tcPr>
          <w:p w:rsidR="00AB74A9" w:rsidRPr="003F5543" w:rsidRDefault="00AB74A9" w:rsidP="00DA6CB8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F5543">
              <w:rPr>
                <w:color w:val="000000"/>
                <w:sz w:val="24"/>
                <w:szCs w:val="24"/>
              </w:rPr>
              <w:t>Еговцева</w:t>
            </w:r>
            <w:proofErr w:type="spellEnd"/>
            <w:r w:rsidRPr="003F5543">
              <w:rPr>
                <w:color w:val="000000"/>
                <w:sz w:val="24"/>
                <w:szCs w:val="24"/>
              </w:rPr>
              <w:t xml:space="preserve"> Л. Н., Крашенинникова К. Н. Коммуникативные технологии. [Электронный ресурс]</w:t>
            </w:r>
            <w:proofErr w:type="gramStart"/>
            <w:r w:rsidRPr="003F5543">
              <w:rPr>
                <w:color w:val="000000"/>
                <w:sz w:val="24"/>
                <w:szCs w:val="24"/>
              </w:rPr>
              <w:t>:у</w:t>
            </w:r>
            <w:proofErr w:type="gramEnd"/>
            <w:r w:rsidRPr="003F5543">
              <w:rPr>
                <w:color w:val="000000"/>
                <w:sz w:val="24"/>
                <w:szCs w:val="24"/>
              </w:rPr>
              <w:t xml:space="preserve">чебное пособие. </w:t>
            </w:r>
            <w:r w:rsidRPr="0087311A">
              <w:rPr>
                <w:color w:val="000000"/>
                <w:sz w:val="24"/>
                <w:szCs w:val="24"/>
              </w:rPr>
              <w:t xml:space="preserve">- Екатеринбург: [Издательство </w:t>
            </w:r>
            <w:proofErr w:type="spellStart"/>
            <w:r w:rsidRPr="0087311A">
              <w:rPr>
                <w:color w:val="000000"/>
                <w:sz w:val="24"/>
                <w:szCs w:val="24"/>
              </w:rPr>
              <w:t>УрГЭУ</w:t>
            </w:r>
            <w:proofErr w:type="spellEnd"/>
            <w:r w:rsidRPr="0087311A">
              <w:rPr>
                <w:color w:val="000000"/>
                <w:sz w:val="24"/>
                <w:szCs w:val="24"/>
              </w:rPr>
              <w:t xml:space="preserve">], 2014. - 109 – Режим доступа: </w:t>
            </w:r>
            <w:r>
              <w:rPr>
                <w:color w:val="000000"/>
                <w:sz w:val="24"/>
                <w:szCs w:val="24"/>
              </w:rPr>
              <w:t>http</w:t>
            </w:r>
            <w:r w:rsidRPr="0087311A">
              <w:rPr>
                <w:color w:val="000000"/>
                <w:sz w:val="24"/>
                <w:szCs w:val="24"/>
              </w:rPr>
              <w:t>://</w:t>
            </w:r>
            <w:r>
              <w:rPr>
                <w:color w:val="000000"/>
                <w:sz w:val="24"/>
                <w:szCs w:val="24"/>
              </w:rPr>
              <w:t>lib</w:t>
            </w:r>
            <w:r w:rsidRPr="0087311A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usue</w:t>
            </w:r>
            <w:r w:rsidRPr="0087311A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ru</w:t>
            </w:r>
            <w:r w:rsidRPr="0087311A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resource</w:t>
            </w:r>
            <w:r w:rsidRPr="0087311A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limit</w:t>
            </w:r>
            <w:r w:rsidRPr="0087311A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ump</w:t>
            </w:r>
            <w:r w:rsidRPr="0087311A">
              <w:rPr>
                <w:color w:val="000000"/>
                <w:sz w:val="24"/>
                <w:szCs w:val="24"/>
              </w:rPr>
              <w:t>/14/</w:t>
            </w:r>
            <w:r>
              <w:rPr>
                <w:color w:val="000000"/>
                <w:sz w:val="24"/>
                <w:szCs w:val="24"/>
              </w:rPr>
              <w:t>p</w:t>
            </w:r>
            <w:r w:rsidRPr="0087311A">
              <w:rPr>
                <w:color w:val="000000"/>
                <w:sz w:val="24"/>
                <w:szCs w:val="24"/>
              </w:rPr>
              <w:t>482039.</w:t>
            </w:r>
            <w:r>
              <w:rPr>
                <w:color w:val="000000"/>
                <w:sz w:val="24"/>
                <w:szCs w:val="24"/>
              </w:rPr>
              <w:t>pdf</w:t>
            </w:r>
          </w:p>
        </w:tc>
      </w:tr>
      <w:tr w:rsidR="00A26585" w:rsidRPr="002B19ED">
        <w:tc>
          <w:tcPr>
            <w:tcW w:w="10490" w:type="dxa"/>
            <w:gridSpan w:val="3"/>
            <w:shd w:val="clear" w:color="auto" w:fill="E7E6E6" w:themeFill="background2"/>
          </w:tcPr>
          <w:p w:rsidR="00A26585" w:rsidRPr="00F55930" w:rsidRDefault="00104A11">
            <w:pPr>
              <w:tabs>
                <w:tab w:val="right" w:leader="underscore" w:pos="8505"/>
              </w:tabs>
              <w:jc w:val="both"/>
              <w:rPr>
                <w:b/>
                <w:i/>
                <w:color w:val="000000"/>
                <w:sz w:val="24"/>
                <w:szCs w:val="24"/>
                <w:lang w:val="en-US"/>
              </w:rPr>
            </w:pPr>
            <w:r w:rsidRPr="00F55930">
              <w:rPr>
                <w:b/>
                <w:i/>
                <w:color w:val="000000"/>
                <w:sz w:val="24"/>
                <w:szCs w:val="24"/>
                <w:lang w:val="en-US"/>
              </w:rPr>
              <w:t xml:space="preserve">List of learning resources including licensed software, information reference database and online courses </w:t>
            </w:r>
          </w:p>
        </w:tc>
      </w:tr>
      <w:tr w:rsidR="00A26585" w:rsidRPr="00CE0097">
        <w:tc>
          <w:tcPr>
            <w:tcW w:w="10490" w:type="dxa"/>
            <w:gridSpan w:val="3"/>
            <w:shd w:val="clear" w:color="auto" w:fill="auto"/>
          </w:tcPr>
          <w:p w:rsidR="00A26585" w:rsidRPr="00F55930" w:rsidRDefault="00104A11">
            <w:pPr>
              <w:rPr>
                <w:b/>
                <w:sz w:val="24"/>
                <w:szCs w:val="24"/>
                <w:lang w:val="en-US"/>
              </w:rPr>
            </w:pPr>
            <w:r w:rsidRPr="00F55930">
              <w:rPr>
                <w:b/>
                <w:color w:val="000000"/>
                <w:sz w:val="24"/>
                <w:szCs w:val="24"/>
                <w:lang w:val="en-US"/>
              </w:rPr>
              <w:t>Licensed software</w:t>
            </w:r>
          </w:p>
          <w:p w:rsidR="00CE0097" w:rsidRPr="006E5B5F" w:rsidRDefault="00E167E6" w:rsidP="00CE0097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- </w:t>
            </w:r>
            <w:r w:rsidR="00CE0097" w:rsidRPr="006E5B5F">
              <w:rPr>
                <w:color w:val="000000"/>
                <w:sz w:val="24"/>
                <w:szCs w:val="24"/>
                <w:lang w:val="en-US"/>
              </w:rPr>
              <w:t>Astra Linux Common Edition.</w:t>
            </w:r>
            <w:r w:rsidR="00CE0097">
              <w:rPr>
                <w:color w:val="000000"/>
                <w:sz w:val="24"/>
                <w:szCs w:val="24"/>
                <w:lang w:val="en-US"/>
              </w:rPr>
              <w:t xml:space="preserve"> Contract No. 1 dated </w:t>
            </w:r>
            <w:r w:rsidR="00CE0097" w:rsidRPr="006E5B5F">
              <w:rPr>
                <w:color w:val="000000"/>
                <w:sz w:val="24"/>
                <w:szCs w:val="24"/>
                <w:lang w:val="en-US"/>
              </w:rPr>
              <w:t>13</w:t>
            </w:r>
            <w:r w:rsidR="00CE0097">
              <w:rPr>
                <w:color w:val="000000"/>
                <w:sz w:val="24"/>
                <w:szCs w:val="24"/>
                <w:lang w:val="en-US"/>
              </w:rPr>
              <w:t>.06. 2018. A</w:t>
            </w:r>
            <w:r w:rsidR="00CE0097" w:rsidRPr="006E5B5F">
              <w:rPr>
                <w:color w:val="000000"/>
                <w:sz w:val="24"/>
                <w:szCs w:val="24"/>
                <w:lang w:val="en-US"/>
              </w:rPr>
              <w:t>ct dated 17</w:t>
            </w:r>
            <w:r w:rsidR="00CE0097">
              <w:rPr>
                <w:color w:val="000000"/>
                <w:sz w:val="24"/>
                <w:szCs w:val="24"/>
                <w:lang w:val="en-US"/>
              </w:rPr>
              <w:t>.12.</w:t>
            </w:r>
            <w:r w:rsidR="00CE0097" w:rsidRPr="006E5B5F">
              <w:rPr>
                <w:color w:val="000000"/>
                <w:sz w:val="24"/>
                <w:szCs w:val="24"/>
                <w:lang w:val="en-US"/>
              </w:rPr>
              <w:t>2018.</w:t>
            </w:r>
            <w:r w:rsidR="0044558B">
              <w:rPr>
                <w:color w:val="000000"/>
                <w:sz w:val="24"/>
                <w:szCs w:val="24"/>
                <w:lang w:val="en-US"/>
              </w:rPr>
              <w:t xml:space="preserve"> License expiration date</w:t>
            </w:r>
            <w:r w:rsidR="00CE0097">
              <w:rPr>
                <w:color w:val="000000"/>
                <w:sz w:val="24"/>
                <w:szCs w:val="24"/>
                <w:lang w:val="en-US"/>
              </w:rPr>
              <w:t xml:space="preserve">: </w:t>
            </w:r>
            <w:r w:rsidR="00CE0097" w:rsidRPr="006E5B5F">
              <w:rPr>
                <w:color w:val="000000"/>
                <w:sz w:val="24"/>
                <w:szCs w:val="24"/>
                <w:lang w:val="en-US"/>
              </w:rPr>
              <w:t>unlimited.</w:t>
            </w:r>
          </w:p>
          <w:p w:rsidR="00CE0097" w:rsidRPr="006E5B5F" w:rsidRDefault="00CE0097" w:rsidP="00CE0097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- </w:t>
            </w:r>
            <w:r w:rsidRPr="006E5B5F">
              <w:rPr>
                <w:color w:val="000000"/>
                <w:sz w:val="24"/>
                <w:szCs w:val="24"/>
                <w:lang w:val="en-US"/>
              </w:rPr>
              <w:t xml:space="preserve">My Office </w:t>
            </w:r>
            <w:r>
              <w:rPr>
                <w:color w:val="000000"/>
                <w:sz w:val="24"/>
                <w:szCs w:val="24"/>
                <w:lang w:val="en-US"/>
              </w:rPr>
              <w:t>(S</w:t>
            </w:r>
            <w:r w:rsidRPr="006E5B5F">
              <w:rPr>
                <w:color w:val="000000"/>
                <w:sz w:val="24"/>
                <w:szCs w:val="24"/>
                <w:lang w:val="en-US"/>
              </w:rPr>
              <w:t>tandard</w:t>
            </w:r>
            <w:r>
              <w:rPr>
                <w:color w:val="000000"/>
                <w:sz w:val="24"/>
                <w:szCs w:val="24"/>
                <w:lang w:val="en-US"/>
              </w:rPr>
              <w:t>)</w:t>
            </w:r>
            <w:r w:rsidRPr="006E5B5F">
              <w:rPr>
                <w:color w:val="000000"/>
                <w:sz w:val="24"/>
                <w:szCs w:val="24"/>
                <w:lang w:val="en-US"/>
              </w:rPr>
              <w:t>.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6E5B5F">
              <w:rPr>
                <w:color w:val="000000"/>
                <w:sz w:val="24"/>
                <w:szCs w:val="24"/>
                <w:lang w:val="en-US"/>
              </w:rPr>
              <w:t>Agreement No. SK-281 dated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="002B19ED">
              <w:rPr>
                <w:color w:val="000000"/>
                <w:sz w:val="24"/>
                <w:szCs w:val="24"/>
              </w:rPr>
              <w:t>0</w:t>
            </w:r>
            <w:r w:rsidRPr="006E5B5F">
              <w:rPr>
                <w:color w:val="000000"/>
                <w:sz w:val="24"/>
                <w:szCs w:val="24"/>
                <w:lang w:val="en-US"/>
              </w:rPr>
              <w:t>7</w:t>
            </w:r>
            <w:r>
              <w:rPr>
                <w:color w:val="000000"/>
                <w:sz w:val="24"/>
                <w:szCs w:val="24"/>
                <w:lang w:val="en-US"/>
              </w:rPr>
              <w:t>.06.</w:t>
            </w:r>
            <w:r w:rsidRPr="006E5B5F">
              <w:rPr>
                <w:color w:val="000000"/>
                <w:sz w:val="24"/>
                <w:szCs w:val="24"/>
                <w:lang w:val="en-US"/>
              </w:rPr>
              <w:t>2017.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Concluded on </w:t>
            </w:r>
            <w:r w:rsidRPr="006E5B5F">
              <w:rPr>
                <w:color w:val="000000"/>
                <w:sz w:val="24"/>
                <w:szCs w:val="24"/>
                <w:lang w:val="en-US"/>
              </w:rPr>
              <w:t>07.06.2017.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License expiration dat</w:t>
            </w:r>
            <w:r w:rsidR="0044558B">
              <w:rPr>
                <w:color w:val="000000"/>
                <w:sz w:val="24"/>
                <w:szCs w:val="24"/>
                <w:lang w:val="en-US"/>
              </w:rPr>
              <w:t>e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: </w:t>
            </w:r>
            <w:r w:rsidRPr="006E5B5F">
              <w:rPr>
                <w:color w:val="000000"/>
                <w:sz w:val="24"/>
                <w:szCs w:val="24"/>
                <w:lang w:val="en-US"/>
              </w:rPr>
              <w:t>unlimited.</w:t>
            </w:r>
          </w:p>
          <w:p w:rsidR="0044558B" w:rsidRPr="00E167E6" w:rsidRDefault="008A13A6" w:rsidP="0044558B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E167E6">
              <w:rPr>
                <w:color w:val="000000"/>
                <w:sz w:val="24"/>
                <w:szCs w:val="24"/>
                <w:lang w:val="en-US"/>
              </w:rPr>
              <w:t xml:space="preserve">- </w:t>
            </w:r>
            <w:r w:rsidR="0044558B" w:rsidRPr="00E167E6">
              <w:rPr>
                <w:color w:val="000000"/>
                <w:sz w:val="24"/>
                <w:szCs w:val="24"/>
                <w:lang w:val="en-US"/>
              </w:rPr>
              <w:t>Microsoft</w:t>
            </w:r>
            <w:r w:rsidR="0044558B" w:rsidRPr="00E167E6">
              <w:rPr>
                <w:lang w:val="en-US"/>
              </w:rPr>
              <w:t xml:space="preserve"> </w:t>
            </w:r>
            <w:r w:rsidR="0044558B" w:rsidRPr="00E167E6">
              <w:rPr>
                <w:color w:val="000000"/>
                <w:sz w:val="24"/>
                <w:szCs w:val="24"/>
                <w:lang w:val="en-US"/>
              </w:rPr>
              <w:t>Windows</w:t>
            </w:r>
            <w:r w:rsidR="0044558B" w:rsidRPr="00E167E6">
              <w:rPr>
                <w:sz w:val="24"/>
                <w:szCs w:val="24"/>
                <w:lang w:val="en-US"/>
              </w:rPr>
              <w:t xml:space="preserve"> </w:t>
            </w:r>
            <w:r w:rsidR="0044558B" w:rsidRPr="00E167E6">
              <w:rPr>
                <w:color w:val="000000"/>
                <w:sz w:val="24"/>
                <w:szCs w:val="24"/>
                <w:lang w:val="en-US"/>
              </w:rPr>
              <w:t>10. Agreement No. 52/223-</w:t>
            </w:r>
            <w:r w:rsidR="0044558B" w:rsidRPr="00E167E6">
              <w:rPr>
                <w:color w:val="000000"/>
                <w:sz w:val="24"/>
                <w:szCs w:val="24"/>
              </w:rPr>
              <w:t>ПО</w:t>
            </w:r>
            <w:r w:rsidR="0044558B" w:rsidRPr="00E167E6">
              <w:rPr>
                <w:color w:val="000000"/>
                <w:sz w:val="24"/>
                <w:szCs w:val="24"/>
                <w:lang w:val="en-US"/>
              </w:rPr>
              <w:t>/2020</w:t>
            </w:r>
            <w:r w:rsidR="0044558B" w:rsidRPr="00E167E6">
              <w:rPr>
                <w:sz w:val="24"/>
                <w:szCs w:val="24"/>
                <w:lang w:val="en-US"/>
              </w:rPr>
              <w:t xml:space="preserve"> dated </w:t>
            </w:r>
            <w:r w:rsidR="0044558B" w:rsidRPr="00E167E6">
              <w:rPr>
                <w:color w:val="000000"/>
                <w:sz w:val="24"/>
                <w:szCs w:val="24"/>
                <w:lang w:val="en-US"/>
              </w:rPr>
              <w:t>13.04.2020,</w:t>
            </w:r>
            <w:r w:rsidR="0044558B" w:rsidRPr="00E167E6">
              <w:rPr>
                <w:sz w:val="24"/>
                <w:szCs w:val="24"/>
                <w:lang w:val="en-US"/>
              </w:rPr>
              <w:t xml:space="preserve"> Act No. </w:t>
            </w:r>
            <w:r w:rsidR="0044558B" w:rsidRPr="00E167E6">
              <w:rPr>
                <w:color w:val="000000"/>
                <w:sz w:val="24"/>
                <w:szCs w:val="24"/>
                <w:lang w:val="en-US"/>
              </w:rPr>
              <w:t>Tr000523459 dated 14.10.2020.</w:t>
            </w:r>
            <w:r w:rsidR="0044558B" w:rsidRPr="00E167E6">
              <w:rPr>
                <w:sz w:val="24"/>
                <w:szCs w:val="24"/>
                <w:lang w:val="en-US"/>
              </w:rPr>
              <w:t xml:space="preserve"> </w:t>
            </w:r>
            <w:r w:rsidR="0044558B" w:rsidRPr="00E167E6">
              <w:rPr>
                <w:color w:val="000000"/>
                <w:sz w:val="24"/>
                <w:szCs w:val="24"/>
                <w:lang w:val="en-US"/>
              </w:rPr>
              <w:t>License expiration date: 30.09.2023.</w:t>
            </w:r>
          </w:p>
          <w:p w:rsidR="00CE0097" w:rsidRDefault="0044558B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E167E6">
              <w:rPr>
                <w:color w:val="000000"/>
                <w:sz w:val="24"/>
                <w:szCs w:val="24"/>
                <w:lang w:val="en-US"/>
              </w:rPr>
              <w:t>- Microsoft</w:t>
            </w:r>
            <w:r w:rsidRPr="00E167E6">
              <w:rPr>
                <w:sz w:val="24"/>
                <w:szCs w:val="24"/>
                <w:lang w:val="en-US"/>
              </w:rPr>
              <w:t xml:space="preserve"> </w:t>
            </w:r>
            <w:r w:rsidRPr="00E167E6">
              <w:rPr>
                <w:color w:val="000000"/>
                <w:sz w:val="24"/>
                <w:szCs w:val="24"/>
                <w:lang w:val="en-US"/>
              </w:rPr>
              <w:t>Office</w:t>
            </w:r>
            <w:r w:rsidRPr="00E167E6">
              <w:rPr>
                <w:sz w:val="24"/>
                <w:szCs w:val="24"/>
                <w:lang w:val="en-US"/>
              </w:rPr>
              <w:t xml:space="preserve"> </w:t>
            </w:r>
            <w:r w:rsidRPr="00E167E6">
              <w:rPr>
                <w:color w:val="000000"/>
                <w:sz w:val="24"/>
                <w:szCs w:val="24"/>
                <w:lang w:val="en-US"/>
              </w:rPr>
              <w:t>2016. Agreement No. 52/223-</w:t>
            </w:r>
            <w:r w:rsidRPr="00E167E6">
              <w:rPr>
                <w:color w:val="000000"/>
                <w:sz w:val="24"/>
                <w:szCs w:val="24"/>
              </w:rPr>
              <w:t>ПО</w:t>
            </w:r>
            <w:r w:rsidRPr="00E167E6">
              <w:rPr>
                <w:color w:val="000000"/>
                <w:sz w:val="24"/>
                <w:szCs w:val="24"/>
                <w:lang w:val="en-US"/>
              </w:rPr>
              <w:t>/2020</w:t>
            </w:r>
            <w:r w:rsidRPr="00E167E6">
              <w:rPr>
                <w:sz w:val="24"/>
                <w:szCs w:val="24"/>
                <w:lang w:val="en-US"/>
              </w:rPr>
              <w:t xml:space="preserve"> dated </w:t>
            </w:r>
            <w:r w:rsidRPr="00E167E6">
              <w:rPr>
                <w:color w:val="000000"/>
                <w:sz w:val="24"/>
                <w:szCs w:val="24"/>
                <w:lang w:val="en-US"/>
              </w:rPr>
              <w:t>13.04.2020,</w:t>
            </w:r>
            <w:r w:rsidRPr="00E167E6">
              <w:rPr>
                <w:sz w:val="24"/>
                <w:szCs w:val="24"/>
                <w:lang w:val="en-US"/>
              </w:rPr>
              <w:t xml:space="preserve"> </w:t>
            </w:r>
            <w:r w:rsidRPr="00E167E6">
              <w:rPr>
                <w:color w:val="000000"/>
                <w:sz w:val="24"/>
                <w:szCs w:val="24"/>
                <w:lang w:val="en-US"/>
              </w:rPr>
              <w:t>Act No.</w:t>
            </w:r>
            <w:r w:rsidRPr="00E167E6">
              <w:rPr>
                <w:sz w:val="24"/>
                <w:szCs w:val="24"/>
                <w:lang w:val="en-US"/>
              </w:rPr>
              <w:t xml:space="preserve"> </w:t>
            </w:r>
            <w:r w:rsidRPr="00E167E6">
              <w:rPr>
                <w:color w:val="000000"/>
                <w:sz w:val="24"/>
                <w:szCs w:val="24"/>
                <w:lang w:val="en-US"/>
              </w:rPr>
              <w:t>Tr000523459</w:t>
            </w:r>
            <w:r w:rsidRPr="00E167E6">
              <w:rPr>
                <w:sz w:val="24"/>
                <w:szCs w:val="24"/>
                <w:lang w:val="en-US"/>
              </w:rPr>
              <w:t xml:space="preserve"> dated </w:t>
            </w:r>
            <w:r w:rsidRPr="00E167E6">
              <w:rPr>
                <w:color w:val="000000"/>
                <w:sz w:val="24"/>
                <w:szCs w:val="24"/>
                <w:lang w:val="en-US"/>
              </w:rPr>
              <w:t>14.10.2020.</w:t>
            </w:r>
            <w:r w:rsidRPr="00E167E6">
              <w:rPr>
                <w:sz w:val="24"/>
                <w:szCs w:val="24"/>
                <w:lang w:val="en-US"/>
              </w:rPr>
              <w:t xml:space="preserve"> </w:t>
            </w:r>
            <w:r w:rsidRPr="00E167E6">
              <w:rPr>
                <w:color w:val="000000"/>
                <w:sz w:val="24"/>
                <w:szCs w:val="24"/>
                <w:lang w:val="en-US"/>
              </w:rPr>
              <w:t>License expiration date: 30.09.2023.</w:t>
            </w:r>
          </w:p>
          <w:p w:rsidR="0044558B" w:rsidRDefault="0044558B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</w:p>
          <w:p w:rsidR="00A26585" w:rsidRPr="00F55930" w:rsidRDefault="00104A11">
            <w:pPr>
              <w:rPr>
                <w:b/>
                <w:sz w:val="24"/>
                <w:szCs w:val="24"/>
                <w:lang w:val="en-US"/>
              </w:rPr>
            </w:pPr>
            <w:r w:rsidRPr="00F55930">
              <w:rPr>
                <w:b/>
                <w:color w:val="000000"/>
                <w:sz w:val="24"/>
                <w:szCs w:val="24"/>
                <w:lang w:val="en-US"/>
              </w:rPr>
              <w:t xml:space="preserve">Internet resources, information reference database </w:t>
            </w:r>
          </w:p>
          <w:p w:rsidR="00A26585" w:rsidRPr="00F55930" w:rsidRDefault="006E789F">
            <w:pPr>
              <w:rPr>
                <w:color w:val="000000"/>
                <w:sz w:val="24"/>
                <w:szCs w:val="24"/>
                <w:lang w:val="en-US"/>
              </w:rPr>
            </w:pPr>
            <w:r w:rsidRPr="00F55930">
              <w:rPr>
                <w:color w:val="000000"/>
                <w:sz w:val="24"/>
                <w:szCs w:val="24"/>
                <w:lang w:val="en-US"/>
              </w:rPr>
              <w:t>In public domain:</w:t>
            </w:r>
          </w:p>
          <w:p w:rsidR="0044558B" w:rsidRPr="00E167E6" w:rsidRDefault="006E789F" w:rsidP="0044558B">
            <w:pPr>
              <w:jc w:val="both"/>
              <w:rPr>
                <w:sz w:val="24"/>
                <w:szCs w:val="24"/>
                <w:lang w:val="en-US"/>
              </w:rPr>
            </w:pPr>
            <w:r w:rsidRPr="00F55930">
              <w:rPr>
                <w:sz w:val="24"/>
                <w:szCs w:val="24"/>
                <w:lang w:val="en-US"/>
              </w:rPr>
              <w:t xml:space="preserve"> </w:t>
            </w:r>
            <w:r w:rsidR="0044558B" w:rsidRPr="00E167E6">
              <w:rPr>
                <w:sz w:val="24"/>
                <w:szCs w:val="24"/>
                <w:lang w:val="en-US"/>
              </w:rPr>
              <w:t xml:space="preserve">- Legal Reference System </w:t>
            </w:r>
            <w:proofErr w:type="spellStart"/>
            <w:r w:rsidR="0044558B" w:rsidRPr="00E167E6">
              <w:rPr>
                <w:sz w:val="24"/>
                <w:szCs w:val="24"/>
                <w:lang w:val="en-US"/>
              </w:rPr>
              <w:t>GARANT</w:t>
            </w:r>
            <w:proofErr w:type="spellEnd"/>
            <w:r w:rsidR="0044558B" w:rsidRPr="00E167E6">
              <w:rPr>
                <w:sz w:val="24"/>
                <w:szCs w:val="24"/>
                <w:lang w:val="en-US"/>
              </w:rPr>
              <w:t xml:space="preserve">. </w:t>
            </w:r>
            <w:r w:rsidR="0044558B" w:rsidRPr="00E167E6">
              <w:rPr>
                <w:color w:val="000000"/>
                <w:sz w:val="24"/>
                <w:szCs w:val="24"/>
                <w:lang w:val="en-US"/>
              </w:rPr>
              <w:t>Agreement No. 163/223-</w:t>
            </w:r>
            <w:r w:rsidR="0044558B" w:rsidRPr="00E167E6">
              <w:rPr>
                <w:color w:val="000000"/>
                <w:sz w:val="24"/>
                <w:szCs w:val="24"/>
              </w:rPr>
              <w:t>У</w:t>
            </w:r>
            <w:r w:rsidR="0044558B" w:rsidRPr="00E167E6">
              <w:rPr>
                <w:color w:val="000000"/>
                <w:sz w:val="24"/>
                <w:szCs w:val="24"/>
                <w:lang w:val="en-US"/>
              </w:rPr>
              <w:t>/2020</w:t>
            </w:r>
            <w:r w:rsidR="0044558B" w:rsidRPr="00E167E6">
              <w:rPr>
                <w:lang w:val="en-US"/>
              </w:rPr>
              <w:t xml:space="preserve"> </w:t>
            </w:r>
            <w:r w:rsidR="0044558B" w:rsidRPr="00E167E6">
              <w:rPr>
                <w:color w:val="000000"/>
                <w:sz w:val="24"/>
                <w:szCs w:val="24"/>
                <w:lang w:val="en-US"/>
              </w:rPr>
              <w:t>dated 14.12.2020.</w:t>
            </w:r>
            <w:r w:rsidR="0044558B" w:rsidRPr="00E167E6">
              <w:rPr>
                <w:lang w:val="en-US"/>
              </w:rPr>
              <w:t xml:space="preserve"> </w:t>
            </w:r>
            <w:r w:rsidR="0044558B" w:rsidRPr="00E167E6">
              <w:rPr>
                <w:color w:val="000000"/>
                <w:sz w:val="24"/>
                <w:szCs w:val="24"/>
                <w:lang w:val="en-US"/>
              </w:rPr>
              <w:t>License expiration date: 31.12.2021</w:t>
            </w:r>
            <w:r w:rsidR="0044558B" w:rsidRPr="00E167E6">
              <w:rPr>
                <w:lang w:val="en-US"/>
              </w:rPr>
              <w:t xml:space="preserve"> </w:t>
            </w:r>
          </w:p>
          <w:p w:rsidR="00A26585" w:rsidRPr="00F55930" w:rsidRDefault="0044558B" w:rsidP="0044558B">
            <w:pPr>
              <w:rPr>
                <w:sz w:val="24"/>
                <w:szCs w:val="24"/>
                <w:lang w:val="en-US"/>
              </w:rPr>
            </w:pPr>
            <w:r w:rsidRPr="00E167E6">
              <w:rPr>
                <w:sz w:val="24"/>
                <w:szCs w:val="24"/>
                <w:lang w:val="en-US"/>
              </w:rPr>
              <w:t xml:space="preserve">- Legal Reference System Consultant </w:t>
            </w:r>
            <w:proofErr w:type="gramStart"/>
            <w:r w:rsidRPr="00E167E6">
              <w:rPr>
                <w:sz w:val="24"/>
                <w:szCs w:val="24"/>
                <w:lang w:val="en-US"/>
              </w:rPr>
              <w:t>+</w:t>
            </w:r>
            <w:r w:rsidRPr="00E167E6">
              <w:rPr>
                <w:color w:val="000000"/>
                <w:sz w:val="24"/>
                <w:szCs w:val="24"/>
                <w:lang w:val="en-US"/>
              </w:rPr>
              <w:t xml:space="preserve">  Agreement</w:t>
            </w:r>
            <w:proofErr w:type="gramEnd"/>
            <w:r w:rsidRPr="00E167E6">
              <w:rPr>
                <w:color w:val="000000"/>
                <w:sz w:val="24"/>
                <w:szCs w:val="24"/>
                <w:lang w:val="en-US"/>
              </w:rPr>
              <w:t xml:space="preserve"> No. 58419 dated 22.12.2015.</w:t>
            </w:r>
            <w:r w:rsidRPr="00E167E6">
              <w:rPr>
                <w:lang w:val="en-US"/>
              </w:rPr>
              <w:t xml:space="preserve"> </w:t>
            </w:r>
            <w:r w:rsidRPr="00E167E6">
              <w:rPr>
                <w:color w:val="000000"/>
                <w:sz w:val="24"/>
                <w:szCs w:val="24"/>
                <w:lang w:val="en-US"/>
              </w:rPr>
              <w:t>License expiration date: unlimited</w:t>
            </w:r>
          </w:p>
        </w:tc>
      </w:tr>
    </w:tbl>
    <w:p w:rsidR="00104A11" w:rsidRDefault="00104A11">
      <w:pPr>
        <w:rPr>
          <w:sz w:val="24"/>
          <w:szCs w:val="24"/>
          <w:lang w:val="en-US"/>
        </w:rPr>
      </w:pPr>
    </w:p>
    <w:p w:rsidR="00A26585" w:rsidRPr="00104A11" w:rsidRDefault="00104A11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Compiled by: </w:t>
      </w:r>
      <w:proofErr w:type="spellStart"/>
      <w:r w:rsidR="00E167E6">
        <w:rPr>
          <w:sz w:val="24"/>
          <w:szCs w:val="24"/>
          <w:lang w:val="en-US"/>
        </w:rPr>
        <w:t>Popova</w:t>
      </w:r>
      <w:proofErr w:type="spellEnd"/>
      <w:r w:rsidR="00E167E6">
        <w:rPr>
          <w:sz w:val="24"/>
          <w:szCs w:val="24"/>
          <w:lang w:val="en-US"/>
        </w:rPr>
        <w:t xml:space="preserve"> </w:t>
      </w:r>
      <w:proofErr w:type="spellStart"/>
      <w:r w:rsidR="00E167E6">
        <w:rPr>
          <w:sz w:val="24"/>
          <w:szCs w:val="24"/>
          <w:lang w:val="en-US"/>
        </w:rPr>
        <w:t>O.I.</w:t>
      </w:r>
      <w:proofErr w:type="spellEnd"/>
      <w:r w:rsidR="00E167E6">
        <w:rPr>
          <w:sz w:val="24"/>
          <w:szCs w:val="24"/>
          <w:lang w:val="en-US"/>
        </w:rPr>
        <w:t xml:space="preserve"> </w:t>
      </w:r>
    </w:p>
    <w:p w:rsidR="00A26585" w:rsidRPr="00E167E6" w:rsidRDefault="00A26585" w:rsidP="008A13A6">
      <w:pPr>
        <w:ind w:left="-284"/>
        <w:rPr>
          <w:sz w:val="24"/>
          <w:szCs w:val="24"/>
          <w:lang w:val="en-US"/>
        </w:rPr>
      </w:pPr>
      <w:bookmarkStart w:id="0" w:name="_GoBack"/>
      <w:bookmarkEnd w:id="0"/>
    </w:p>
    <w:sectPr w:rsidR="00A26585" w:rsidRPr="00E167E6" w:rsidSect="0000342B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65974"/>
    <w:multiLevelType w:val="hybridMultilevel"/>
    <w:tmpl w:val="FE440E30"/>
    <w:lvl w:ilvl="0" w:tplc="7EBEB03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834EE7"/>
    <w:multiLevelType w:val="multilevel"/>
    <w:tmpl w:val="8BEEBFE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4DAA4024"/>
    <w:multiLevelType w:val="multilevel"/>
    <w:tmpl w:val="B2B69B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101766"/>
    <w:multiLevelType w:val="multilevel"/>
    <w:tmpl w:val="BF465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E23E4F"/>
    <w:multiLevelType w:val="multilevel"/>
    <w:tmpl w:val="317A9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savePreviewPicture/>
  <w:compat/>
  <w:rsids>
    <w:rsidRoot w:val="00A26585"/>
    <w:rsid w:val="0000342B"/>
    <w:rsid w:val="0008151D"/>
    <w:rsid w:val="00104A11"/>
    <w:rsid w:val="001323A2"/>
    <w:rsid w:val="00203DE0"/>
    <w:rsid w:val="002B19ED"/>
    <w:rsid w:val="002D6292"/>
    <w:rsid w:val="003140BB"/>
    <w:rsid w:val="0035167C"/>
    <w:rsid w:val="0038123E"/>
    <w:rsid w:val="0044558B"/>
    <w:rsid w:val="004E44EF"/>
    <w:rsid w:val="00535247"/>
    <w:rsid w:val="00665C49"/>
    <w:rsid w:val="006E789F"/>
    <w:rsid w:val="00784D31"/>
    <w:rsid w:val="008A13A6"/>
    <w:rsid w:val="00945E68"/>
    <w:rsid w:val="00966874"/>
    <w:rsid w:val="00A26585"/>
    <w:rsid w:val="00A574F4"/>
    <w:rsid w:val="00A846D1"/>
    <w:rsid w:val="00AB74A9"/>
    <w:rsid w:val="00B20250"/>
    <w:rsid w:val="00BC54A9"/>
    <w:rsid w:val="00CE0097"/>
    <w:rsid w:val="00D44A0C"/>
    <w:rsid w:val="00E167E6"/>
    <w:rsid w:val="00E24EDD"/>
    <w:rsid w:val="00E3249E"/>
    <w:rsid w:val="00EB479C"/>
    <w:rsid w:val="00F33588"/>
    <w:rsid w:val="00F559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sid w:val="0000342B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styleId="aff">
    <w:name w:val="FollowedHyperlink"/>
    <w:basedOn w:val="a0"/>
    <w:uiPriority w:val="99"/>
    <w:semiHidden/>
    <w:unhideWhenUsed/>
    <w:qFormat/>
    <w:rsid w:val="004B3048"/>
    <w:rPr>
      <w:color w:val="954F72" w:themeColor="followedHyperlink"/>
      <w:u w:val="single"/>
    </w:rPr>
  </w:style>
  <w:style w:type="character" w:customStyle="1" w:styleId="ListLabel1">
    <w:name w:val="ListLabel 1"/>
    <w:qFormat/>
    <w:rsid w:val="0000342B"/>
    <w:rPr>
      <w:rFonts w:cs="Courier New"/>
    </w:rPr>
  </w:style>
  <w:style w:type="character" w:customStyle="1" w:styleId="ListLabel2">
    <w:name w:val="ListLabel 2"/>
    <w:qFormat/>
    <w:rsid w:val="0000342B"/>
    <w:rPr>
      <w:rFonts w:cs="Courier New"/>
    </w:rPr>
  </w:style>
  <w:style w:type="character" w:customStyle="1" w:styleId="ListLabel3">
    <w:name w:val="ListLabel 3"/>
    <w:qFormat/>
    <w:rsid w:val="0000342B"/>
    <w:rPr>
      <w:rFonts w:cs="Courier New"/>
    </w:rPr>
  </w:style>
  <w:style w:type="character" w:customStyle="1" w:styleId="ListLabel4">
    <w:name w:val="ListLabel 4"/>
    <w:qFormat/>
    <w:rsid w:val="0000342B"/>
    <w:rPr>
      <w:rFonts w:cs="Courier New"/>
    </w:rPr>
  </w:style>
  <w:style w:type="character" w:customStyle="1" w:styleId="ListLabel5">
    <w:name w:val="ListLabel 5"/>
    <w:qFormat/>
    <w:rsid w:val="0000342B"/>
    <w:rPr>
      <w:rFonts w:cs="Courier New"/>
    </w:rPr>
  </w:style>
  <w:style w:type="character" w:customStyle="1" w:styleId="ListLabel6">
    <w:name w:val="ListLabel 6"/>
    <w:qFormat/>
    <w:rsid w:val="0000342B"/>
    <w:rPr>
      <w:rFonts w:cs="Courier New"/>
    </w:rPr>
  </w:style>
  <w:style w:type="character" w:customStyle="1" w:styleId="ListLabel7">
    <w:name w:val="ListLabel 7"/>
    <w:qFormat/>
    <w:rsid w:val="0000342B"/>
    <w:rPr>
      <w:rFonts w:cs="Courier New"/>
    </w:rPr>
  </w:style>
  <w:style w:type="character" w:customStyle="1" w:styleId="ListLabel8">
    <w:name w:val="ListLabel 8"/>
    <w:qFormat/>
    <w:rsid w:val="0000342B"/>
    <w:rPr>
      <w:rFonts w:cs="Courier New"/>
    </w:rPr>
  </w:style>
  <w:style w:type="character" w:customStyle="1" w:styleId="ListLabel9">
    <w:name w:val="ListLabel 9"/>
    <w:qFormat/>
    <w:rsid w:val="0000342B"/>
    <w:rPr>
      <w:rFonts w:cs="Courier New"/>
    </w:rPr>
  </w:style>
  <w:style w:type="character" w:customStyle="1" w:styleId="ListLabel10">
    <w:name w:val="ListLabel 10"/>
    <w:qFormat/>
    <w:rsid w:val="0000342B"/>
    <w:rPr>
      <w:rFonts w:cs="Courier New"/>
    </w:rPr>
  </w:style>
  <w:style w:type="character" w:customStyle="1" w:styleId="ListLabel11">
    <w:name w:val="ListLabel 11"/>
    <w:qFormat/>
    <w:rsid w:val="0000342B"/>
    <w:rPr>
      <w:rFonts w:cs="Courier New"/>
    </w:rPr>
  </w:style>
  <w:style w:type="character" w:customStyle="1" w:styleId="ListLabel12">
    <w:name w:val="ListLabel 12"/>
    <w:qFormat/>
    <w:rsid w:val="0000342B"/>
    <w:rPr>
      <w:b/>
      <w:i w:val="0"/>
    </w:rPr>
  </w:style>
  <w:style w:type="character" w:customStyle="1" w:styleId="ListLabel13">
    <w:name w:val="ListLabel 13"/>
    <w:qFormat/>
    <w:rsid w:val="0000342B"/>
    <w:rPr>
      <w:color w:val="000000"/>
    </w:rPr>
  </w:style>
  <w:style w:type="character" w:customStyle="1" w:styleId="ListLabel14">
    <w:name w:val="ListLabel 14"/>
    <w:qFormat/>
    <w:rsid w:val="0000342B"/>
    <w:rPr>
      <w:rFonts w:cs="Courier New"/>
    </w:rPr>
  </w:style>
  <w:style w:type="character" w:customStyle="1" w:styleId="ListLabel15">
    <w:name w:val="ListLabel 15"/>
    <w:qFormat/>
    <w:rsid w:val="0000342B"/>
    <w:rPr>
      <w:rFonts w:cs="Courier New"/>
    </w:rPr>
  </w:style>
  <w:style w:type="character" w:customStyle="1" w:styleId="ListLabel16">
    <w:name w:val="ListLabel 16"/>
    <w:qFormat/>
    <w:rsid w:val="0000342B"/>
    <w:rPr>
      <w:rFonts w:cs="Courier New"/>
    </w:rPr>
  </w:style>
  <w:style w:type="character" w:customStyle="1" w:styleId="ListLabel17">
    <w:name w:val="ListLabel 17"/>
    <w:qFormat/>
    <w:rsid w:val="0000342B"/>
    <w:rPr>
      <w:spacing w:val="-1"/>
      <w:sz w:val="20"/>
      <w:szCs w:val="20"/>
    </w:rPr>
  </w:style>
  <w:style w:type="character" w:customStyle="1" w:styleId="ListLabel18">
    <w:name w:val="ListLabel 18"/>
    <w:qFormat/>
    <w:rsid w:val="0000342B"/>
    <w:rPr>
      <w:spacing w:val="-1"/>
      <w:sz w:val="20"/>
      <w:szCs w:val="20"/>
    </w:rPr>
  </w:style>
  <w:style w:type="character" w:customStyle="1" w:styleId="ListLabel19">
    <w:name w:val="ListLabel 19"/>
    <w:qFormat/>
    <w:rsid w:val="0000342B"/>
    <w:rPr>
      <w:b w:val="0"/>
    </w:rPr>
  </w:style>
  <w:style w:type="character" w:customStyle="1" w:styleId="ListLabel20">
    <w:name w:val="ListLabel 20"/>
    <w:qFormat/>
    <w:rsid w:val="0000342B"/>
    <w:rPr>
      <w:b w:val="0"/>
    </w:rPr>
  </w:style>
  <w:style w:type="character" w:customStyle="1" w:styleId="ListLabel21">
    <w:name w:val="ListLabel 21"/>
    <w:qFormat/>
    <w:rsid w:val="0000342B"/>
    <w:rPr>
      <w:b w:val="0"/>
    </w:rPr>
  </w:style>
  <w:style w:type="character" w:customStyle="1" w:styleId="ListLabel22">
    <w:name w:val="ListLabel 22"/>
    <w:qFormat/>
    <w:rsid w:val="0000342B"/>
    <w:rPr>
      <w:b w:val="0"/>
    </w:rPr>
  </w:style>
  <w:style w:type="character" w:customStyle="1" w:styleId="ListLabel23">
    <w:name w:val="ListLabel 23"/>
    <w:qFormat/>
    <w:rsid w:val="0000342B"/>
    <w:rPr>
      <w:b w:val="0"/>
    </w:rPr>
  </w:style>
  <w:style w:type="character" w:customStyle="1" w:styleId="ListLabel24">
    <w:name w:val="ListLabel 24"/>
    <w:qFormat/>
    <w:rsid w:val="0000342B"/>
    <w:rPr>
      <w:b w:val="0"/>
    </w:rPr>
  </w:style>
  <w:style w:type="character" w:customStyle="1" w:styleId="ListLabel25">
    <w:name w:val="ListLabel 25"/>
    <w:qFormat/>
    <w:rsid w:val="0000342B"/>
    <w:rPr>
      <w:b w:val="0"/>
    </w:rPr>
  </w:style>
  <w:style w:type="character" w:customStyle="1" w:styleId="ListLabel26">
    <w:name w:val="ListLabel 26"/>
    <w:qFormat/>
    <w:rsid w:val="0000342B"/>
    <w:rPr>
      <w:b w:val="0"/>
    </w:rPr>
  </w:style>
  <w:style w:type="character" w:customStyle="1" w:styleId="ListLabel27">
    <w:name w:val="ListLabel 27"/>
    <w:qFormat/>
    <w:rsid w:val="0000342B"/>
    <w:rPr>
      <w:b w:val="0"/>
    </w:rPr>
  </w:style>
  <w:style w:type="character" w:customStyle="1" w:styleId="ListLabel28">
    <w:name w:val="ListLabel 28"/>
    <w:qFormat/>
    <w:rsid w:val="0000342B"/>
    <w:rPr>
      <w:b w:val="0"/>
    </w:rPr>
  </w:style>
  <w:style w:type="character" w:customStyle="1" w:styleId="ListLabel29">
    <w:name w:val="ListLabel 29"/>
    <w:qFormat/>
    <w:rsid w:val="0000342B"/>
    <w:rPr>
      <w:b w:val="0"/>
    </w:rPr>
  </w:style>
  <w:style w:type="character" w:customStyle="1" w:styleId="ListLabel30">
    <w:name w:val="ListLabel 30"/>
    <w:qFormat/>
    <w:rsid w:val="0000342B"/>
    <w:rPr>
      <w:b w:val="0"/>
    </w:rPr>
  </w:style>
  <w:style w:type="character" w:customStyle="1" w:styleId="ListLabel31">
    <w:name w:val="ListLabel 31"/>
    <w:qFormat/>
    <w:rsid w:val="0000342B"/>
    <w:rPr>
      <w:b w:val="0"/>
    </w:rPr>
  </w:style>
  <w:style w:type="character" w:customStyle="1" w:styleId="ListLabel32">
    <w:name w:val="ListLabel 32"/>
    <w:qFormat/>
    <w:rsid w:val="0000342B"/>
    <w:rPr>
      <w:b w:val="0"/>
    </w:rPr>
  </w:style>
  <w:style w:type="character" w:customStyle="1" w:styleId="ListLabel33">
    <w:name w:val="ListLabel 33"/>
    <w:qFormat/>
    <w:rsid w:val="0000342B"/>
    <w:rPr>
      <w:b w:val="0"/>
    </w:rPr>
  </w:style>
  <w:style w:type="character" w:customStyle="1" w:styleId="ListLabel34">
    <w:name w:val="ListLabel 34"/>
    <w:qFormat/>
    <w:rsid w:val="0000342B"/>
    <w:rPr>
      <w:rFonts w:cs="Courier New"/>
    </w:rPr>
  </w:style>
  <w:style w:type="character" w:customStyle="1" w:styleId="ListLabel35">
    <w:name w:val="ListLabel 35"/>
    <w:qFormat/>
    <w:rsid w:val="0000342B"/>
    <w:rPr>
      <w:rFonts w:cs="Courier New"/>
    </w:rPr>
  </w:style>
  <w:style w:type="character" w:customStyle="1" w:styleId="ListLabel36">
    <w:name w:val="ListLabel 36"/>
    <w:qFormat/>
    <w:rsid w:val="0000342B"/>
    <w:rPr>
      <w:rFonts w:cs="Courier New"/>
    </w:rPr>
  </w:style>
  <w:style w:type="character" w:customStyle="1" w:styleId="ListLabel37">
    <w:name w:val="ListLabel 37"/>
    <w:qFormat/>
    <w:rsid w:val="0000342B"/>
    <w:rPr>
      <w:sz w:val="22"/>
    </w:rPr>
  </w:style>
  <w:style w:type="character" w:customStyle="1" w:styleId="ListLabel38">
    <w:name w:val="ListLabel 38"/>
    <w:qFormat/>
    <w:rsid w:val="0000342B"/>
    <w:rPr>
      <w:b w:val="0"/>
      <w:i w:val="0"/>
      <w:sz w:val="20"/>
    </w:rPr>
  </w:style>
  <w:style w:type="character" w:customStyle="1" w:styleId="ListLabel39">
    <w:name w:val="ListLabel 39"/>
    <w:qFormat/>
    <w:rsid w:val="0000342B"/>
    <w:rPr>
      <w:spacing w:val="-1"/>
      <w:sz w:val="22"/>
    </w:rPr>
  </w:style>
  <w:style w:type="character" w:customStyle="1" w:styleId="ListLabel40">
    <w:name w:val="ListLabel 40"/>
    <w:qFormat/>
    <w:rsid w:val="0000342B"/>
    <w:rPr>
      <w:b w:val="0"/>
      <w:i w:val="0"/>
      <w:sz w:val="20"/>
    </w:rPr>
  </w:style>
  <w:style w:type="character" w:customStyle="1" w:styleId="ListLabel41">
    <w:name w:val="ListLabel 41"/>
    <w:qFormat/>
    <w:rsid w:val="0000342B"/>
    <w:rPr>
      <w:b w:val="0"/>
      <w:i w:val="0"/>
      <w:sz w:val="18"/>
      <w:szCs w:val="18"/>
    </w:rPr>
  </w:style>
  <w:style w:type="character" w:customStyle="1" w:styleId="ListLabel42">
    <w:name w:val="ListLabel 42"/>
    <w:qFormat/>
    <w:rsid w:val="0000342B"/>
    <w:rPr>
      <w:b w:val="0"/>
      <w:i w:val="0"/>
      <w:sz w:val="22"/>
    </w:rPr>
  </w:style>
  <w:style w:type="character" w:customStyle="1" w:styleId="ListLabel43">
    <w:name w:val="ListLabel 43"/>
    <w:qFormat/>
    <w:rsid w:val="0000342B"/>
    <w:rPr>
      <w:spacing w:val="-1"/>
      <w:sz w:val="22"/>
      <w:szCs w:val="22"/>
    </w:rPr>
  </w:style>
  <w:style w:type="character" w:customStyle="1" w:styleId="ListLabel44">
    <w:name w:val="ListLabel 44"/>
    <w:qFormat/>
    <w:rsid w:val="0000342B"/>
    <w:rPr>
      <w:sz w:val="22"/>
    </w:rPr>
  </w:style>
  <w:style w:type="character" w:customStyle="1" w:styleId="ListLabel45">
    <w:name w:val="ListLabel 45"/>
    <w:qFormat/>
    <w:rsid w:val="0000342B"/>
    <w:rPr>
      <w:sz w:val="20"/>
    </w:rPr>
  </w:style>
  <w:style w:type="character" w:customStyle="1" w:styleId="ListLabel46">
    <w:name w:val="ListLabel 46"/>
    <w:qFormat/>
    <w:rsid w:val="0000342B"/>
    <w:rPr>
      <w:b w:val="0"/>
      <w:i w:val="0"/>
      <w:sz w:val="22"/>
    </w:rPr>
  </w:style>
  <w:style w:type="character" w:customStyle="1" w:styleId="ListLabel47">
    <w:name w:val="ListLabel 47"/>
    <w:qFormat/>
    <w:rsid w:val="0000342B"/>
    <w:rPr>
      <w:spacing w:val="-1"/>
      <w:sz w:val="22"/>
      <w:szCs w:val="22"/>
    </w:rPr>
  </w:style>
  <w:style w:type="character" w:customStyle="1" w:styleId="ListLabel48">
    <w:name w:val="ListLabel 48"/>
    <w:qFormat/>
    <w:rsid w:val="0000342B"/>
    <w:rPr>
      <w:b w:val="0"/>
      <w:i w:val="0"/>
      <w:sz w:val="22"/>
    </w:rPr>
  </w:style>
  <w:style w:type="character" w:customStyle="1" w:styleId="ListLabel49">
    <w:name w:val="ListLabel 49"/>
    <w:qFormat/>
    <w:rsid w:val="0000342B"/>
    <w:rPr>
      <w:sz w:val="22"/>
    </w:rPr>
  </w:style>
  <w:style w:type="character" w:customStyle="1" w:styleId="ListLabel50">
    <w:name w:val="ListLabel 50"/>
    <w:qFormat/>
    <w:rsid w:val="0000342B"/>
    <w:rPr>
      <w:b w:val="0"/>
      <w:i w:val="0"/>
      <w:sz w:val="18"/>
      <w:szCs w:val="18"/>
    </w:rPr>
  </w:style>
  <w:style w:type="character" w:customStyle="1" w:styleId="ListLabel51">
    <w:name w:val="ListLabel 51"/>
    <w:qFormat/>
    <w:rsid w:val="0000342B"/>
    <w:rPr>
      <w:sz w:val="22"/>
    </w:rPr>
  </w:style>
  <w:style w:type="character" w:customStyle="1" w:styleId="ListLabel52">
    <w:name w:val="ListLabel 52"/>
    <w:qFormat/>
    <w:rsid w:val="0000342B"/>
    <w:rPr>
      <w:b/>
      <w:sz w:val="22"/>
      <w:szCs w:val="22"/>
    </w:rPr>
  </w:style>
  <w:style w:type="character" w:customStyle="1" w:styleId="ListLabel53">
    <w:name w:val="ListLabel 53"/>
    <w:qFormat/>
    <w:rsid w:val="0000342B"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sid w:val="0000342B"/>
    <w:rPr>
      <w:rFonts w:cs="Times New Roman"/>
      <w:sz w:val="22"/>
    </w:rPr>
  </w:style>
  <w:style w:type="character" w:customStyle="1" w:styleId="ListLabel55">
    <w:name w:val="ListLabel 55"/>
    <w:qFormat/>
    <w:rsid w:val="0000342B"/>
    <w:rPr>
      <w:rFonts w:cs="Times New Roman"/>
    </w:rPr>
  </w:style>
  <w:style w:type="character" w:customStyle="1" w:styleId="ListLabel56">
    <w:name w:val="ListLabel 56"/>
    <w:qFormat/>
    <w:rsid w:val="0000342B"/>
    <w:rPr>
      <w:rFonts w:cs="Times New Roman"/>
    </w:rPr>
  </w:style>
  <w:style w:type="character" w:customStyle="1" w:styleId="ListLabel57">
    <w:name w:val="ListLabel 57"/>
    <w:qFormat/>
    <w:rsid w:val="0000342B"/>
    <w:rPr>
      <w:rFonts w:cs="Times New Roman"/>
    </w:rPr>
  </w:style>
  <w:style w:type="character" w:customStyle="1" w:styleId="ListLabel58">
    <w:name w:val="ListLabel 58"/>
    <w:qFormat/>
    <w:rsid w:val="0000342B"/>
    <w:rPr>
      <w:rFonts w:cs="Times New Roman"/>
    </w:rPr>
  </w:style>
  <w:style w:type="character" w:customStyle="1" w:styleId="ListLabel59">
    <w:name w:val="ListLabel 59"/>
    <w:qFormat/>
    <w:rsid w:val="0000342B"/>
    <w:rPr>
      <w:rFonts w:cs="Times New Roman"/>
    </w:rPr>
  </w:style>
  <w:style w:type="character" w:customStyle="1" w:styleId="ListLabel60">
    <w:name w:val="ListLabel 60"/>
    <w:qFormat/>
    <w:rsid w:val="0000342B"/>
    <w:rPr>
      <w:rFonts w:cs="Times New Roman"/>
    </w:rPr>
  </w:style>
  <w:style w:type="character" w:customStyle="1" w:styleId="ListLabel61">
    <w:name w:val="ListLabel 61"/>
    <w:qFormat/>
    <w:rsid w:val="0000342B"/>
    <w:rPr>
      <w:rFonts w:cs="Times New Roman"/>
    </w:rPr>
  </w:style>
  <w:style w:type="character" w:customStyle="1" w:styleId="ListLabel62">
    <w:name w:val="ListLabel 62"/>
    <w:qFormat/>
    <w:rsid w:val="0000342B"/>
    <w:rPr>
      <w:spacing w:val="-1"/>
      <w:sz w:val="22"/>
    </w:rPr>
  </w:style>
  <w:style w:type="character" w:customStyle="1" w:styleId="ListLabel63">
    <w:name w:val="ListLabel 63"/>
    <w:qFormat/>
    <w:rsid w:val="0000342B"/>
    <w:rPr>
      <w:sz w:val="22"/>
    </w:rPr>
  </w:style>
  <w:style w:type="character" w:customStyle="1" w:styleId="ListLabel64">
    <w:name w:val="ListLabel 64"/>
    <w:qFormat/>
    <w:rsid w:val="0000342B"/>
    <w:rPr>
      <w:rFonts w:cs="Courier New"/>
    </w:rPr>
  </w:style>
  <w:style w:type="character" w:customStyle="1" w:styleId="ListLabel65">
    <w:name w:val="ListLabel 65"/>
    <w:qFormat/>
    <w:rsid w:val="0000342B"/>
    <w:rPr>
      <w:rFonts w:cs="Courier New"/>
    </w:rPr>
  </w:style>
  <w:style w:type="character" w:customStyle="1" w:styleId="ListLabel66">
    <w:name w:val="ListLabel 66"/>
    <w:qFormat/>
    <w:rsid w:val="0000342B"/>
    <w:rPr>
      <w:rFonts w:cs="Courier New"/>
    </w:rPr>
  </w:style>
  <w:style w:type="character" w:customStyle="1" w:styleId="ListLabel67">
    <w:name w:val="ListLabel 67"/>
    <w:qFormat/>
    <w:rsid w:val="0000342B"/>
    <w:rPr>
      <w:rFonts w:cs="Courier New"/>
    </w:rPr>
  </w:style>
  <w:style w:type="character" w:customStyle="1" w:styleId="ListLabel68">
    <w:name w:val="ListLabel 68"/>
    <w:qFormat/>
    <w:rsid w:val="0000342B"/>
    <w:rPr>
      <w:rFonts w:cs="Courier New"/>
    </w:rPr>
  </w:style>
  <w:style w:type="character" w:customStyle="1" w:styleId="ListLabel69">
    <w:name w:val="ListLabel 69"/>
    <w:qFormat/>
    <w:rsid w:val="0000342B"/>
    <w:rPr>
      <w:rFonts w:cs="Courier New"/>
    </w:rPr>
  </w:style>
  <w:style w:type="character" w:customStyle="1" w:styleId="ListLabel70">
    <w:name w:val="ListLabel 70"/>
    <w:qFormat/>
    <w:rsid w:val="0000342B"/>
    <w:rPr>
      <w:rFonts w:cs="Courier New"/>
    </w:rPr>
  </w:style>
  <w:style w:type="character" w:customStyle="1" w:styleId="ListLabel71">
    <w:name w:val="ListLabel 71"/>
    <w:qFormat/>
    <w:rsid w:val="0000342B"/>
    <w:rPr>
      <w:rFonts w:cs="Courier New"/>
    </w:rPr>
  </w:style>
  <w:style w:type="character" w:customStyle="1" w:styleId="ListLabel72">
    <w:name w:val="ListLabel 72"/>
    <w:qFormat/>
    <w:rsid w:val="0000342B"/>
    <w:rPr>
      <w:rFonts w:cs="Courier New"/>
    </w:rPr>
  </w:style>
  <w:style w:type="character" w:customStyle="1" w:styleId="ListLabel73">
    <w:name w:val="ListLabel 73"/>
    <w:qFormat/>
    <w:rsid w:val="0000342B"/>
    <w:rPr>
      <w:sz w:val="28"/>
    </w:rPr>
  </w:style>
  <w:style w:type="character" w:customStyle="1" w:styleId="ListLabel74">
    <w:name w:val="ListLabel 74"/>
    <w:qFormat/>
    <w:rsid w:val="0000342B"/>
    <w:rPr>
      <w:b w:val="0"/>
      <w:i w:val="0"/>
      <w:sz w:val="28"/>
    </w:rPr>
  </w:style>
  <w:style w:type="character" w:customStyle="1" w:styleId="ListLabel75">
    <w:name w:val="ListLabel 75"/>
    <w:qFormat/>
    <w:rsid w:val="0000342B"/>
    <w:rPr>
      <w:rFonts w:eastAsia="Calibri"/>
    </w:rPr>
  </w:style>
  <w:style w:type="character" w:customStyle="1" w:styleId="ListLabel76">
    <w:name w:val="ListLabel 76"/>
    <w:qFormat/>
    <w:rsid w:val="0000342B"/>
    <w:rPr>
      <w:rFonts w:cs="Courier New"/>
    </w:rPr>
  </w:style>
  <w:style w:type="character" w:customStyle="1" w:styleId="ListLabel77">
    <w:name w:val="ListLabel 77"/>
    <w:qFormat/>
    <w:rsid w:val="0000342B"/>
    <w:rPr>
      <w:rFonts w:cs="Courier New"/>
    </w:rPr>
  </w:style>
  <w:style w:type="character" w:customStyle="1" w:styleId="ListLabel78">
    <w:name w:val="ListLabel 78"/>
    <w:qFormat/>
    <w:rsid w:val="0000342B"/>
    <w:rPr>
      <w:rFonts w:cs="Courier New"/>
    </w:rPr>
  </w:style>
  <w:style w:type="character" w:customStyle="1" w:styleId="ListLabel79">
    <w:name w:val="ListLabel 79"/>
    <w:qFormat/>
    <w:rsid w:val="0000342B"/>
    <w:rPr>
      <w:i/>
      <w:iCs/>
      <w:sz w:val="20"/>
      <w:szCs w:val="20"/>
      <w:lang w:val="en-US"/>
    </w:rPr>
  </w:style>
  <w:style w:type="character" w:customStyle="1" w:styleId="ListLabel80">
    <w:name w:val="ListLabel 80"/>
    <w:qFormat/>
    <w:rsid w:val="0000342B"/>
    <w:rPr>
      <w:i/>
      <w:iCs/>
      <w:sz w:val="20"/>
      <w:szCs w:val="20"/>
    </w:rPr>
  </w:style>
  <w:style w:type="character" w:customStyle="1" w:styleId="ListLabel81">
    <w:name w:val="ListLabel 81"/>
    <w:qFormat/>
    <w:rsid w:val="0000342B"/>
    <w:rPr>
      <w:i/>
      <w:iCs/>
      <w:color w:val="000000"/>
      <w:sz w:val="20"/>
      <w:szCs w:val="20"/>
      <w:lang w:val="en-US"/>
    </w:rPr>
  </w:style>
  <w:style w:type="character" w:customStyle="1" w:styleId="ListLabel82">
    <w:name w:val="ListLabel 82"/>
    <w:qFormat/>
    <w:rsid w:val="0000342B"/>
    <w:rPr>
      <w:i/>
      <w:iCs/>
      <w:color w:val="000000"/>
      <w:sz w:val="20"/>
      <w:szCs w:val="20"/>
    </w:rPr>
  </w:style>
  <w:style w:type="paragraph" w:customStyle="1" w:styleId="aff0">
    <w:name w:val="Заголовок"/>
    <w:basedOn w:val="a"/>
    <w:next w:val="aff1"/>
    <w:qFormat/>
    <w:rsid w:val="0000342B"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styleId="aff1">
    <w:name w:val="Body Text"/>
    <w:basedOn w:val="a"/>
    <w:rsid w:val="006578D6"/>
    <w:pPr>
      <w:spacing w:after="120"/>
    </w:pPr>
  </w:style>
  <w:style w:type="paragraph" w:styleId="aff2">
    <w:name w:val="List"/>
    <w:rsid w:val="006578D6"/>
    <w:pPr>
      <w:widowControl w:val="0"/>
    </w:pPr>
    <w:rPr>
      <w:sz w:val="28"/>
    </w:rPr>
  </w:style>
  <w:style w:type="paragraph" w:styleId="aff3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4">
    <w:name w:val="Указатель1"/>
    <w:qFormat/>
    <w:rsid w:val="006578D6"/>
    <w:pPr>
      <w:widowControl w:val="0"/>
      <w:suppressLineNumbers/>
    </w:pPr>
    <w:rPr>
      <w:sz w:val="28"/>
    </w:rPr>
  </w:style>
  <w:style w:type="paragraph" w:styleId="aff4">
    <w:name w:val="Body Text Indent"/>
    <w:basedOn w:val="a"/>
    <w:rsid w:val="007858C3"/>
    <w:pPr>
      <w:spacing w:after="120"/>
      <w:ind w:left="283"/>
    </w:p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</w:rPr>
  </w:style>
  <w:style w:type="paragraph" w:styleId="aff5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6">
    <w:name w:val="Title"/>
    <w:basedOn w:val="a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7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8">
    <w:name w:val="Subtitle"/>
    <w:basedOn w:val="aff6"/>
    <w:qFormat/>
    <w:rsid w:val="006578D6"/>
    <w:rPr>
      <w:i/>
      <w:iCs/>
    </w:rPr>
  </w:style>
  <w:style w:type="paragraph" w:customStyle="1" w:styleId="0010">
    <w:name w:val="00. Заголовок 1"/>
    <w:basedOn w:val="aff6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6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6"/>
    <w:qFormat/>
    <w:rsid w:val="006578D6"/>
    <w:rPr>
      <w:bCs/>
      <w:sz w:val="32"/>
    </w:rPr>
  </w:style>
  <w:style w:type="paragraph" w:customStyle="1" w:styleId="ContentsHeading">
    <w:name w:val="Contents Heading"/>
    <w:basedOn w:val="aff6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4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4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4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4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4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qFormat/>
    <w:rsid w:val="006578D6"/>
    <w:pPr>
      <w:tabs>
        <w:tab w:val="right" w:leader="dot" w:pos="10205"/>
      </w:tabs>
      <w:ind w:left="2264"/>
    </w:pPr>
  </w:style>
  <w:style w:type="paragraph" w:customStyle="1" w:styleId="aff9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a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9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9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9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9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9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9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9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b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c">
    <w:name w:val="Заголовок таблицы"/>
    <w:basedOn w:val="affb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9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9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9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d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e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9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qFormat/>
    <w:rsid w:val="006578D6"/>
  </w:style>
  <w:style w:type="paragraph" w:customStyle="1" w:styleId="afff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f0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6"/>
    <w:qFormat/>
    <w:rsid w:val="006578D6"/>
    <w:pPr>
      <w:outlineLvl w:val="3"/>
    </w:pPr>
    <w:rPr>
      <w:bCs/>
      <w:i/>
      <w:iCs/>
    </w:rPr>
  </w:style>
  <w:style w:type="paragraph" w:customStyle="1" w:styleId="afff1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9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6">
    <w:name w:val="заголовок 1"/>
    <w:basedOn w:val="a"/>
    <w:qFormat/>
    <w:rsid w:val="006578D6"/>
    <w:pPr>
      <w:keepNext/>
      <w:widowControl/>
      <w:suppressAutoHyphens w:val="0"/>
      <w:overflowPunct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overflowPunct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2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</w:rPr>
  </w:style>
  <w:style w:type="paragraph" w:customStyle="1" w:styleId="17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3">
    <w:name w:val="Block Text"/>
    <w:basedOn w:val="a"/>
    <w:qFormat/>
    <w:rsid w:val="006578D6"/>
    <w:pPr>
      <w:suppressAutoHyphens w:val="0"/>
      <w:overflowPunct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</w:rPr>
  </w:style>
  <w:style w:type="paragraph" w:styleId="afff4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5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6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overflowPunct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overflowPunct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overflowPunct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9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overflowPunct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overflowPunct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7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8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9"/>
    <w:qFormat/>
    <w:rsid w:val="005A7B06"/>
  </w:style>
  <w:style w:type="paragraph" w:customStyle="1" w:styleId="104">
    <w:name w:val="10. Критерии оценки результатов:заголовок"/>
    <w:basedOn w:val="aff9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9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9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9"/>
    <w:qFormat/>
    <w:rsid w:val="005A7B06"/>
    <w:pPr>
      <w:spacing w:line="244" w:lineRule="exact"/>
    </w:pPr>
  </w:style>
  <w:style w:type="paragraph" w:customStyle="1" w:styleId="afffa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a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b">
    <w:name w:val="Обычный1"/>
    <w:qFormat/>
    <w:rsid w:val="005A7B06"/>
    <w:rPr>
      <w:sz w:val="28"/>
    </w:rPr>
  </w:style>
  <w:style w:type="paragraph" w:styleId="afffb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c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c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d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e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0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3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5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6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7">
    <w:name w:val="Выходные данные+черта"/>
    <w:basedOn w:val="affff2"/>
    <w:semiHidden/>
    <w:qFormat/>
    <w:rsid w:val="005A7B06"/>
    <w:pPr>
      <w:pBdr>
        <w:bottom w:val="single" w:sz="6" w:space="1" w:color="000000"/>
      </w:pBdr>
    </w:pPr>
  </w:style>
  <w:style w:type="paragraph" w:customStyle="1" w:styleId="affff8">
    <w:name w:val="Заголовок курсив"/>
    <w:basedOn w:val="aff6"/>
    <w:qFormat/>
    <w:rsid w:val="005A7B06"/>
    <w:rPr>
      <w:i/>
    </w:rPr>
  </w:style>
  <w:style w:type="paragraph" w:customStyle="1" w:styleId="affff9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a">
    <w:name w:val="Название таблицы"/>
    <w:basedOn w:val="affff9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b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c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</w:rPr>
  </w:style>
  <w:style w:type="paragraph" w:customStyle="1" w:styleId="1f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d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e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f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0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0">
    <w:name w:val="Оглавление 1а"/>
    <w:basedOn w:val="18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1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2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</w:rPr>
  </w:style>
  <w:style w:type="paragraph" w:customStyle="1" w:styleId="afffff3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4">
    <w:name w:val="Текст таблицы по центру"/>
    <w:basedOn w:val="afffff3"/>
    <w:qFormat/>
    <w:rsid w:val="005A7B06"/>
    <w:pPr>
      <w:jc w:val="center"/>
    </w:pPr>
  </w:style>
  <w:style w:type="paragraph" w:customStyle="1" w:styleId="afffff5">
    <w:name w:val="Текст таблицы по правому краю"/>
    <w:basedOn w:val="afffff3"/>
    <w:qFormat/>
    <w:rsid w:val="005A7B06"/>
    <w:pPr>
      <w:jc w:val="right"/>
    </w:pPr>
  </w:style>
  <w:style w:type="paragraph" w:customStyle="1" w:styleId="afffff6">
    <w:name w:val="Текст таблицы с нумерацией"/>
    <w:basedOn w:val="afffff3"/>
    <w:qFormat/>
    <w:rsid w:val="005A7B06"/>
  </w:style>
  <w:style w:type="paragraph" w:customStyle="1" w:styleId="afffff7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8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9">
    <w:name w:val="Текст рисунка по центру"/>
    <w:basedOn w:val="afffff8"/>
    <w:qFormat/>
    <w:rsid w:val="005A7B06"/>
  </w:style>
  <w:style w:type="paragraph" w:customStyle="1" w:styleId="afffffa">
    <w:name w:val="Текст рисунка с отступом"/>
    <w:basedOn w:val="afffff8"/>
    <w:qFormat/>
    <w:rsid w:val="005A7B06"/>
    <w:pPr>
      <w:ind w:firstLine="284"/>
      <w:jc w:val="both"/>
    </w:pPr>
  </w:style>
  <w:style w:type="paragraph" w:customStyle="1" w:styleId="1f1">
    <w:name w:val="Текст рисунка 1"/>
    <w:basedOn w:val="afffff8"/>
    <w:qFormat/>
    <w:rsid w:val="005A7B06"/>
    <w:pPr>
      <w:ind w:firstLine="284"/>
      <w:jc w:val="both"/>
    </w:pPr>
    <w:rPr>
      <w:sz w:val="12"/>
    </w:rPr>
  </w:style>
  <w:style w:type="paragraph" w:customStyle="1" w:styleId="afffffb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c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d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overflowPunct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e">
    <w:name w:val="Составитель"/>
    <w:basedOn w:val="a"/>
    <w:semiHidden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f">
    <w:name w:val="Рецензент"/>
    <w:basedOn w:val="a"/>
    <w:semiHidden/>
    <w:qFormat/>
    <w:rsid w:val="005A7B06"/>
    <w:pPr>
      <w:widowControl/>
      <w:suppressAutoHyphens w:val="0"/>
      <w:overflowPunct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f0">
    <w:name w:val="Редактор"/>
    <w:basedOn w:val="affff2"/>
    <w:semiHidden/>
    <w:qFormat/>
    <w:rsid w:val="005A7B06"/>
    <w:pPr>
      <w:overflowPunct w:val="0"/>
    </w:pPr>
  </w:style>
  <w:style w:type="paragraph" w:customStyle="1" w:styleId="affffff1">
    <w:name w:val="Типография"/>
    <w:basedOn w:val="affff2"/>
    <w:semiHidden/>
    <w:qFormat/>
    <w:rsid w:val="005A7B06"/>
    <w:pPr>
      <w:tabs>
        <w:tab w:val="left" w:pos="3600"/>
      </w:tabs>
      <w:overflowPunct w:val="0"/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2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3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4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5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overflowPunct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2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6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7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7"/>
    <w:qFormat/>
    <w:rsid w:val="005A7B06"/>
    <w:pPr>
      <w:jc w:val="left"/>
    </w:pPr>
  </w:style>
  <w:style w:type="paragraph" w:customStyle="1" w:styleId="affffff8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9">
    <w:name w:val="Вопросы"/>
    <w:basedOn w:val="afffff7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a">
    <w:name w:val="Текст таблицы+Интервал"/>
    <w:basedOn w:val="afffff3"/>
    <w:qFormat/>
    <w:rsid w:val="005A7B06"/>
    <w:pPr>
      <w:spacing w:line="190" w:lineRule="exact"/>
    </w:pPr>
  </w:style>
  <w:style w:type="paragraph" w:customStyle="1" w:styleId="affffffb">
    <w:name w:val="Аннотация"/>
    <w:basedOn w:val="affffff5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c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d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9"/>
    <w:autoRedefine/>
    <w:qFormat/>
    <w:rsid w:val="005A7B06"/>
    <w:pPr>
      <w:ind w:left="340" w:hanging="340"/>
    </w:pPr>
  </w:style>
  <w:style w:type="paragraph" w:customStyle="1" w:styleId="affffffe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f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f0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c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1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1"/>
    <w:qFormat/>
    <w:rsid w:val="005A7B06"/>
    <w:pPr>
      <w:ind w:left="567" w:firstLine="0"/>
    </w:pPr>
  </w:style>
  <w:style w:type="paragraph" w:customStyle="1" w:styleId="afffffff2">
    <w:name w:val="Образец"/>
    <w:basedOn w:val="17"/>
    <w:qFormat/>
    <w:rsid w:val="005A7B06"/>
  </w:style>
  <w:style w:type="paragraph" w:customStyle="1" w:styleId="38">
    <w:name w:val="Ответ 3"/>
    <w:basedOn w:val="afffffff1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1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3">
    <w:name w:val="Текст таблицы с выступом"/>
    <w:basedOn w:val="afffff3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3"/>
    <w:autoRedefine/>
    <w:qFormat/>
    <w:rsid w:val="005A7B06"/>
    <w:pPr>
      <w:ind w:left="266" w:hanging="266"/>
    </w:pPr>
  </w:style>
  <w:style w:type="paragraph" w:customStyle="1" w:styleId="afffffff4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5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6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7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8">
    <w:name w:val="Образец текста"/>
    <w:basedOn w:val="afff9"/>
    <w:qFormat/>
    <w:rsid w:val="005A7B06"/>
    <w:pPr>
      <w:spacing w:line="226" w:lineRule="exact"/>
    </w:pPr>
    <w:rPr>
      <w:sz w:val="20"/>
    </w:rPr>
  </w:style>
  <w:style w:type="paragraph" w:customStyle="1" w:styleId="afffffff9">
    <w:name w:val="Образец номера таблицы"/>
    <w:basedOn w:val="afffffff8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8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7"/>
    <w:autoRedefine/>
    <w:qFormat/>
    <w:rsid w:val="005A7B06"/>
    <w:pPr>
      <w:ind w:left="532" w:hanging="350"/>
    </w:pPr>
  </w:style>
  <w:style w:type="paragraph" w:customStyle="1" w:styleId="afffffffa">
    <w:name w:val="Образец текста+Интервал"/>
    <w:basedOn w:val="afffffff8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a"/>
    <w:link w:val="120"/>
    <w:qFormat/>
    <w:rsid w:val="005A7B06"/>
    <w:pPr>
      <w:ind w:firstLine="0"/>
    </w:pPr>
  </w:style>
  <w:style w:type="paragraph" w:styleId="afffffffb">
    <w:name w:val="annotation subject"/>
    <w:basedOn w:val="afff0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3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c">
    <w:name w:val="Стиль многоуровневый"/>
    <w:qFormat/>
    <w:rsid w:val="005A7B06"/>
  </w:style>
  <w:style w:type="numbering" w:customStyle="1" w:styleId="1f4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d">
    <w:name w:val="Table Grid"/>
    <w:basedOn w:val="a1"/>
    <w:uiPriority w:val="59"/>
    <w:rsid w:val="007858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fe">
    <w:name w:val="Table Grid 2"/>
    <w:basedOn w:val="a1"/>
    <w:rsid w:val="005A7B06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5">
    <w:name w:val="Table Grid 1"/>
    <w:basedOn w:val="a1"/>
    <w:rsid w:val="005A7B06"/>
    <w:pPr>
      <w:jc w:val="both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e">
    <w:name w:val="Table Elegant"/>
    <w:basedOn w:val="a1"/>
    <w:rsid w:val="005A7B06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6">
    <w:name w:val="Сетка таблицы1"/>
    <w:basedOn w:val="a1"/>
    <w:rsid w:val="00E50DB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31FCC-9F78-458A-B29D-DB8AAD23A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Пользователь Windows</cp:lastModifiedBy>
  <cp:revision>5</cp:revision>
  <cp:lastPrinted>2019-02-15T10:04:00Z</cp:lastPrinted>
  <dcterms:created xsi:type="dcterms:W3CDTF">2021-10-25T06:44:00Z</dcterms:created>
  <dcterms:modified xsi:type="dcterms:W3CDTF">2021-10-25T10:05:00Z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