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4EFB" w:rsidRDefault="00114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Cross-Cultural Management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4EFB" w:rsidRDefault="00114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26585" w:rsidRPr="00E01A01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4EFB" w:rsidRDefault="00E01A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114EFB">
              <w:rPr>
                <w:sz w:val="24"/>
                <w:szCs w:val="24"/>
                <w:lang w:val="en-US"/>
              </w:rPr>
              <w:t>redit</w:t>
            </w:r>
            <w:r>
              <w:rPr>
                <w:sz w:val="24"/>
                <w:szCs w:val="24"/>
                <w:lang w:val="en-US"/>
              </w:rPr>
              <w:t>/Exam/Course Paper</w:t>
            </w:r>
          </w:p>
        </w:tc>
      </w:tr>
      <w:tr w:rsidR="00A26585" w:rsidRPr="00E01A01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14EFB" w:rsidRDefault="00114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Management and Entrepreneurship </w:t>
            </w:r>
          </w:p>
        </w:tc>
      </w:tr>
      <w:tr w:rsidR="00A26585" w:rsidRPr="00E01A01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E01A01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114EFB" w:rsidRPr="008A13A6">
        <w:tc>
          <w:tcPr>
            <w:tcW w:w="10490" w:type="dxa"/>
            <w:gridSpan w:val="3"/>
            <w:shd w:val="clear" w:color="auto" w:fill="auto"/>
          </w:tcPr>
          <w:p w:rsidR="00114EFB" w:rsidRPr="00114EFB" w:rsidRDefault="00114EFB" w:rsidP="00114EFB">
            <w:pPr>
              <w:pStyle w:val="aff5"/>
              <w:numPr>
                <w:ilvl w:val="0"/>
                <w:numId w:val="5"/>
              </w:numPr>
            </w:pPr>
            <w:r w:rsidRPr="00114EFB">
              <w:rPr>
                <w:lang w:val="en-US"/>
              </w:rPr>
              <w:t xml:space="preserve">The subject and content of the course: objectives, goals, values. </w:t>
            </w:r>
            <w:proofErr w:type="spellStart"/>
            <w:r w:rsidRPr="00114EFB">
              <w:t>History</w:t>
            </w:r>
            <w:proofErr w:type="spellEnd"/>
            <w:r w:rsidRPr="00114EFB">
              <w:t xml:space="preserve"> </w:t>
            </w:r>
            <w:proofErr w:type="spellStart"/>
            <w:r w:rsidRPr="00114EFB">
              <w:t>of</w:t>
            </w:r>
            <w:proofErr w:type="spellEnd"/>
            <w:r w:rsidRPr="00114EFB">
              <w:t xml:space="preserve"> </w:t>
            </w:r>
            <w:proofErr w:type="spellStart"/>
            <w:r w:rsidRPr="00114EFB">
              <w:t>origin</w:t>
            </w:r>
            <w:proofErr w:type="spellEnd"/>
            <w:r w:rsidRPr="00114EFB">
              <w:t xml:space="preserve">, </w:t>
            </w:r>
            <w:r>
              <w:rPr>
                <w:lang w:val="en-US"/>
              </w:rPr>
              <w:t xml:space="preserve">research </w:t>
            </w:r>
            <w:proofErr w:type="spellStart"/>
            <w:r>
              <w:rPr>
                <w:lang w:val="en-US"/>
              </w:rPr>
              <w:t>onkects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 w:rsidRPr="00114EFB">
              <w:t>methods</w:t>
            </w:r>
            <w:proofErr w:type="spellEnd"/>
          </w:p>
        </w:tc>
      </w:tr>
      <w:tr w:rsidR="00114EFB" w:rsidRPr="00F63FDD">
        <w:tc>
          <w:tcPr>
            <w:tcW w:w="10490" w:type="dxa"/>
            <w:gridSpan w:val="3"/>
            <w:shd w:val="clear" w:color="auto" w:fill="auto"/>
          </w:tcPr>
          <w:p w:rsidR="00114EFB" w:rsidRPr="00114EFB" w:rsidRDefault="00114EFB" w:rsidP="00114EFB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14EFB">
              <w:rPr>
                <w:lang w:val="en-US"/>
              </w:rPr>
              <w:t>Culture and cultural diversity of the world.</w:t>
            </w:r>
          </w:p>
        </w:tc>
      </w:tr>
      <w:tr w:rsidR="00114EFB" w:rsidRPr="008A13A6">
        <w:tc>
          <w:tcPr>
            <w:tcW w:w="10490" w:type="dxa"/>
            <w:gridSpan w:val="3"/>
            <w:shd w:val="clear" w:color="auto" w:fill="auto"/>
          </w:tcPr>
          <w:p w:rsidR="00114EFB" w:rsidRPr="00114EFB" w:rsidRDefault="00114EFB" w:rsidP="00114EFB">
            <w:pPr>
              <w:pStyle w:val="aff5"/>
              <w:numPr>
                <w:ilvl w:val="0"/>
                <w:numId w:val="5"/>
              </w:numPr>
            </w:pPr>
            <w:proofErr w:type="spellStart"/>
            <w:r w:rsidRPr="00114EFB">
              <w:t>Classification</w:t>
            </w:r>
            <w:proofErr w:type="spellEnd"/>
            <w:r w:rsidRPr="00114EFB">
              <w:t xml:space="preserve"> </w:t>
            </w:r>
            <w:proofErr w:type="spellStart"/>
            <w:r w:rsidRPr="00114EFB">
              <w:t>of</w:t>
            </w:r>
            <w:proofErr w:type="spellEnd"/>
            <w:r w:rsidRPr="00114EFB">
              <w:t xml:space="preserve"> </w:t>
            </w:r>
            <w:proofErr w:type="spellStart"/>
            <w:r w:rsidRPr="00114EFB">
              <w:t>business</w:t>
            </w:r>
            <w:proofErr w:type="spellEnd"/>
            <w:r w:rsidRPr="00114EFB">
              <w:t xml:space="preserve"> </w:t>
            </w:r>
            <w:proofErr w:type="spellStart"/>
            <w:r w:rsidRPr="00114EFB">
              <w:t>cultures</w:t>
            </w:r>
            <w:proofErr w:type="spellEnd"/>
            <w:r w:rsidRPr="00114EFB">
              <w:t>.</w:t>
            </w:r>
          </w:p>
        </w:tc>
      </w:tr>
      <w:tr w:rsidR="00114EFB" w:rsidRPr="00F63FDD">
        <w:tc>
          <w:tcPr>
            <w:tcW w:w="10490" w:type="dxa"/>
            <w:gridSpan w:val="3"/>
            <w:shd w:val="clear" w:color="auto" w:fill="auto"/>
          </w:tcPr>
          <w:p w:rsidR="00114EFB" w:rsidRPr="00114EFB" w:rsidRDefault="00114EFB" w:rsidP="00114EFB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14EFB">
              <w:rPr>
                <w:lang w:val="en-US"/>
              </w:rPr>
              <w:t xml:space="preserve">Types of </w:t>
            </w:r>
            <w:r>
              <w:rPr>
                <w:lang w:val="en-US"/>
              </w:rPr>
              <w:t>cross-</w:t>
            </w:r>
            <w:r w:rsidRPr="00114EFB">
              <w:rPr>
                <w:lang w:val="en-US"/>
              </w:rPr>
              <w:t>cultural communication</w:t>
            </w:r>
          </w:p>
        </w:tc>
      </w:tr>
      <w:tr w:rsidR="00114EFB" w:rsidRPr="00F63FDD">
        <w:tc>
          <w:tcPr>
            <w:tcW w:w="10490" w:type="dxa"/>
            <w:gridSpan w:val="3"/>
            <w:shd w:val="clear" w:color="auto" w:fill="auto"/>
          </w:tcPr>
          <w:p w:rsidR="00114EFB" w:rsidRPr="00114EFB" w:rsidRDefault="00114EFB" w:rsidP="00114EFB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14EFB">
              <w:rPr>
                <w:lang w:val="en-US"/>
              </w:rPr>
              <w:t xml:space="preserve">Institutional approach </w:t>
            </w:r>
            <w:r>
              <w:rPr>
                <w:lang w:val="en-US"/>
              </w:rPr>
              <w:t>to cross-</w:t>
            </w:r>
            <w:r w:rsidRPr="00114EFB">
              <w:rPr>
                <w:lang w:val="en-US"/>
              </w:rPr>
              <w:t>cultural management</w:t>
            </w:r>
          </w:p>
        </w:tc>
      </w:tr>
      <w:tr w:rsidR="00114EFB" w:rsidRPr="00F63FDD">
        <w:tc>
          <w:tcPr>
            <w:tcW w:w="10490" w:type="dxa"/>
            <w:gridSpan w:val="3"/>
            <w:shd w:val="clear" w:color="auto" w:fill="auto"/>
          </w:tcPr>
          <w:p w:rsidR="00114EFB" w:rsidRPr="00114EFB" w:rsidRDefault="00114EFB" w:rsidP="00114EFB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14EFB">
              <w:rPr>
                <w:lang w:val="en-US"/>
              </w:rPr>
              <w:t>Organization of the activities of a multinational enterprise.</w:t>
            </w:r>
          </w:p>
        </w:tc>
      </w:tr>
      <w:tr w:rsidR="00114EFB" w:rsidRPr="00F63FDD">
        <w:tc>
          <w:tcPr>
            <w:tcW w:w="10490" w:type="dxa"/>
            <w:gridSpan w:val="3"/>
            <w:shd w:val="clear" w:color="auto" w:fill="auto"/>
          </w:tcPr>
          <w:p w:rsidR="00114EFB" w:rsidRPr="00114EFB" w:rsidRDefault="00114EFB" w:rsidP="00114EFB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14EFB">
              <w:rPr>
                <w:lang w:val="en-US"/>
              </w:rPr>
              <w:t>The Russian management system, features of the national business culture in the international context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E01A01" w:rsidRPr="008A13A6" w:rsidTr="00807CE0">
        <w:trPr>
          <w:trHeight w:val="1942"/>
        </w:trPr>
        <w:tc>
          <w:tcPr>
            <w:tcW w:w="10490" w:type="dxa"/>
            <w:gridSpan w:val="3"/>
            <w:shd w:val="clear" w:color="auto" w:fill="auto"/>
          </w:tcPr>
          <w:p w:rsidR="00E01A01" w:rsidRPr="00E01A01" w:rsidRDefault="00E01A01" w:rsidP="0039256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D468C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Персикова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 Т.Н. Межкультурная коммуникация и корпоративная культура [Электронный ресурс]</w:t>
            </w:r>
            <w:proofErr w:type="gramStart"/>
            <w:r w:rsidRPr="004D468C">
              <w:rPr>
                <w:color w:val="000000"/>
                <w:sz w:val="24"/>
                <w:szCs w:val="24"/>
              </w:rPr>
              <w:t>: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4D468C">
              <w:rPr>
                <w:color w:val="000000"/>
                <w:sz w:val="24"/>
                <w:szCs w:val="24"/>
              </w:rPr>
              <w:t>чебноепособие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. - Москва: Издательская группа "Логос", 2020. - 224 – </w:t>
            </w:r>
            <w:proofErr w:type="spellStart"/>
            <w:r w:rsidR="00F63FD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https://znanium.com/catalog/product/1212426</w:t>
              </w:r>
            </w:hyperlink>
          </w:p>
          <w:p w:rsidR="00E01A01" w:rsidRPr="00E01A01" w:rsidRDefault="00E01A01" w:rsidP="00392569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D468C">
              <w:rPr>
                <w:color w:val="000000"/>
                <w:sz w:val="24"/>
                <w:szCs w:val="24"/>
              </w:rPr>
              <w:t xml:space="preserve">2. Мясоедов С. П., Борисова Л. Г. 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Кросс-культурный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 менеджмент [Электронный ресурс]</w:t>
            </w:r>
            <w:proofErr w:type="gramStart"/>
            <w:r w:rsidRPr="004D468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D468C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, 2022. - 314 – </w:t>
            </w:r>
            <w:proofErr w:type="spellStart"/>
            <w:r w:rsidR="00F63FD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https://urait.ru/bcode/489087</w:t>
              </w:r>
            </w:hyperlink>
          </w:p>
          <w:p w:rsidR="00E01A01" w:rsidRPr="00E01A01" w:rsidRDefault="00E01A01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4D468C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Таратухина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 Ю. В., 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Арзамасцева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 И. В., Безус С. Н. Теория межкультурной коммуникации [Электронный ресурс]</w:t>
            </w:r>
            <w:proofErr w:type="gramStart"/>
            <w:r w:rsidRPr="004D468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D468C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, 2022. - 265 – </w:t>
            </w:r>
            <w:proofErr w:type="spellStart"/>
            <w:r w:rsidR="00F63FD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D468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4D46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4D468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4D468C">
              <w:rPr>
                <w:color w:val="000000"/>
                <w:sz w:val="24"/>
                <w:szCs w:val="24"/>
              </w:rPr>
              <w:t>/489699</w:t>
            </w:r>
          </w:p>
        </w:tc>
      </w:tr>
      <w:tr w:rsidR="00E01A01" w:rsidRPr="008A13A6">
        <w:tc>
          <w:tcPr>
            <w:tcW w:w="10490" w:type="dxa"/>
            <w:gridSpan w:val="3"/>
            <w:shd w:val="clear" w:color="auto" w:fill="auto"/>
          </w:tcPr>
          <w:p w:rsidR="00E01A01" w:rsidRPr="00E01A01" w:rsidRDefault="00E01A01" w:rsidP="00E01A0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01A01">
              <w:rPr>
                <w:b/>
                <w:sz w:val="24"/>
                <w:szCs w:val="24"/>
                <w:lang w:val="en-US"/>
              </w:rPr>
              <w:t xml:space="preserve">Additional Literature </w:t>
            </w:r>
          </w:p>
        </w:tc>
      </w:tr>
      <w:tr w:rsidR="00E01A01" w:rsidRPr="008A13A6" w:rsidTr="00E01A01">
        <w:trPr>
          <w:trHeight w:val="1309"/>
        </w:trPr>
        <w:tc>
          <w:tcPr>
            <w:tcW w:w="10490" w:type="dxa"/>
            <w:gridSpan w:val="3"/>
            <w:shd w:val="clear" w:color="auto" w:fill="auto"/>
          </w:tcPr>
          <w:p w:rsidR="00E01A01" w:rsidRPr="004D468C" w:rsidRDefault="00E01A01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4D468C">
              <w:rPr>
                <w:color w:val="000000"/>
                <w:sz w:val="24"/>
                <w:szCs w:val="24"/>
              </w:rPr>
              <w:t xml:space="preserve">1. Менеджмент и маркетинг - вызовы </w:t>
            </w:r>
            <w:proofErr w:type="spellStart"/>
            <w:r>
              <w:rPr>
                <w:color w:val="000000"/>
                <w:sz w:val="24"/>
                <w:szCs w:val="24"/>
              </w:rPr>
              <w:t>XXI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 века. Материалы </w:t>
            </w:r>
            <w:proofErr w:type="spellStart"/>
            <w:r>
              <w:rPr>
                <w:color w:val="000000"/>
                <w:sz w:val="24"/>
                <w:szCs w:val="24"/>
              </w:rPr>
              <w:t>VI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 Всероссийской студенческой научно-практической конференции (Екатеринбург, 7-8 ноября 2018 г.). Т. 1 [Электронный ресурс</w:t>
            </w:r>
            <w:proofErr w:type="gramStart"/>
            <w:r w:rsidRPr="004D468C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4D468C">
              <w:rPr>
                <w:color w:val="000000"/>
                <w:sz w:val="24"/>
                <w:szCs w:val="24"/>
              </w:rPr>
              <w:t xml:space="preserve">Екатеринбург: [Издательство </w:t>
            </w:r>
            <w:proofErr w:type="spellStart"/>
            <w:r w:rsidRPr="004D468C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], 2018. - 399 – </w:t>
            </w:r>
            <w:proofErr w:type="spellStart"/>
            <w:r w:rsidR="00F63FD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4D468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4D468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4D46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wbstatic</w:t>
            </w:r>
            <w:r w:rsidRPr="004D46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4D468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4D468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4D468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4D468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books</w:t>
            </w:r>
            <w:r w:rsidRPr="004D468C">
              <w:rPr>
                <w:color w:val="000000"/>
                <w:sz w:val="24"/>
                <w:szCs w:val="24"/>
              </w:rPr>
              <w:t>/21/</w:t>
            </w:r>
            <w:r>
              <w:rPr>
                <w:color w:val="000000"/>
                <w:sz w:val="24"/>
                <w:szCs w:val="24"/>
              </w:rPr>
              <w:t>m</w:t>
            </w:r>
            <w:r w:rsidRPr="004D468C">
              <w:rPr>
                <w:color w:val="000000"/>
                <w:sz w:val="24"/>
                <w:szCs w:val="24"/>
              </w:rPr>
              <w:t>491660.</w:t>
            </w:r>
            <w:r>
              <w:rPr>
                <w:color w:val="000000"/>
                <w:sz w:val="24"/>
                <w:szCs w:val="24"/>
              </w:rPr>
              <w:t>pdf</w:t>
            </w:r>
          </w:p>
        </w:tc>
      </w:tr>
      <w:tr w:rsidR="00E01A01" w:rsidRPr="00F63FDD">
        <w:tc>
          <w:tcPr>
            <w:tcW w:w="10490" w:type="dxa"/>
            <w:gridSpan w:val="3"/>
            <w:shd w:val="clear" w:color="auto" w:fill="E7E6E6" w:themeFill="background2"/>
          </w:tcPr>
          <w:p w:rsidR="00E01A01" w:rsidRPr="00114EFB" w:rsidRDefault="00E01A0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List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of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learning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resources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including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licensed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software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information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reference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database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online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courses</w:t>
            </w:r>
            <w:r w:rsidRPr="00114EF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01A01" w:rsidRPr="00CE0097">
        <w:tc>
          <w:tcPr>
            <w:tcW w:w="10490" w:type="dxa"/>
            <w:gridSpan w:val="3"/>
            <w:shd w:val="clear" w:color="auto" w:fill="auto"/>
          </w:tcPr>
          <w:p w:rsidR="00E01A01" w:rsidRPr="00F55930" w:rsidRDefault="00E01A0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</w:t>
            </w:r>
            <w:r w:rsidRPr="00E01A0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software</w:t>
            </w:r>
          </w:p>
          <w:p w:rsidR="00E01A01" w:rsidRPr="006E5B5F" w:rsidRDefault="00E01A01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E01A01" w:rsidRPr="006E5B5F" w:rsidRDefault="00E01A01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E01A01" w:rsidRDefault="00E01A01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E01A01" w:rsidRPr="00F55930" w:rsidRDefault="00E01A0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E01A01" w:rsidRPr="00F55930" w:rsidRDefault="00E01A01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E01A01" w:rsidRPr="00422F0A" w:rsidRDefault="00E01A01" w:rsidP="00422F0A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422F0A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422F0A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422F0A">
              <w:rPr>
                <w:sz w:val="24"/>
                <w:szCs w:val="24"/>
                <w:lang w:val="en-US"/>
              </w:rPr>
              <w:t xml:space="preserve">. </w:t>
            </w:r>
            <w:r w:rsidRPr="00422F0A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422F0A">
              <w:rPr>
                <w:color w:val="000000"/>
                <w:sz w:val="24"/>
                <w:szCs w:val="24"/>
              </w:rPr>
              <w:t>У</w:t>
            </w:r>
            <w:r w:rsidRPr="00422F0A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422F0A">
              <w:rPr>
                <w:lang w:val="en-US"/>
              </w:rPr>
              <w:t xml:space="preserve"> </w:t>
            </w:r>
            <w:r w:rsidRPr="00422F0A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422F0A">
              <w:rPr>
                <w:lang w:val="en-US"/>
              </w:rPr>
              <w:t xml:space="preserve"> </w:t>
            </w:r>
            <w:r w:rsidRPr="00422F0A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422F0A">
              <w:rPr>
                <w:lang w:val="en-US"/>
              </w:rPr>
              <w:t xml:space="preserve"> 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422F0A">
        <w:rPr>
          <w:sz w:val="24"/>
          <w:szCs w:val="24"/>
          <w:lang w:val="en-US"/>
        </w:rPr>
        <w:t>Andrey</w:t>
      </w:r>
      <w:proofErr w:type="spellEnd"/>
      <w:r w:rsidR="00422F0A">
        <w:rPr>
          <w:sz w:val="24"/>
          <w:szCs w:val="24"/>
          <w:lang w:val="en-US"/>
        </w:rPr>
        <w:t xml:space="preserve"> </w:t>
      </w:r>
      <w:proofErr w:type="spellStart"/>
      <w:r w:rsidR="00422F0A">
        <w:rPr>
          <w:sz w:val="24"/>
          <w:szCs w:val="24"/>
          <w:lang w:val="en-US"/>
        </w:rPr>
        <w:t>Plakhina</w:t>
      </w:r>
      <w:proofErr w:type="spellEnd"/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01929"/>
    <w:multiLevelType w:val="hybridMultilevel"/>
    <w:tmpl w:val="F77A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14EFB"/>
    <w:rsid w:val="001323A2"/>
    <w:rsid w:val="002109DA"/>
    <w:rsid w:val="003140BB"/>
    <w:rsid w:val="0035167C"/>
    <w:rsid w:val="0038123E"/>
    <w:rsid w:val="00422F0A"/>
    <w:rsid w:val="0044558B"/>
    <w:rsid w:val="004E44EF"/>
    <w:rsid w:val="00535247"/>
    <w:rsid w:val="00665C49"/>
    <w:rsid w:val="006E789F"/>
    <w:rsid w:val="007B236A"/>
    <w:rsid w:val="008A13A6"/>
    <w:rsid w:val="00945E68"/>
    <w:rsid w:val="00946A23"/>
    <w:rsid w:val="00966874"/>
    <w:rsid w:val="00A26585"/>
    <w:rsid w:val="00A574F4"/>
    <w:rsid w:val="00A846D1"/>
    <w:rsid w:val="00B20250"/>
    <w:rsid w:val="00BC54A9"/>
    <w:rsid w:val="00CE0097"/>
    <w:rsid w:val="00D44A0C"/>
    <w:rsid w:val="00E01A01"/>
    <w:rsid w:val="00E0469F"/>
    <w:rsid w:val="00E24EDD"/>
    <w:rsid w:val="00E3249E"/>
    <w:rsid w:val="00EB479C"/>
    <w:rsid w:val="00F33588"/>
    <w:rsid w:val="00F55930"/>
    <w:rsid w:val="00F6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E0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89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2124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2022-09-01T06:49:00Z</dcterms:created>
  <dcterms:modified xsi:type="dcterms:W3CDTF">2022-09-01T08:37:00Z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