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490" w:rsidRDefault="001348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213490" w:rsidRDefault="0013482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13490">
        <w:tc>
          <w:tcPr>
            <w:tcW w:w="3261" w:type="dxa"/>
            <w:shd w:val="clear" w:color="auto" w:fill="E7E6E6" w:themeFill="background2"/>
          </w:tcPr>
          <w:p w:rsidR="00213490" w:rsidRDefault="001348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13490" w:rsidRDefault="0013482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Учет и анализ </w:t>
            </w:r>
          </w:p>
        </w:tc>
      </w:tr>
      <w:tr w:rsidR="00213490">
        <w:tc>
          <w:tcPr>
            <w:tcW w:w="3261" w:type="dxa"/>
            <w:shd w:val="clear" w:color="auto" w:fill="E7E6E6" w:themeFill="background2"/>
          </w:tcPr>
          <w:p w:rsidR="00213490" w:rsidRDefault="001348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213490" w:rsidRDefault="00134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213490" w:rsidRDefault="00134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</w:tr>
      <w:tr w:rsidR="00213490">
        <w:tc>
          <w:tcPr>
            <w:tcW w:w="3261" w:type="dxa"/>
            <w:shd w:val="clear" w:color="auto" w:fill="E7E6E6" w:themeFill="background2"/>
          </w:tcPr>
          <w:p w:rsidR="00213490" w:rsidRDefault="001348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13490" w:rsidRDefault="00134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профили</w:t>
            </w:r>
          </w:p>
        </w:tc>
      </w:tr>
      <w:tr w:rsidR="00213490">
        <w:tc>
          <w:tcPr>
            <w:tcW w:w="3261" w:type="dxa"/>
            <w:shd w:val="clear" w:color="auto" w:fill="E7E6E6" w:themeFill="background2"/>
          </w:tcPr>
          <w:p w:rsidR="00213490" w:rsidRDefault="001348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13490" w:rsidRDefault="00134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13490">
        <w:tc>
          <w:tcPr>
            <w:tcW w:w="3261" w:type="dxa"/>
            <w:shd w:val="clear" w:color="auto" w:fill="E7E6E6" w:themeFill="background2"/>
          </w:tcPr>
          <w:p w:rsidR="00213490" w:rsidRDefault="001348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13490" w:rsidRDefault="00134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  <w:p w:rsidR="00213490" w:rsidRDefault="00134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213490">
        <w:tc>
          <w:tcPr>
            <w:tcW w:w="3261" w:type="dxa"/>
            <w:shd w:val="clear" w:color="auto" w:fill="E7E6E6" w:themeFill="background2"/>
          </w:tcPr>
          <w:p w:rsidR="00213490" w:rsidRDefault="001348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13490" w:rsidRDefault="0013482A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Бухгалтерского учета и аудита</w:t>
            </w:r>
          </w:p>
        </w:tc>
      </w:tr>
      <w:tr w:rsidR="00213490">
        <w:tc>
          <w:tcPr>
            <w:tcW w:w="10490" w:type="dxa"/>
            <w:gridSpan w:val="3"/>
            <w:shd w:val="clear" w:color="auto" w:fill="E7E6E6" w:themeFill="background2"/>
          </w:tcPr>
          <w:p w:rsidR="00213490" w:rsidRDefault="001348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213490">
        <w:tc>
          <w:tcPr>
            <w:tcW w:w="10490" w:type="dxa"/>
            <w:gridSpan w:val="3"/>
            <w:shd w:val="clear" w:color="auto" w:fill="auto"/>
          </w:tcPr>
          <w:p w:rsidR="00213490" w:rsidRDefault="0013482A">
            <w:pPr>
              <w:pStyle w:val="34"/>
              <w:tabs>
                <w:tab w:val="left" w:pos="606"/>
              </w:tabs>
              <w:spacing w:before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Тема 1. </w:t>
            </w:r>
            <w:r>
              <w:rPr>
                <w:sz w:val="24"/>
                <w:szCs w:val="24"/>
              </w:rPr>
              <w:t xml:space="preserve">Определение предмета и метода бухгалтерского учета, их классификация </w:t>
            </w:r>
          </w:p>
        </w:tc>
      </w:tr>
      <w:tr w:rsidR="00213490">
        <w:tc>
          <w:tcPr>
            <w:tcW w:w="10490" w:type="dxa"/>
            <w:gridSpan w:val="3"/>
            <w:shd w:val="clear" w:color="auto" w:fill="auto"/>
          </w:tcPr>
          <w:p w:rsidR="00213490" w:rsidRDefault="00134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Счета бухгалтерского учета, их строение. Двойная запись на счетах</w:t>
            </w:r>
          </w:p>
        </w:tc>
      </w:tr>
      <w:tr w:rsidR="00213490">
        <w:tc>
          <w:tcPr>
            <w:tcW w:w="10490" w:type="dxa"/>
            <w:gridSpan w:val="3"/>
            <w:shd w:val="clear" w:color="auto" w:fill="auto"/>
          </w:tcPr>
          <w:p w:rsidR="00213490" w:rsidRDefault="001348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 Счета синтетического и аналитического учета. </w:t>
            </w:r>
            <w:proofErr w:type="spellStart"/>
            <w:r>
              <w:rPr>
                <w:sz w:val="24"/>
                <w:szCs w:val="24"/>
              </w:rPr>
              <w:t>Субсчета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213490">
        <w:tc>
          <w:tcPr>
            <w:tcW w:w="10490" w:type="dxa"/>
            <w:gridSpan w:val="3"/>
            <w:shd w:val="clear" w:color="auto" w:fill="auto"/>
          </w:tcPr>
          <w:p w:rsidR="00213490" w:rsidRDefault="001348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Сущность и значение отчетности</w:t>
            </w:r>
          </w:p>
        </w:tc>
      </w:tr>
      <w:tr w:rsidR="00213490">
        <w:tc>
          <w:tcPr>
            <w:tcW w:w="10490" w:type="dxa"/>
            <w:gridSpan w:val="3"/>
            <w:shd w:val="clear" w:color="auto" w:fill="auto"/>
          </w:tcPr>
          <w:p w:rsidR="00213490" w:rsidRDefault="0013482A">
            <w:pPr>
              <w:pStyle w:val="afff5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5. Учет денежных средств</w:t>
            </w:r>
          </w:p>
        </w:tc>
      </w:tr>
      <w:tr w:rsidR="00213490">
        <w:tc>
          <w:tcPr>
            <w:tcW w:w="10490" w:type="dxa"/>
            <w:gridSpan w:val="3"/>
            <w:shd w:val="clear" w:color="auto" w:fill="auto"/>
          </w:tcPr>
          <w:p w:rsidR="00213490" w:rsidRDefault="0013482A">
            <w:pPr>
              <w:pStyle w:val="afff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6. Учет расчетов</w:t>
            </w:r>
          </w:p>
        </w:tc>
      </w:tr>
      <w:tr w:rsidR="00213490">
        <w:tc>
          <w:tcPr>
            <w:tcW w:w="10490" w:type="dxa"/>
            <w:gridSpan w:val="3"/>
            <w:shd w:val="clear" w:color="auto" w:fill="auto"/>
          </w:tcPr>
          <w:p w:rsidR="00213490" w:rsidRDefault="0013482A">
            <w:pPr>
              <w:pStyle w:val="afff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7. Учет ОС, НМА и расходов на НИОКР</w:t>
            </w:r>
          </w:p>
        </w:tc>
      </w:tr>
      <w:tr w:rsidR="00213490">
        <w:tc>
          <w:tcPr>
            <w:tcW w:w="10490" w:type="dxa"/>
            <w:gridSpan w:val="3"/>
            <w:shd w:val="clear" w:color="auto" w:fill="auto"/>
          </w:tcPr>
          <w:p w:rsidR="00213490" w:rsidRDefault="0013482A">
            <w:pPr>
              <w:pStyle w:val="afff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 8. Учет МПЗ и затрат на производство </w:t>
            </w:r>
          </w:p>
        </w:tc>
      </w:tr>
      <w:tr w:rsidR="00213490">
        <w:tc>
          <w:tcPr>
            <w:tcW w:w="10490" w:type="dxa"/>
            <w:gridSpan w:val="3"/>
            <w:shd w:val="clear" w:color="auto" w:fill="auto"/>
          </w:tcPr>
          <w:p w:rsidR="00213490" w:rsidRDefault="0013482A">
            <w:pPr>
              <w:pStyle w:val="afff5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9. Учет доходов, расходов и финансовых результатов</w:t>
            </w:r>
          </w:p>
        </w:tc>
      </w:tr>
      <w:tr w:rsidR="00213490">
        <w:tc>
          <w:tcPr>
            <w:tcW w:w="10490" w:type="dxa"/>
            <w:gridSpan w:val="3"/>
            <w:shd w:val="clear" w:color="auto" w:fill="auto"/>
          </w:tcPr>
          <w:p w:rsidR="00213490" w:rsidRDefault="0013482A">
            <w:pPr>
              <w:pStyle w:val="afff5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10. Учет капитала</w:t>
            </w:r>
          </w:p>
        </w:tc>
      </w:tr>
      <w:tr w:rsidR="00213490">
        <w:tc>
          <w:tcPr>
            <w:tcW w:w="10490" w:type="dxa"/>
            <w:gridSpan w:val="3"/>
            <w:shd w:val="clear" w:color="auto" w:fill="auto"/>
          </w:tcPr>
          <w:p w:rsidR="00213490" w:rsidRDefault="0013482A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11. Теоретические основы экономического анализа, его роль в управлении деятельностью организации. Виды анализа. Информационная база анализа. Рабочие приемы и методы анализа </w:t>
            </w:r>
          </w:p>
        </w:tc>
      </w:tr>
      <w:tr w:rsidR="00213490">
        <w:tc>
          <w:tcPr>
            <w:tcW w:w="10490" w:type="dxa"/>
            <w:gridSpan w:val="3"/>
            <w:shd w:val="clear" w:color="auto" w:fill="auto"/>
          </w:tcPr>
          <w:p w:rsidR="00213490" w:rsidRDefault="0013482A">
            <w:pPr>
              <w:pStyle w:val="Default"/>
              <w:spacing w:line="240" w:lineRule="exact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Тема 12. Анализ ресурсного потенциала предприятия. Оценка деловой активности предприятия, анализ производства и продажи. Метод комплексной оценки ФХД</w:t>
            </w:r>
          </w:p>
        </w:tc>
      </w:tr>
      <w:tr w:rsidR="00213490">
        <w:tc>
          <w:tcPr>
            <w:tcW w:w="10490" w:type="dxa"/>
            <w:gridSpan w:val="3"/>
            <w:shd w:val="clear" w:color="auto" w:fill="auto"/>
          </w:tcPr>
          <w:p w:rsidR="00213490" w:rsidRDefault="0013482A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13. Анализ экономического потенциала предприятия: доходов, расходов, себестоимости продукции и финансовых результатов деятельности организации. Маржинальный анализ доходов, расходов, прибыли</w:t>
            </w:r>
          </w:p>
        </w:tc>
      </w:tr>
      <w:tr w:rsidR="00213490">
        <w:tc>
          <w:tcPr>
            <w:tcW w:w="10490" w:type="dxa"/>
            <w:gridSpan w:val="3"/>
            <w:shd w:val="clear" w:color="auto" w:fill="auto"/>
          </w:tcPr>
          <w:p w:rsidR="00213490" w:rsidRDefault="0013482A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14. Анализ финансового потенциала предприятия понятие,  методика общей оценки  финансового состояния организации, анализ  финансовой устойчивости, платежеспособности и ликвидности организаций</w:t>
            </w:r>
          </w:p>
        </w:tc>
      </w:tr>
      <w:tr w:rsidR="00213490">
        <w:tc>
          <w:tcPr>
            <w:tcW w:w="10490" w:type="dxa"/>
            <w:gridSpan w:val="3"/>
            <w:shd w:val="clear" w:color="auto" w:fill="auto"/>
          </w:tcPr>
          <w:p w:rsidR="00213490" w:rsidRDefault="0013482A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15. Комплексная оценка финансового состояния.  </w:t>
            </w:r>
          </w:p>
        </w:tc>
      </w:tr>
      <w:tr w:rsidR="00213490">
        <w:tc>
          <w:tcPr>
            <w:tcW w:w="10490" w:type="dxa"/>
            <w:gridSpan w:val="3"/>
            <w:shd w:val="clear" w:color="auto" w:fill="E7E6E6" w:themeFill="background2"/>
          </w:tcPr>
          <w:p w:rsidR="00213490" w:rsidRDefault="0013482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213490">
        <w:tc>
          <w:tcPr>
            <w:tcW w:w="10490" w:type="dxa"/>
            <w:gridSpan w:val="3"/>
            <w:shd w:val="clear" w:color="auto" w:fill="auto"/>
          </w:tcPr>
          <w:p w:rsidR="00213490" w:rsidRDefault="0013482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213490" w:rsidRDefault="0013482A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0" w:firstLine="0"/>
              <w:textAlignment w:val="auto"/>
            </w:pPr>
            <w:proofErr w:type="spellStart"/>
            <w:r>
              <w:rPr>
                <w:sz w:val="24"/>
                <w:szCs w:val="24"/>
              </w:rPr>
              <w:t>Чувикова</w:t>
            </w:r>
            <w:proofErr w:type="spellEnd"/>
            <w:r>
              <w:rPr>
                <w:sz w:val="24"/>
                <w:szCs w:val="24"/>
              </w:rPr>
              <w:t>, В. В. Бухгалтерский </w:t>
            </w:r>
            <w:r>
              <w:rPr>
                <w:bCs/>
                <w:sz w:val="24"/>
                <w:szCs w:val="24"/>
              </w:rPr>
              <w:t>учет</w:t>
            </w:r>
            <w:r>
              <w:rPr>
                <w:sz w:val="24"/>
                <w:szCs w:val="24"/>
              </w:rPr>
              <w:t> и </w:t>
            </w:r>
            <w:r>
              <w:rPr>
                <w:bCs/>
                <w:sz w:val="24"/>
                <w:szCs w:val="24"/>
              </w:rPr>
              <w:t>анализ</w:t>
            </w:r>
            <w:r>
              <w:rPr>
                <w:sz w:val="24"/>
                <w:szCs w:val="24"/>
              </w:rPr>
              <w:t> 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 вузов (квалификация (степень) "бакалавр") / В. В. </w:t>
            </w:r>
            <w:proofErr w:type="spellStart"/>
            <w:r>
              <w:rPr>
                <w:sz w:val="24"/>
                <w:szCs w:val="24"/>
              </w:rPr>
              <w:t>Чувикова</w:t>
            </w:r>
            <w:proofErr w:type="spellEnd"/>
            <w:r>
              <w:rPr>
                <w:sz w:val="24"/>
                <w:szCs w:val="24"/>
              </w:rPr>
              <w:t xml:space="preserve">, Т. Б. </w:t>
            </w:r>
            <w:proofErr w:type="spellStart"/>
            <w:r>
              <w:rPr>
                <w:sz w:val="24"/>
                <w:szCs w:val="24"/>
              </w:rPr>
              <w:t>Иззука</w:t>
            </w:r>
            <w:proofErr w:type="spellEnd"/>
            <w:r>
              <w:rPr>
                <w:sz w:val="24"/>
                <w:szCs w:val="24"/>
              </w:rPr>
              <w:t xml:space="preserve">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Дашков и К°, 2018. - 248 с. </w:t>
            </w:r>
            <w:hyperlink r:id="rId6">
              <w:r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http://znanium.com/go.php?id=513808</w:t>
              </w:r>
            </w:hyperlink>
          </w:p>
          <w:p w:rsidR="00213490" w:rsidRDefault="0013482A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0" w:firstLine="0"/>
              <w:textAlignment w:val="auto"/>
            </w:pPr>
            <w:r>
              <w:rPr>
                <w:sz w:val="24"/>
                <w:szCs w:val="24"/>
              </w:rPr>
              <w:t>Маслова, Л. И. </w:t>
            </w:r>
            <w:r>
              <w:rPr>
                <w:bCs/>
                <w:sz w:val="24"/>
                <w:szCs w:val="24"/>
              </w:rPr>
              <w:t>Экономическ</w:t>
            </w:r>
            <w:r>
              <w:rPr>
                <w:sz w:val="24"/>
                <w:szCs w:val="24"/>
              </w:rPr>
              <w:t>ий </w:t>
            </w:r>
            <w:r>
              <w:rPr>
                <w:bCs/>
                <w:sz w:val="24"/>
                <w:szCs w:val="24"/>
              </w:rPr>
              <w:t>анализ</w:t>
            </w:r>
            <w:r>
              <w:rPr>
                <w:sz w:val="24"/>
                <w:szCs w:val="24"/>
              </w:rPr>
              <w:t> [Текст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и практикум : для бакалавров / Л. И. Маслова, О. В. Ларионова, И. М. Перминова. - </w:t>
            </w:r>
            <w:proofErr w:type="gramStart"/>
            <w:r>
              <w:rPr>
                <w:sz w:val="24"/>
                <w:szCs w:val="24"/>
              </w:rPr>
              <w:t>Екатеринбург :</w:t>
            </w:r>
            <w:proofErr w:type="gramEnd"/>
            <w:r>
              <w:rPr>
                <w:sz w:val="24"/>
                <w:szCs w:val="24"/>
              </w:rPr>
              <w:t xml:space="preserve"> [Ажур], 2018. - 256 с. </w:t>
            </w:r>
            <w:hyperlink r:id="rId7">
              <w:r>
                <w:rPr>
                  <w:rStyle w:val="-"/>
                  <w:iCs/>
                  <w:color w:val="auto"/>
                  <w:sz w:val="24"/>
                  <w:szCs w:val="24"/>
                </w:rPr>
                <w:t>http://lib.usue.ru/resource/free/18/p490880.pdf</w:t>
              </w:r>
            </w:hyperlink>
            <w:r>
              <w:rPr>
                <w:sz w:val="24"/>
                <w:szCs w:val="24"/>
              </w:rPr>
              <w:t> </w:t>
            </w:r>
          </w:p>
          <w:p w:rsidR="00213490" w:rsidRDefault="0013482A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0" w:firstLine="0"/>
              <w:textAlignment w:val="auto"/>
            </w:pPr>
            <w:proofErr w:type="spellStart"/>
            <w:r>
              <w:rPr>
                <w:sz w:val="24"/>
                <w:szCs w:val="24"/>
              </w:rPr>
              <w:t>Нечеухина</w:t>
            </w:r>
            <w:proofErr w:type="spellEnd"/>
            <w:r>
              <w:rPr>
                <w:sz w:val="24"/>
                <w:szCs w:val="24"/>
              </w:rPr>
              <w:t>, Н. С. </w:t>
            </w:r>
            <w:r>
              <w:rPr>
                <w:bCs/>
                <w:sz w:val="24"/>
                <w:szCs w:val="24"/>
              </w:rPr>
              <w:t>Бухгалтерский</w:t>
            </w:r>
            <w:r>
              <w:rPr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учет</w:t>
            </w:r>
            <w:r>
              <w:rPr>
                <w:sz w:val="24"/>
                <w:szCs w:val="24"/>
              </w:rPr>
              <w:t> и экономический </w:t>
            </w:r>
            <w:r>
              <w:rPr>
                <w:bCs/>
                <w:sz w:val="24"/>
                <w:szCs w:val="24"/>
              </w:rPr>
              <w:t>анализ</w:t>
            </w:r>
            <w:r>
              <w:rPr>
                <w:sz w:val="24"/>
                <w:szCs w:val="24"/>
              </w:rPr>
              <w:t> [Текст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/ Н. С. </w:t>
            </w:r>
            <w:proofErr w:type="spellStart"/>
            <w:r>
              <w:rPr>
                <w:sz w:val="24"/>
                <w:szCs w:val="24"/>
              </w:rPr>
              <w:t>Нечеухина</w:t>
            </w:r>
            <w:proofErr w:type="spellEnd"/>
            <w:r>
              <w:rPr>
                <w:sz w:val="24"/>
                <w:szCs w:val="24"/>
              </w:rPr>
              <w:t xml:space="preserve">, А. Ф. Черненко, В. В. </w:t>
            </w:r>
            <w:proofErr w:type="spellStart"/>
            <w:r>
              <w:rPr>
                <w:sz w:val="24"/>
                <w:szCs w:val="24"/>
              </w:rPr>
              <w:t>Калицкая</w:t>
            </w:r>
            <w:proofErr w:type="spellEnd"/>
            <w:r>
              <w:rPr>
                <w:sz w:val="24"/>
                <w:szCs w:val="24"/>
              </w:rPr>
              <w:t xml:space="preserve"> ; М-во образования и науки Рос. Федерации, Урал. гос. </w:t>
            </w:r>
            <w:proofErr w:type="spellStart"/>
            <w:r>
              <w:rPr>
                <w:sz w:val="24"/>
                <w:szCs w:val="24"/>
              </w:rPr>
              <w:t>экон</w:t>
            </w:r>
            <w:proofErr w:type="spellEnd"/>
            <w:r>
              <w:rPr>
                <w:sz w:val="24"/>
                <w:szCs w:val="24"/>
              </w:rPr>
              <w:t xml:space="preserve">. ун-т. - </w:t>
            </w:r>
            <w:proofErr w:type="gramStart"/>
            <w:r>
              <w:rPr>
                <w:sz w:val="24"/>
                <w:szCs w:val="24"/>
              </w:rPr>
              <w:t>Екатеринбург :</w:t>
            </w:r>
            <w:proofErr w:type="gramEnd"/>
            <w:r>
              <w:rPr>
                <w:sz w:val="24"/>
                <w:szCs w:val="24"/>
              </w:rPr>
              <w:t xml:space="preserve"> [Издательство УрГЭУ], 2018. - 190 с. </w:t>
            </w:r>
            <w:hyperlink r:id="rId8">
              <w:r>
                <w:rPr>
                  <w:rStyle w:val="-"/>
                  <w:iCs/>
                  <w:color w:val="auto"/>
                  <w:sz w:val="24"/>
                  <w:szCs w:val="24"/>
                </w:rPr>
                <w:t>http://lib.usue.ru/resource/limit/ump/18/p490914.pdf</w:t>
              </w:r>
            </w:hyperlink>
            <w:r>
              <w:rPr>
                <w:sz w:val="24"/>
                <w:szCs w:val="24"/>
              </w:rPr>
              <w:t> </w:t>
            </w:r>
          </w:p>
          <w:p w:rsidR="00213490" w:rsidRDefault="0013482A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0" w:firstLine="0"/>
              <w:textAlignment w:val="auto"/>
            </w:pPr>
            <w:proofErr w:type="spellStart"/>
            <w:r>
              <w:rPr>
                <w:sz w:val="24"/>
                <w:szCs w:val="24"/>
              </w:rPr>
              <w:t>Шеремет</w:t>
            </w:r>
            <w:proofErr w:type="spellEnd"/>
            <w:r>
              <w:rPr>
                <w:sz w:val="24"/>
                <w:szCs w:val="24"/>
              </w:rPr>
              <w:t>, А. Д. </w:t>
            </w:r>
            <w:r>
              <w:rPr>
                <w:bCs/>
                <w:sz w:val="24"/>
                <w:szCs w:val="24"/>
              </w:rPr>
              <w:t>Анализ</w:t>
            </w:r>
            <w:r>
              <w:rPr>
                <w:sz w:val="24"/>
                <w:szCs w:val="24"/>
              </w:rPr>
              <w:t> и диагностика финансово-</w:t>
            </w:r>
            <w:r>
              <w:rPr>
                <w:bCs/>
                <w:sz w:val="24"/>
                <w:szCs w:val="24"/>
              </w:rPr>
              <w:t>хозяйственной</w:t>
            </w:r>
            <w:r>
              <w:rPr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 xml:space="preserve">деятельности </w:t>
            </w:r>
            <w:r>
              <w:rPr>
                <w:sz w:val="24"/>
                <w:szCs w:val="24"/>
              </w:rPr>
              <w:t>предприятия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38.03.02 "Менеджмент" (квалификация (степень) «бакалавр»)  / А. Д. </w:t>
            </w:r>
            <w:proofErr w:type="spellStart"/>
            <w:r>
              <w:rPr>
                <w:sz w:val="24"/>
                <w:szCs w:val="24"/>
              </w:rPr>
              <w:t>Шеремет</w:t>
            </w:r>
            <w:proofErr w:type="spellEnd"/>
            <w:r>
              <w:rPr>
                <w:sz w:val="24"/>
                <w:szCs w:val="24"/>
              </w:rPr>
              <w:t xml:space="preserve">. - 2-е изд., доп.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2018. - 374 с. </w:t>
            </w:r>
            <w:hyperlink r:id="rId9">
              <w:r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http://znanium.com/go.php?id=960165</w:t>
              </w:r>
            </w:hyperlink>
          </w:p>
          <w:p w:rsidR="00213490" w:rsidRDefault="0013482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  </w:t>
            </w:r>
          </w:p>
          <w:p w:rsidR="00213490" w:rsidRDefault="0013482A">
            <w:pPr>
              <w:pStyle w:val="aff5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>
              <w:t>Бороненкова</w:t>
            </w:r>
            <w:proofErr w:type="spellEnd"/>
            <w:r>
              <w:t>, С. А. </w:t>
            </w:r>
            <w:r>
              <w:rPr>
                <w:bCs/>
              </w:rPr>
              <w:t>Анализ</w:t>
            </w:r>
            <w:r>
              <w:t> бухгалтерской (финансовой) отчетности [Текст</w:t>
            </w:r>
            <w:proofErr w:type="gramStart"/>
            <w:r>
              <w:t>] :</w:t>
            </w:r>
            <w:proofErr w:type="gramEnd"/>
            <w:r>
              <w:t xml:space="preserve"> учебное пособие / С. А. </w:t>
            </w:r>
            <w:proofErr w:type="spellStart"/>
            <w:r>
              <w:t>Бороненкова</w:t>
            </w:r>
            <w:proofErr w:type="spellEnd"/>
            <w:r>
              <w:t xml:space="preserve">, М. В. Мельник, А. В. </w:t>
            </w:r>
            <w:proofErr w:type="spellStart"/>
            <w:r>
              <w:t>Чепулянис</w:t>
            </w:r>
            <w:proofErr w:type="spellEnd"/>
            <w:r>
              <w:t xml:space="preserve"> ; М-во образования и науки Рос. Федерации, Урал. гос. </w:t>
            </w:r>
            <w:proofErr w:type="spellStart"/>
            <w:r>
              <w:t>экон</w:t>
            </w:r>
            <w:proofErr w:type="spellEnd"/>
            <w:r>
              <w:t xml:space="preserve">. ун-т. - </w:t>
            </w:r>
            <w:proofErr w:type="gramStart"/>
            <w:r>
              <w:t>Екатеринбург :</w:t>
            </w:r>
            <w:proofErr w:type="gramEnd"/>
            <w:r>
              <w:t xml:space="preserve"> [Издательство УрГЭУ], 2017. - 296 с. </w:t>
            </w:r>
            <w:hyperlink r:id="rId10">
              <w:r>
                <w:rPr>
                  <w:rStyle w:val="-"/>
                  <w:iCs/>
                  <w:color w:val="auto"/>
                </w:rPr>
                <w:t>http://lib.usue.ru/resource/limit/ump/17/p488934.pdf</w:t>
              </w:r>
            </w:hyperlink>
            <w:r>
              <w:t> </w:t>
            </w:r>
          </w:p>
          <w:p w:rsidR="00213490" w:rsidRDefault="0013482A">
            <w:pPr>
              <w:pStyle w:val="aff5"/>
              <w:numPr>
                <w:ilvl w:val="0"/>
                <w:numId w:val="1"/>
              </w:numPr>
              <w:shd w:val="clear" w:color="auto" w:fill="FFFFFF"/>
              <w:ind w:left="0" w:firstLine="0"/>
            </w:pPr>
            <w:r>
              <w:rPr>
                <w:bCs/>
              </w:rPr>
              <w:t>Бухгалтерск</w:t>
            </w:r>
            <w:r>
              <w:t>ий </w:t>
            </w:r>
            <w:r>
              <w:rPr>
                <w:bCs/>
              </w:rPr>
              <w:t>учет</w:t>
            </w:r>
            <w:r>
              <w:t> в коммерческих организациях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для студентов вузов, обучающихся по направлению подготовки  "Менеджмент" / М. В. Мельник [и др.]. - </w:t>
            </w:r>
            <w:proofErr w:type="gramStart"/>
            <w:r>
              <w:t>Москва :</w:t>
            </w:r>
            <w:proofErr w:type="gramEnd"/>
            <w:r>
              <w:t xml:space="preserve"> ФОРУМ: ИНФРА-М, 2016. - 480 с. </w:t>
            </w:r>
            <w:hyperlink r:id="rId11">
              <w:r>
                <w:rPr>
                  <w:rStyle w:val="-"/>
                  <w:iCs/>
                  <w:color w:val="auto"/>
                </w:rPr>
                <w:t>http://znanium.com/go.php?id=529362</w:t>
              </w:r>
            </w:hyperlink>
          </w:p>
          <w:p w:rsidR="00213490" w:rsidRDefault="0013482A">
            <w:pPr>
              <w:pStyle w:val="aff5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2"/>
                <w:szCs w:val="22"/>
              </w:rPr>
            </w:pPr>
            <w:r>
              <w:rPr>
                <w:shd w:val="clear" w:color="auto" w:fill="FFFFFF"/>
              </w:rPr>
              <w:t>Кондраков, Н. П. </w:t>
            </w:r>
            <w:r>
              <w:rPr>
                <w:bCs/>
                <w:shd w:val="clear" w:color="auto" w:fill="FFFFFF"/>
              </w:rPr>
              <w:t>Бухгалтерский</w:t>
            </w:r>
            <w:r>
              <w:rPr>
                <w:shd w:val="clear" w:color="auto" w:fill="FFFFFF"/>
              </w:rPr>
              <w:t> (финансовый, управленческий) </w:t>
            </w:r>
            <w:r>
              <w:rPr>
                <w:bCs/>
                <w:shd w:val="clear" w:color="auto" w:fill="FFFFFF"/>
              </w:rPr>
              <w:t>учет</w:t>
            </w:r>
            <w:r>
              <w:rPr>
                <w:shd w:val="clear" w:color="auto" w:fill="FFFFFF"/>
              </w:rPr>
              <w:t> [Текст</w:t>
            </w:r>
            <w:proofErr w:type="gramStart"/>
            <w:r>
              <w:rPr>
                <w:shd w:val="clear" w:color="auto" w:fill="FFFFFF"/>
              </w:rPr>
              <w:t>] :</w:t>
            </w:r>
            <w:proofErr w:type="gramEnd"/>
            <w:r>
              <w:rPr>
                <w:shd w:val="clear" w:color="auto" w:fill="FFFFFF"/>
              </w:rPr>
              <w:t xml:space="preserve"> учебник / Н. П. Кондраков. - Изд. 4-е, </w:t>
            </w:r>
            <w:proofErr w:type="spellStart"/>
            <w:r>
              <w:rPr>
                <w:shd w:val="clear" w:color="auto" w:fill="FFFFFF"/>
              </w:rPr>
              <w:t>перераб</w:t>
            </w:r>
            <w:proofErr w:type="spellEnd"/>
            <w:r>
              <w:rPr>
                <w:shd w:val="clear" w:color="auto" w:fill="FFFFFF"/>
              </w:rPr>
              <w:t xml:space="preserve">. и доп. - </w:t>
            </w:r>
            <w:proofErr w:type="gramStart"/>
            <w:r>
              <w:rPr>
                <w:shd w:val="clear" w:color="auto" w:fill="FFFFFF"/>
              </w:rPr>
              <w:t>Москва :</w:t>
            </w:r>
            <w:proofErr w:type="gramEnd"/>
            <w:r>
              <w:rPr>
                <w:shd w:val="clear" w:color="auto" w:fill="FFFFFF"/>
              </w:rPr>
              <w:t xml:space="preserve"> Проспект, 2018</w:t>
            </w:r>
          </w:p>
          <w:p w:rsidR="00213490" w:rsidRDefault="0013482A">
            <w:pPr>
              <w:pStyle w:val="aff0"/>
              <w:numPr>
                <w:ilvl w:val="0"/>
                <w:numId w:val="1"/>
              </w:numPr>
              <w:shd w:val="clear" w:color="auto" w:fill="FFFFFF"/>
              <w:ind w:left="0" w:firstLine="0"/>
            </w:pPr>
            <w:bookmarkStart w:id="0" w:name="ko2rp.1"/>
            <w:bookmarkEnd w:id="0"/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Перминова, Ирина Михайловна. Учет и анализ [Электронный ресурс]. Лекция 1 : Теоретические основы экономического анализа. - [Екатеринбург] : [б. и.], [2018]. </w:t>
            </w:r>
            <w:hyperlink r:id="rId12" w:tgtFrame="_blank">
              <w:r>
                <w:rPr>
                  <w:rStyle w:val="-"/>
                  <w:i/>
                  <w:color w:val="0000FF"/>
                  <w:sz w:val="22"/>
                  <w:szCs w:val="22"/>
                  <w:highlight w:val="white"/>
                </w:rPr>
                <w:t>http://lib.wbstatic.usue.ru/video/usue_50.mp4</w:t>
              </w:r>
            </w:hyperlink>
          </w:p>
          <w:p w:rsidR="00213490" w:rsidRDefault="0021349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213490">
        <w:tc>
          <w:tcPr>
            <w:tcW w:w="10490" w:type="dxa"/>
            <w:gridSpan w:val="3"/>
            <w:shd w:val="clear" w:color="auto" w:fill="E7E6E6" w:themeFill="background2"/>
          </w:tcPr>
          <w:p w:rsidR="00213490" w:rsidRDefault="0013482A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13490">
        <w:tc>
          <w:tcPr>
            <w:tcW w:w="10490" w:type="dxa"/>
            <w:gridSpan w:val="3"/>
            <w:shd w:val="clear" w:color="auto" w:fill="auto"/>
          </w:tcPr>
          <w:p w:rsidR="00213490" w:rsidRDefault="001348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213490" w:rsidRDefault="001348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  <w:szCs w:val="24"/>
              </w:rPr>
              <w:t>Astra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Linux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Common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213490" w:rsidRDefault="001348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213490" w:rsidRDefault="00213490">
            <w:pPr>
              <w:rPr>
                <w:b/>
                <w:sz w:val="24"/>
                <w:szCs w:val="24"/>
              </w:rPr>
            </w:pPr>
          </w:p>
          <w:p w:rsidR="00213490" w:rsidRDefault="001348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13490" w:rsidRDefault="00134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213490" w:rsidRDefault="00134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213490" w:rsidRDefault="00134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213490">
        <w:tc>
          <w:tcPr>
            <w:tcW w:w="10490" w:type="dxa"/>
            <w:gridSpan w:val="3"/>
            <w:shd w:val="clear" w:color="auto" w:fill="E7E6E6" w:themeFill="background2"/>
          </w:tcPr>
          <w:p w:rsidR="00213490" w:rsidRDefault="001348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онлайн курсов </w:t>
            </w:r>
            <w:r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213490">
        <w:tc>
          <w:tcPr>
            <w:tcW w:w="10490" w:type="dxa"/>
            <w:gridSpan w:val="3"/>
            <w:shd w:val="clear" w:color="auto" w:fill="auto"/>
          </w:tcPr>
          <w:p w:rsidR="00213490" w:rsidRDefault="0013482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213490">
        <w:tc>
          <w:tcPr>
            <w:tcW w:w="10490" w:type="dxa"/>
            <w:gridSpan w:val="3"/>
            <w:shd w:val="clear" w:color="auto" w:fill="E7E6E6" w:themeFill="background2"/>
          </w:tcPr>
          <w:p w:rsidR="00213490" w:rsidRDefault="0013482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213490">
        <w:tc>
          <w:tcPr>
            <w:tcW w:w="10490" w:type="dxa"/>
            <w:gridSpan w:val="3"/>
            <w:shd w:val="clear" w:color="auto" w:fill="auto"/>
          </w:tcPr>
          <w:p w:rsidR="00213490" w:rsidRDefault="0013482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213490" w:rsidRDefault="00213490">
      <w:pPr>
        <w:ind w:left="-284"/>
        <w:rPr>
          <w:sz w:val="24"/>
          <w:szCs w:val="24"/>
        </w:rPr>
      </w:pPr>
    </w:p>
    <w:p w:rsidR="00213490" w:rsidRDefault="00213490">
      <w:pPr>
        <w:jc w:val="center"/>
        <w:rPr>
          <w:b/>
          <w:sz w:val="24"/>
          <w:szCs w:val="24"/>
        </w:rPr>
      </w:pPr>
    </w:p>
    <w:p w:rsidR="00213490" w:rsidRDefault="00213490">
      <w:pPr>
        <w:rPr>
          <w:sz w:val="24"/>
          <w:szCs w:val="24"/>
        </w:rPr>
      </w:pPr>
    </w:p>
    <w:p w:rsidR="00213490" w:rsidRDefault="00213490">
      <w:pPr>
        <w:rPr>
          <w:sz w:val="24"/>
          <w:szCs w:val="24"/>
        </w:rPr>
      </w:pPr>
    </w:p>
    <w:p w:rsidR="00213490" w:rsidRDefault="0013482A">
      <w:pPr>
        <w:rPr>
          <w:sz w:val="24"/>
          <w:szCs w:val="24"/>
        </w:rPr>
      </w:pPr>
      <w:r>
        <w:rPr>
          <w:sz w:val="24"/>
          <w:szCs w:val="24"/>
        </w:rPr>
        <w:t>Аннотацию подготовил                               ____________________</w:t>
      </w:r>
      <w:r>
        <w:rPr>
          <w:sz w:val="24"/>
          <w:szCs w:val="24"/>
        </w:rPr>
        <w:tab/>
        <w:t xml:space="preserve">Перминова И.М., </w:t>
      </w:r>
    </w:p>
    <w:p w:rsidR="00213490" w:rsidRDefault="0013482A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____________________      Зеленкова Р.А.</w:t>
      </w:r>
    </w:p>
    <w:p w:rsidR="00213490" w:rsidRDefault="00213490">
      <w:pPr>
        <w:rPr>
          <w:sz w:val="24"/>
          <w:szCs w:val="24"/>
        </w:rPr>
      </w:pPr>
    </w:p>
    <w:p w:rsidR="00213490" w:rsidRDefault="00213490">
      <w:pPr>
        <w:rPr>
          <w:sz w:val="24"/>
          <w:szCs w:val="24"/>
        </w:rPr>
      </w:pPr>
    </w:p>
    <w:p w:rsidR="00213490" w:rsidRDefault="00213490">
      <w:bookmarkStart w:id="1" w:name="_GoBack"/>
      <w:bookmarkEnd w:id="1"/>
    </w:p>
    <w:sectPr w:rsidR="00213490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654"/>
    <w:multiLevelType w:val="multilevel"/>
    <w:tmpl w:val="AA948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2E3F03"/>
    <w:multiLevelType w:val="multilevel"/>
    <w:tmpl w:val="0EEA9F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4047A"/>
    <w:multiLevelType w:val="multilevel"/>
    <w:tmpl w:val="D750AB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90"/>
    <w:rsid w:val="0013482A"/>
    <w:rsid w:val="00213490"/>
    <w:rsid w:val="003F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42FD8"/>
  <w15:docId w15:val="{0275DB46-8CE7-4580-9986-F61F7FEE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654E67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4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2">
    <w:name w:val="Основной текст с отступом 3 Знак"/>
    <w:link w:val="32"/>
    <w:uiPriority w:val="99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i/>
      <w:iCs/>
      <w:color w:val="000000" w:themeColor="text1"/>
      <w:sz w:val="24"/>
      <w:szCs w:val="24"/>
    </w:rPr>
  </w:style>
  <w:style w:type="character" w:customStyle="1" w:styleId="ListLabel81">
    <w:name w:val="ListLabel 81"/>
    <w:qFormat/>
    <w:rPr>
      <w:i/>
      <w:iCs/>
      <w:color w:val="000000" w:themeColor="text1"/>
    </w:rPr>
  </w:style>
  <w:style w:type="character" w:customStyle="1" w:styleId="ListLabel82">
    <w:name w:val="ListLabel 82"/>
    <w:qFormat/>
    <w:rPr>
      <w:i/>
      <w:iCs/>
      <w:color w:val="000000" w:themeColor="text1"/>
      <w:sz w:val="24"/>
      <w:szCs w:val="24"/>
    </w:rPr>
  </w:style>
  <w:style w:type="character" w:customStyle="1" w:styleId="ListLabel83">
    <w:name w:val="ListLabel 83"/>
    <w:qFormat/>
    <w:rPr>
      <w:i/>
      <w:iCs/>
      <w:color w:val="000000" w:themeColor="text1"/>
    </w:rPr>
  </w:style>
  <w:style w:type="character" w:customStyle="1" w:styleId="ListLabel84">
    <w:name w:val="ListLabel 84"/>
    <w:qFormat/>
    <w:rPr>
      <w:iCs/>
      <w:color w:val="auto"/>
      <w:sz w:val="24"/>
      <w:szCs w:val="24"/>
    </w:rPr>
  </w:style>
  <w:style w:type="character" w:customStyle="1" w:styleId="ListLabel85">
    <w:name w:val="ListLabel 85"/>
    <w:qFormat/>
    <w:rPr>
      <w:iCs/>
      <w:color w:val="auto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uiPriority w:val="99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2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8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8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8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8"/>
    <w:link w:val="110"/>
    <w:qFormat/>
    <w:rsid w:val="006578D6"/>
  </w:style>
  <w:style w:type="paragraph" w:customStyle="1" w:styleId="113">
    <w:name w:val="11. Вопросы к экзаменам и зачетам:текст"/>
    <w:basedOn w:val="012"/>
    <w:link w:val="15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2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2"/>
    <w:qFormat/>
    <w:rsid w:val="006578D6"/>
  </w:style>
  <w:style w:type="paragraph" w:customStyle="1" w:styleId="122">
    <w:name w:val="12. Фонд тестовых заданий:текст"/>
    <w:basedOn w:val="012"/>
    <w:link w:val="121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8"/>
    <w:link w:val="0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8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"/>
    <w:link w:val="210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10">
    <w:name w:val="Оглавление 2 Знак1"/>
    <w:basedOn w:val="a"/>
    <w:link w:val="27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1">
    <w:name w:val="Стиль3"/>
    <w:basedOn w:val="1a"/>
    <w:link w:val="30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link w:val="37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link w:val="25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5">
    <w:name w:val="Обычный1"/>
    <w:link w:val="113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9"/>
    <w:link w:val="38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d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0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3">
    <w:name w:val="Основной текст с отступом 2 Знак1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4">
    <w:name w:val="Текст таблицы 1"/>
    <w:basedOn w:val="a"/>
    <w:link w:val="12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4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8"/>
    <w:qFormat/>
    <w:rsid w:val="005A7B06"/>
  </w:style>
  <w:style w:type="paragraph" w:customStyle="1" w:styleId="38">
    <w:name w:val="Ответ 3"/>
    <w:basedOn w:val="afffffff0"/>
    <w:link w:val="31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7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7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9">
    <w:name w:val="Рисунок 2"/>
    <w:basedOn w:val="1f"/>
    <w:qFormat/>
    <w:rsid w:val="005A7B06"/>
    <w:rPr>
      <w:b w:val="0"/>
      <w:sz w:val="18"/>
    </w:rPr>
  </w:style>
  <w:style w:type="paragraph" w:customStyle="1" w:styleId="2fa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3">
    <w:name w:val="Образец текста+Интервал 1"/>
    <w:basedOn w:val="afffffff9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8/p490914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b.usue.ru/resource/free/18/p490880.pdf" TargetMode="External"/><Relationship Id="rId12" Type="http://schemas.openxmlformats.org/officeDocument/2006/relationships/hyperlink" Target="http://lib.wbstatic.usue.ru/video/usue_50.mp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13808" TargetMode="External"/><Relationship Id="rId11" Type="http://schemas.openxmlformats.org/officeDocument/2006/relationships/hyperlink" Target="http://znanium.com/go.php?id=52936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ump/17/p48893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6016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2879B-7DFD-4942-AAD2-4BED077E8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810</Words>
  <Characters>4617</Characters>
  <Application>Microsoft Office Word</Application>
  <DocSecurity>0</DocSecurity>
  <Lines>38</Lines>
  <Paragraphs>10</Paragraphs>
  <ScaleCrop>false</ScaleCrop>
  <Company>Microsoft</Company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19</cp:revision>
  <cp:lastPrinted>2019-03-18T16:07:00Z</cp:lastPrinted>
  <dcterms:created xsi:type="dcterms:W3CDTF">2019-03-11T06:21:00Z</dcterms:created>
  <dcterms:modified xsi:type="dcterms:W3CDTF">2020-03-27T04:55:00Z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