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97" w:rsidRDefault="00121C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03197" w:rsidRDefault="00121C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03197">
        <w:tc>
          <w:tcPr>
            <w:tcW w:w="3261" w:type="dxa"/>
            <w:shd w:val="clear" w:color="auto" w:fill="E7E6E6" w:themeFill="background2"/>
          </w:tcPr>
          <w:p w:rsidR="00103197" w:rsidRDefault="0012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Электронная коммерция</w:t>
            </w:r>
          </w:p>
        </w:tc>
      </w:tr>
      <w:tr w:rsidR="00103197">
        <w:tc>
          <w:tcPr>
            <w:tcW w:w="3261" w:type="dxa"/>
            <w:shd w:val="clear" w:color="auto" w:fill="E7E6E6" w:themeFill="background2"/>
          </w:tcPr>
          <w:p w:rsidR="00103197" w:rsidRDefault="0012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103197">
        <w:tc>
          <w:tcPr>
            <w:tcW w:w="3261" w:type="dxa"/>
            <w:shd w:val="clear" w:color="auto" w:fill="E7E6E6" w:themeFill="background2"/>
          </w:tcPr>
          <w:p w:rsidR="00103197" w:rsidRDefault="0012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(профили)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103197">
        <w:tc>
          <w:tcPr>
            <w:tcW w:w="3261" w:type="dxa"/>
            <w:shd w:val="clear" w:color="auto" w:fill="E7E6E6" w:themeFill="background2"/>
          </w:tcPr>
          <w:p w:rsidR="00103197" w:rsidRDefault="0012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3197">
        <w:tc>
          <w:tcPr>
            <w:tcW w:w="3261" w:type="dxa"/>
            <w:shd w:val="clear" w:color="auto" w:fill="E7E6E6" w:themeFill="background2"/>
          </w:tcPr>
          <w:p w:rsidR="00103197" w:rsidRDefault="0012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103197" w:rsidRDefault="00103197">
            <w:pPr>
              <w:rPr>
                <w:sz w:val="24"/>
                <w:szCs w:val="24"/>
              </w:rPr>
            </w:pPr>
          </w:p>
        </w:tc>
      </w:tr>
      <w:tr w:rsidR="00103197">
        <w:tc>
          <w:tcPr>
            <w:tcW w:w="3261" w:type="dxa"/>
            <w:shd w:val="clear" w:color="auto" w:fill="E7E6E6" w:themeFill="background2"/>
          </w:tcPr>
          <w:p w:rsidR="00103197" w:rsidRDefault="0012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Логистики и коммерции</w:t>
            </w:r>
          </w:p>
        </w:tc>
      </w:tr>
      <w:tr w:rsidR="00103197">
        <w:tc>
          <w:tcPr>
            <w:tcW w:w="10490" w:type="dxa"/>
            <w:gridSpan w:val="3"/>
            <w:shd w:val="clear" w:color="auto" w:fill="E7E6E6" w:themeFill="background2"/>
          </w:tcPr>
          <w:p w:rsidR="00103197" w:rsidRDefault="0012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103197">
        <w:tc>
          <w:tcPr>
            <w:tcW w:w="10490" w:type="dxa"/>
            <w:gridSpan w:val="3"/>
            <w:shd w:val="clear" w:color="auto" w:fill="auto"/>
          </w:tcPr>
          <w:p w:rsidR="00103197" w:rsidRDefault="00121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Электронная коммерция и Цифровой бизнес </w:t>
            </w:r>
          </w:p>
        </w:tc>
      </w:tr>
      <w:tr w:rsidR="00103197">
        <w:tc>
          <w:tcPr>
            <w:tcW w:w="10490" w:type="dxa"/>
            <w:gridSpan w:val="3"/>
            <w:shd w:val="clear" w:color="auto" w:fill="auto"/>
          </w:tcPr>
          <w:p w:rsidR="00103197" w:rsidRDefault="00121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Современные технологии поиска информации в глобальной сети.</w:t>
            </w:r>
          </w:p>
        </w:tc>
      </w:tr>
      <w:tr w:rsidR="00103197">
        <w:tc>
          <w:tcPr>
            <w:tcW w:w="10490" w:type="dxa"/>
            <w:gridSpan w:val="3"/>
            <w:shd w:val="clear" w:color="auto" w:fill="auto"/>
          </w:tcPr>
          <w:p w:rsidR="00103197" w:rsidRDefault="00121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Облачные технологии хранения и передачи данных</w:t>
            </w:r>
          </w:p>
        </w:tc>
      </w:tr>
      <w:tr w:rsidR="00103197">
        <w:tc>
          <w:tcPr>
            <w:tcW w:w="10490" w:type="dxa"/>
            <w:gridSpan w:val="3"/>
            <w:shd w:val="clear" w:color="auto" w:fill="auto"/>
          </w:tcPr>
          <w:p w:rsidR="00103197" w:rsidRDefault="00121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Современные онлайн-бухгалтерии</w:t>
            </w:r>
          </w:p>
        </w:tc>
      </w:tr>
      <w:tr w:rsidR="00103197">
        <w:tc>
          <w:tcPr>
            <w:tcW w:w="10490" w:type="dxa"/>
            <w:gridSpan w:val="3"/>
            <w:shd w:val="clear" w:color="auto" w:fill="auto"/>
          </w:tcPr>
          <w:p w:rsidR="00103197" w:rsidRDefault="00121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Анонимность в сети интернет. Программные средства обеспечения анонимности.</w:t>
            </w:r>
          </w:p>
        </w:tc>
      </w:tr>
      <w:tr w:rsidR="00103197">
        <w:tc>
          <w:tcPr>
            <w:tcW w:w="10490" w:type="dxa"/>
            <w:gridSpan w:val="3"/>
            <w:shd w:val="clear" w:color="auto" w:fill="E7E6E6" w:themeFill="background2"/>
          </w:tcPr>
          <w:p w:rsidR="00103197" w:rsidRDefault="00121C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103197">
        <w:tc>
          <w:tcPr>
            <w:tcW w:w="10490" w:type="dxa"/>
            <w:gridSpan w:val="3"/>
            <w:shd w:val="clear" w:color="auto" w:fill="auto"/>
          </w:tcPr>
          <w:p w:rsidR="00103197" w:rsidRDefault="00121C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03197" w:rsidRDefault="00121CFE">
            <w:pPr>
              <w:pStyle w:val="aff5"/>
              <w:numPr>
                <w:ilvl w:val="0"/>
                <w:numId w:val="1"/>
              </w:numPr>
              <w:ind w:left="0" w:firstLine="0"/>
              <w:rPr>
                <w:kern w:val="2"/>
              </w:rPr>
            </w:pPr>
            <w:r>
              <w:rPr>
                <w:kern w:val="2"/>
              </w:rPr>
              <w:t xml:space="preserve">Цифровая экономика: управление электронным бизнесом и электронной </w:t>
            </w:r>
            <w:proofErr w:type="gramStart"/>
            <w:r>
              <w:rPr>
                <w:kern w:val="2"/>
              </w:rPr>
              <w:t>коммерцией :</w:t>
            </w:r>
            <w:proofErr w:type="gramEnd"/>
            <w:r>
              <w:rPr>
                <w:kern w:val="2"/>
              </w:rPr>
              <w:t xml:space="preserve"> монография / Л.В. </w:t>
            </w:r>
            <w:proofErr w:type="spellStart"/>
            <w:r>
              <w:rPr>
                <w:kern w:val="2"/>
              </w:rPr>
              <w:t>Лапидус</w:t>
            </w:r>
            <w:proofErr w:type="spellEnd"/>
            <w:r>
              <w:rPr>
                <w:kern w:val="2"/>
              </w:rPr>
              <w:t xml:space="preserve">. — </w:t>
            </w:r>
            <w:proofErr w:type="gramStart"/>
            <w:r>
              <w:rPr>
                <w:kern w:val="2"/>
              </w:rPr>
              <w:t>М. :</w:t>
            </w:r>
            <w:proofErr w:type="gramEnd"/>
            <w:r>
              <w:rPr>
                <w:kern w:val="2"/>
              </w:rPr>
              <w:t xml:space="preserve"> ИНФРА-М, 2018. — 381 с. — (Научная мысль). — www.dx.doi.org/10.12737/monography_5ad4a677581404.52643793. - Режим доступа: http://znanium.com/catalog/product/945447</w:t>
            </w:r>
          </w:p>
          <w:p w:rsidR="00103197" w:rsidRDefault="00121CFE">
            <w:pPr>
              <w:pStyle w:val="aff5"/>
              <w:numPr>
                <w:ilvl w:val="0"/>
                <w:numId w:val="1"/>
              </w:numPr>
              <w:ind w:left="0" w:firstLine="0"/>
            </w:pPr>
            <w:r>
              <w:rPr>
                <w:kern w:val="2"/>
              </w:rPr>
              <w:t xml:space="preserve">Электронный бизнес / Смирнов С.Н., - 2-е изд., (эл.) - </w:t>
            </w:r>
            <w:proofErr w:type="gramStart"/>
            <w:r>
              <w:rPr>
                <w:kern w:val="2"/>
              </w:rPr>
              <w:t>М.:ДМК</w:t>
            </w:r>
            <w:proofErr w:type="gramEnd"/>
            <w:r>
              <w:rPr>
                <w:kern w:val="2"/>
              </w:rPr>
              <w:t xml:space="preserve"> Пресс, 2018. - 23 с.: ISBN 978-5-93700-064-4 - Режим доступа: </w:t>
            </w:r>
            <w:hyperlink r:id="rId6">
              <w:r>
                <w:rPr>
                  <w:rStyle w:val="-"/>
                  <w:color w:val="auto"/>
                  <w:kern w:val="2"/>
                </w:rPr>
                <w:t>http://znanium.com/catalog/product/983550</w:t>
              </w:r>
            </w:hyperlink>
          </w:p>
          <w:p w:rsidR="00103197" w:rsidRDefault="00121CFE">
            <w:pPr>
              <w:pStyle w:val="aff5"/>
              <w:numPr>
                <w:ilvl w:val="0"/>
                <w:numId w:val="1"/>
              </w:numPr>
              <w:ind w:left="0" w:firstLine="0"/>
              <w:rPr>
                <w:kern w:val="2"/>
              </w:rPr>
            </w:pPr>
            <w:r>
              <w:rPr>
                <w:kern w:val="2"/>
              </w:rPr>
              <w:t xml:space="preserve">Электронный бизнес и реклама в Интернете / Васильев Г.А. - </w:t>
            </w:r>
            <w:proofErr w:type="gramStart"/>
            <w:r>
              <w:rPr>
                <w:kern w:val="2"/>
              </w:rPr>
              <w:t>М.:ЮНИТИ</w:t>
            </w:r>
            <w:proofErr w:type="gramEnd"/>
            <w:r>
              <w:rPr>
                <w:kern w:val="2"/>
              </w:rPr>
              <w:t>-ДАНА, 2015. - 183 с.: ISBN 978-5-238-01346-6 - Режим доступа: http://znanium.com/catalog/product/883932</w:t>
            </w:r>
          </w:p>
          <w:p w:rsidR="00103197" w:rsidRDefault="00121CFE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03197" w:rsidRDefault="00121CF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rStyle w:val="-"/>
                <w:color w:val="000000"/>
                <w:u w:val="none"/>
              </w:rPr>
              <w:t>Лапидус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, Л. В. Цифровая экономика: управление электронным бизнесом и электронной </w:t>
            </w:r>
            <w:proofErr w:type="gramStart"/>
            <w:r>
              <w:rPr>
                <w:rStyle w:val="-"/>
                <w:color w:val="000000"/>
                <w:u w:val="none"/>
              </w:rPr>
              <w:t>коммерцией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монография / Л.В. </w:t>
            </w:r>
            <w:proofErr w:type="spellStart"/>
            <w:r>
              <w:rPr>
                <w:rStyle w:val="-"/>
                <w:color w:val="000000"/>
                <w:u w:val="none"/>
              </w:rPr>
              <w:t>Лапидус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. — </w:t>
            </w:r>
            <w:proofErr w:type="gramStart"/>
            <w:r>
              <w:rPr>
                <w:rStyle w:val="-"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ИНФРА-М, 2020. — 381 с. — (Научная мысль). — www.dx.doi.org/10.12737/monography_5ad4a677581404.52643793. - ISBN 978-5-16-106266-1. - </w:t>
            </w:r>
            <w:proofErr w:type="gramStart"/>
            <w:r>
              <w:rPr>
                <w:rStyle w:val="-"/>
                <w:color w:val="000000"/>
                <w:u w:val="none"/>
              </w:rPr>
              <w:t>Текст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электронный. - URL: https://znanium.com/catalog/product/1037916</w:t>
            </w:r>
          </w:p>
          <w:p w:rsidR="00103197" w:rsidRDefault="00121CFE">
            <w:pPr>
              <w:pStyle w:val="aff5"/>
              <w:numPr>
                <w:ilvl w:val="0"/>
                <w:numId w:val="2"/>
              </w:numPr>
              <w:ind w:left="0" w:firstLine="0"/>
            </w:pPr>
            <w:proofErr w:type="spellStart"/>
            <w:r>
              <w:rPr>
                <w:rStyle w:val="-"/>
                <w:color w:val="000000"/>
                <w:kern w:val="2"/>
                <w:u w:val="none"/>
              </w:rPr>
              <w:t>Лапидус</w:t>
            </w:r>
            <w:proofErr w:type="spellEnd"/>
            <w:r>
              <w:rPr>
                <w:rStyle w:val="-"/>
                <w:color w:val="000000"/>
                <w:kern w:val="2"/>
                <w:u w:val="none"/>
              </w:rPr>
              <w:t xml:space="preserve">, Л. В. Цифровая экономика: управление электронным бизнесом и электронной </w:t>
            </w:r>
            <w:proofErr w:type="gramStart"/>
            <w:r>
              <w:rPr>
                <w:rStyle w:val="-"/>
                <w:color w:val="000000"/>
                <w:kern w:val="2"/>
                <w:u w:val="none"/>
              </w:rPr>
              <w:t>коммерцией :</w:t>
            </w:r>
            <w:proofErr w:type="gramEnd"/>
            <w:r>
              <w:rPr>
                <w:rStyle w:val="-"/>
                <w:color w:val="000000"/>
                <w:kern w:val="2"/>
                <w:u w:val="none"/>
              </w:rPr>
              <w:t xml:space="preserve"> монография / Л.В. </w:t>
            </w:r>
            <w:proofErr w:type="spellStart"/>
            <w:r>
              <w:rPr>
                <w:rStyle w:val="-"/>
                <w:color w:val="000000"/>
                <w:kern w:val="2"/>
                <w:u w:val="none"/>
              </w:rPr>
              <w:t>Лапидус</w:t>
            </w:r>
            <w:proofErr w:type="spellEnd"/>
            <w:r>
              <w:rPr>
                <w:rStyle w:val="-"/>
                <w:color w:val="000000"/>
                <w:kern w:val="2"/>
                <w:u w:val="none"/>
              </w:rPr>
              <w:t xml:space="preserve">. — </w:t>
            </w:r>
            <w:proofErr w:type="gramStart"/>
            <w:r>
              <w:rPr>
                <w:rStyle w:val="-"/>
                <w:color w:val="000000"/>
                <w:kern w:val="2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kern w:val="2"/>
                <w:u w:val="none"/>
              </w:rPr>
              <w:t xml:space="preserve"> ИНФРА-М, 2019. — 381 с. — (Научная мысль). — www.dx.doi.org/10.12737/monography_5ad4a677581404.52643793. - ISBN 978-5-16-106266-1. - </w:t>
            </w:r>
            <w:proofErr w:type="gramStart"/>
            <w:r>
              <w:rPr>
                <w:rStyle w:val="-"/>
                <w:color w:val="000000"/>
                <w:kern w:val="2"/>
                <w:u w:val="none"/>
              </w:rPr>
              <w:t>Текст :</w:t>
            </w:r>
            <w:proofErr w:type="gramEnd"/>
            <w:r>
              <w:rPr>
                <w:rStyle w:val="-"/>
                <w:color w:val="000000"/>
                <w:kern w:val="2"/>
                <w:u w:val="none"/>
              </w:rPr>
              <w:t xml:space="preserve"> электронный. - URL: https://znanium.com/catalog/product/996752</w:t>
            </w:r>
          </w:p>
        </w:tc>
      </w:tr>
      <w:tr w:rsidR="00103197">
        <w:tc>
          <w:tcPr>
            <w:tcW w:w="10490" w:type="dxa"/>
            <w:gridSpan w:val="3"/>
            <w:shd w:val="clear" w:color="auto" w:fill="E7E6E6" w:themeFill="background2"/>
          </w:tcPr>
          <w:p w:rsidR="00103197" w:rsidRDefault="00121C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03197">
        <w:tc>
          <w:tcPr>
            <w:tcW w:w="10490" w:type="dxa"/>
            <w:gridSpan w:val="3"/>
            <w:shd w:val="clear" w:color="auto" w:fill="auto"/>
          </w:tcPr>
          <w:p w:rsidR="00103197" w:rsidRDefault="0012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103197" w:rsidRDefault="00121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03197" w:rsidRDefault="00121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03197" w:rsidRDefault="00103197">
            <w:pPr>
              <w:rPr>
                <w:b/>
                <w:sz w:val="24"/>
                <w:szCs w:val="24"/>
              </w:rPr>
            </w:pPr>
          </w:p>
          <w:p w:rsidR="00103197" w:rsidRDefault="0012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Открытый Университет «ИНТУИТ»: [Электронный ресурс] – Режим доступа: http://www.intuit</w:t>
            </w:r>
          </w:p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электронных образовательных ресурсов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 – Режим доступа: http://unisrv.usue.ru:9000/portal/</w:t>
            </w:r>
          </w:p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</w:t>
            </w:r>
            <w:proofErr w:type="gramStart"/>
            <w:r>
              <w:rPr>
                <w:sz w:val="24"/>
                <w:szCs w:val="24"/>
              </w:rPr>
              <w:t>Компьютер-Пресс</w:t>
            </w:r>
            <w:proofErr w:type="gramEnd"/>
            <w:r>
              <w:rPr>
                <w:sz w:val="24"/>
                <w:szCs w:val="24"/>
              </w:rPr>
              <w:t>. Режим доступа: http://www.cpress.ru</w:t>
            </w:r>
          </w:p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>
              <w:rPr>
                <w:sz w:val="24"/>
                <w:szCs w:val="24"/>
              </w:rPr>
              <w:t>Знаниум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://znanium.com/</w:t>
            </w:r>
            <w:proofErr w:type="spellStart"/>
            <w:r>
              <w:rPr>
                <w:sz w:val="24"/>
                <w:szCs w:val="24"/>
              </w:rPr>
              <w:t>catalog.php</w:t>
            </w:r>
            <w:proofErr w:type="spellEnd"/>
          </w:p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Эльба, электронный бухгалтер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://www.e-kontur.ru/</w:t>
            </w:r>
          </w:p>
          <w:p w:rsidR="00103197" w:rsidRDefault="00121C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Контур.Бухгалтерия</w:t>
            </w:r>
            <w:proofErr w:type="spellEnd"/>
            <w:r>
              <w:rPr>
                <w:sz w:val="24"/>
                <w:szCs w:val="24"/>
              </w:rPr>
              <w:t xml:space="preserve">, ведение бухгалтерии онлайн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://www.b-kontur.ru/</w:t>
            </w:r>
          </w:p>
          <w:p w:rsidR="00103197" w:rsidRDefault="0012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Мое дело, интернет бухгалтерия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://www.moedelo.org/</w:t>
            </w:r>
          </w:p>
        </w:tc>
      </w:tr>
      <w:tr w:rsidR="00103197">
        <w:tc>
          <w:tcPr>
            <w:tcW w:w="10490" w:type="dxa"/>
            <w:gridSpan w:val="3"/>
            <w:shd w:val="clear" w:color="auto" w:fill="E7E6E6" w:themeFill="background2"/>
          </w:tcPr>
          <w:p w:rsidR="00103197" w:rsidRDefault="0012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03197">
        <w:tc>
          <w:tcPr>
            <w:tcW w:w="10490" w:type="dxa"/>
            <w:gridSpan w:val="3"/>
            <w:shd w:val="clear" w:color="auto" w:fill="auto"/>
          </w:tcPr>
          <w:p w:rsidR="00103197" w:rsidRDefault="00121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03197">
        <w:tc>
          <w:tcPr>
            <w:tcW w:w="10490" w:type="dxa"/>
            <w:gridSpan w:val="3"/>
            <w:shd w:val="clear" w:color="auto" w:fill="E7E6E6" w:themeFill="background2"/>
          </w:tcPr>
          <w:p w:rsidR="00103197" w:rsidRDefault="00121C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03197">
        <w:tc>
          <w:tcPr>
            <w:tcW w:w="10490" w:type="dxa"/>
            <w:gridSpan w:val="3"/>
            <w:shd w:val="clear" w:color="auto" w:fill="auto"/>
          </w:tcPr>
          <w:p w:rsidR="00103197" w:rsidRDefault="00121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03197" w:rsidRDefault="00103197">
      <w:pPr>
        <w:ind w:left="-284"/>
        <w:rPr>
          <w:sz w:val="22"/>
          <w:szCs w:val="22"/>
        </w:rPr>
      </w:pPr>
    </w:p>
    <w:p w:rsidR="00103197" w:rsidRDefault="00121CFE">
      <w:pPr>
        <w:ind w:left="-284"/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Кондратенко И.С.</w:t>
      </w:r>
    </w:p>
    <w:p w:rsidR="00103197" w:rsidRDefault="00103197">
      <w:pPr>
        <w:rPr>
          <w:sz w:val="22"/>
          <w:szCs w:val="22"/>
        </w:rPr>
      </w:pPr>
    </w:p>
    <w:p w:rsidR="00103197" w:rsidRDefault="00103197">
      <w:pPr>
        <w:ind w:left="-284"/>
      </w:pPr>
      <w:bookmarkStart w:id="0" w:name="_GoBack"/>
      <w:bookmarkEnd w:id="0"/>
    </w:p>
    <w:sectPr w:rsidR="0010319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070"/>
    <w:multiLevelType w:val="multilevel"/>
    <w:tmpl w:val="B958E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16E3"/>
    <w:multiLevelType w:val="multilevel"/>
    <w:tmpl w:val="750012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748E3"/>
    <w:multiLevelType w:val="multilevel"/>
    <w:tmpl w:val="E3002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97"/>
    <w:rsid w:val="00103197"/>
    <w:rsid w:val="00121CFE"/>
    <w:rsid w:val="00A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DEE4"/>
  <w15:docId w15:val="{53BDEF83-B272-44A0-ABC4-AA7DE6F9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A1935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kern w:val="2"/>
      <w:sz w:val="22"/>
      <w:szCs w:val="22"/>
    </w:rPr>
  </w:style>
  <w:style w:type="character" w:customStyle="1" w:styleId="ListLabel82">
    <w:name w:val="ListLabel 82"/>
    <w:qFormat/>
    <w:rPr>
      <w:color w:val="auto"/>
      <w:kern w:val="2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color w:val="auto"/>
      <w:kern w:val="2"/>
    </w:rPr>
  </w:style>
  <w:style w:type="character" w:customStyle="1" w:styleId="ListLabel85">
    <w:name w:val="ListLabel 85"/>
    <w:qFormat/>
    <w:rPr>
      <w:color w:val="auto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83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DD57-84E9-4C41-8D16-4127B445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</cp:revision>
  <cp:lastPrinted>2019-04-29T09:36:00Z</cp:lastPrinted>
  <dcterms:created xsi:type="dcterms:W3CDTF">2020-03-03T13:01:00Z</dcterms:created>
  <dcterms:modified xsi:type="dcterms:W3CDTF">2020-04-01T10:48:00Z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