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EE" w:rsidRDefault="002073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30EEE" w:rsidRDefault="002073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136DF" w:rsidRPr="009136DF">
        <w:tc>
          <w:tcPr>
            <w:tcW w:w="3261" w:type="dxa"/>
            <w:shd w:val="clear" w:color="auto" w:fill="E7E6E6" w:themeFill="background2"/>
          </w:tcPr>
          <w:p w:rsidR="00E30EEE" w:rsidRPr="009136DF" w:rsidRDefault="00207377">
            <w:pPr>
              <w:rPr>
                <w:b/>
                <w:sz w:val="24"/>
                <w:szCs w:val="24"/>
              </w:rPr>
            </w:pPr>
            <w:r w:rsidRPr="009136D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0EEE" w:rsidRPr="009136DF" w:rsidRDefault="00207377">
            <w:pPr>
              <w:rPr>
                <w:sz w:val="24"/>
                <w:szCs w:val="24"/>
              </w:rPr>
            </w:pPr>
            <w:r w:rsidRPr="009136DF">
              <w:rPr>
                <w:b/>
                <w:sz w:val="24"/>
                <w:szCs w:val="24"/>
              </w:rPr>
              <w:t>Технология продукции питания</w:t>
            </w:r>
          </w:p>
        </w:tc>
      </w:tr>
      <w:tr w:rsidR="009136DF" w:rsidRPr="009136DF">
        <w:tc>
          <w:tcPr>
            <w:tcW w:w="3261" w:type="dxa"/>
            <w:shd w:val="clear" w:color="auto" w:fill="E7E6E6" w:themeFill="background2"/>
          </w:tcPr>
          <w:p w:rsidR="00E30EEE" w:rsidRPr="009136DF" w:rsidRDefault="00207377">
            <w:pPr>
              <w:rPr>
                <w:b/>
                <w:sz w:val="24"/>
                <w:szCs w:val="24"/>
              </w:rPr>
            </w:pPr>
            <w:r w:rsidRPr="009136D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30EEE" w:rsidRPr="009136DF" w:rsidRDefault="00207377">
            <w:pPr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  <w:shd w:val="clear" w:color="auto" w:fill="auto"/>
          </w:tcPr>
          <w:p w:rsidR="00E30EEE" w:rsidRPr="009136DF" w:rsidRDefault="00207377">
            <w:pPr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Гостиничное дело</w:t>
            </w:r>
          </w:p>
        </w:tc>
      </w:tr>
      <w:tr w:rsidR="009136DF" w:rsidRPr="009136DF">
        <w:tc>
          <w:tcPr>
            <w:tcW w:w="3261" w:type="dxa"/>
            <w:shd w:val="clear" w:color="auto" w:fill="E7E6E6" w:themeFill="background2"/>
          </w:tcPr>
          <w:p w:rsidR="00E30EEE" w:rsidRPr="009136DF" w:rsidRDefault="00207377">
            <w:pPr>
              <w:rPr>
                <w:b/>
                <w:sz w:val="24"/>
                <w:szCs w:val="24"/>
              </w:rPr>
            </w:pPr>
            <w:r w:rsidRPr="009136D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0EEE" w:rsidRPr="009136DF" w:rsidRDefault="00207377">
            <w:pPr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9136DF" w:rsidRPr="009136DF" w:rsidTr="00207377">
        <w:trPr>
          <w:trHeight w:val="201"/>
        </w:trPr>
        <w:tc>
          <w:tcPr>
            <w:tcW w:w="3261" w:type="dxa"/>
            <w:shd w:val="clear" w:color="auto" w:fill="E7E6E6" w:themeFill="background2"/>
          </w:tcPr>
          <w:p w:rsidR="00E30EEE" w:rsidRPr="009136DF" w:rsidRDefault="00207377">
            <w:pPr>
              <w:rPr>
                <w:b/>
                <w:sz w:val="24"/>
                <w:szCs w:val="24"/>
              </w:rPr>
            </w:pPr>
            <w:r w:rsidRPr="009136D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0EEE" w:rsidRPr="009136DF" w:rsidRDefault="00207377">
            <w:pPr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 xml:space="preserve">3 </w:t>
            </w:r>
            <w:proofErr w:type="spellStart"/>
            <w:r w:rsidRPr="009136DF">
              <w:rPr>
                <w:sz w:val="24"/>
                <w:szCs w:val="24"/>
              </w:rPr>
              <w:t>з.е</w:t>
            </w:r>
            <w:proofErr w:type="spellEnd"/>
            <w:r w:rsidRPr="009136DF">
              <w:rPr>
                <w:sz w:val="24"/>
                <w:szCs w:val="24"/>
              </w:rPr>
              <w:t>.</w:t>
            </w:r>
          </w:p>
        </w:tc>
      </w:tr>
      <w:tr w:rsidR="009136DF" w:rsidRPr="009136DF">
        <w:tc>
          <w:tcPr>
            <w:tcW w:w="3261" w:type="dxa"/>
            <w:shd w:val="clear" w:color="auto" w:fill="E7E6E6" w:themeFill="background2"/>
          </w:tcPr>
          <w:p w:rsidR="00E30EEE" w:rsidRPr="009136DF" w:rsidRDefault="00207377">
            <w:pPr>
              <w:rPr>
                <w:b/>
                <w:sz w:val="24"/>
                <w:szCs w:val="24"/>
              </w:rPr>
            </w:pPr>
            <w:r w:rsidRPr="009136D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0EEE" w:rsidRPr="009136DF" w:rsidRDefault="00207377">
            <w:pPr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Зачет с оценкой</w:t>
            </w:r>
          </w:p>
        </w:tc>
      </w:tr>
      <w:tr w:rsidR="009136DF" w:rsidRPr="009136DF">
        <w:tc>
          <w:tcPr>
            <w:tcW w:w="3261" w:type="dxa"/>
            <w:shd w:val="clear" w:color="auto" w:fill="E7E6E6" w:themeFill="background2"/>
          </w:tcPr>
          <w:p w:rsidR="00E30EEE" w:rsidRPr="009136DF" w:rsidRDefault="00207377">
            <w:pPr>
              <w:rPr>
                <w:b/>
                <w:sz w:val="24"/>
                <w:szCs w:val="24"/>
              </w:rPr>
            </w:pPr>
            <w:r w:rsidRPr="009136D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0EEE" w:rsidRPr="009136DF" w:rsidRDefault="009136DF">
            <w:pPr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Т</w:t>
            </w:r>
            <w:r w:rsidR="00207377" w:rsidRPr="009136DF">
              <w:rPr>
                <w:sz w:val="24"/>
                <w:szCs w:val="24"/>
              </w:rPr>
              <w:t>ехнологии питания</w:t>
            </w:r>
          </w:p>
        </w:tc>
      </w:tr>
      <w:tr w:rsidR="009136DF" w:rsidRPr="009136DF">
        <w:tc>
          <w:tcPr>
            <w:tcW w:w="10490" w:type="dxa"/>
            <w:gridSpan w:val="3"/>
            <w:shd w:val="clear" w:color="auto" w:fill="E7E6E6" w:themeFill="background2"/>
          </w:tcPr>
          <w:p w:rsidR="00E30EEE" w:rsidRPr="009136DF" w:rsidRDefault="00207377" w:rsidP="009136DF">
            <w:pPr>
              <w:rPr>
                <w:sz w:val="24"/>
                <w:szCs w:val="24"/>
              </w:rPr>
            </w:pPr>
            <w:r w:rsidRPr="009136DF">
              <w:rPr>
                <w:b/>
                <w:sz w:val="24"/>
                <w:szCs w:val="24"/>
              </w:rPr>
              <w:t>Крат</w:t>
            </w:r>
            <w:r w:rsidR="009136DF" w:rsidRPr="009136DF">
              <w:rPr>
                <w:b/>
                <w:sz w:val="24"/>
                <w:szCs w:val="24"/>
              </w:rPr>
              <w:t>к</w:t>
            </w:r>
            <w:r w:rsidRPr="009136DF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9136DF" w:rsidRPr="009136DF">
        <w:trPr>
          <w:trHeight w:val="396"/>
        </w:trPr>
        <w:tc>
          <w:tcPr>
            <w:tcW w:w="10490" w:type="dxa"/>
            <w:gridSpan w:val="3"/>
            <w:shd w:val="clear" w:color="auto" w:fill="auto"/>
          </w:tcPr>
          <w:p w:rsidR="00E30EEE" w:rsidRPr="009136DF" w:rsidRDefault="00207377">
            <w:pPr>
              <w:jc w:val="both"/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Тема 1. Технологические операции при приготовлении блюд.</w:t>
            </w:r>
          </w:p>
          <w:p w:rsidR="00E30EEE" w:rsidRPr="009136DF" w:rsidRDefault="00207377">
            <w:pPr>
              <w:jc w:val="both"/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Тема 2. Ассортимент и особенности приготовления холодных блюд и закусок.</w:t>
            </w:r>
          </w:p>
          <w:p w:rsidR="00E30EEE" w:rsidRPr="009136DF" w:rsidRDefault="00207377">
            <w:pPr>
              <w:jc w:val="both"/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Тема 3. Ассортимент и особенности приготовления супов.</w:t>
            </w:r>
          </w:p>
          <w:p w:rsidR="00E30EEE" w:rsidRPr="009136DF" w:rsidRDefault="00207377">
            <w:pPr>
              <w:jc w:val="both"/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Тема 4. Ассортимент и особенности приготовления блюд из рыбы.</w:t>
            </w:r>
          </w:p>
          <w:p w:rsidR="00E30EEE" w:rsidRPr="009136DF" w:rsidRDefault="00207377">
            <w:pPr>
              <w:jc w:val="both"/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Тема 5. Ассортимент и особенности приготовления блюд из мяса.</w:t>
            </w:r>
          </w:p>
          <w:p w:rsidR="00E30EEE" w:rsidRPr="009136DF" w:rsidRDefault="00207377">
            <w:pPr>
              <w:jc w:val="both"/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Тема 6. Ассортимент и особенности приготовления блюд из птицы.</w:t>
            </w:r>
          </w:p>
          <w:p w:rsidR="00E30EEE" w:rsidRPr="009136DF" w:rsidRDefault="00207377">
            <w:pPr>
              <w:jc w:val="both"/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Тема 7. Ассортимент и особенности приготовления блюд из овощей.</w:t>
            </w:r>
          </w:p>
          <w:p w:rsidR="00E30EEE" w:rsidRPr="009136DF" w:rsidRDefault="00207377">
            <w:pPr>
              <w:jc w:val="both"/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Тема 8. Ассортимент и особенности приготовления блюд из круп и макаронных изделий.</w:t>
            </w:r>
          </w:p>
          <w:p w:rsidR="00E30EEE" w:rsidRPr="009136DF" w:rsidRDefault="00207377">
            <w:pPr>
              <w:jc w:val="both"/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Тема 9. Ассортимент и особенности приготовления блюд из яиц и творога.</w:t>
            </w:r>
          </w:p>
          <w:p w:rsidR="00E30EEE" w:rsidRPr="009136DF" w:rsidRDefault="002073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Тема 10. Ассортимент и особенности приготовления сладких блюд.</w:t>
            </w:r>
          </w:p>
        </w:tc>
      </w:tr>
      <w:tr w:rsidR="009136DF" w:rsidRPr="009136DF">
        <w:tc>
          <w:tcPr>
            <w:tcW w:w="10490" w:type="dxa"/>
            <w:gridSpan w:val="3"/>
            <w:shd w:val="clear" w:color="auto" w:fill="E7E6E6" w:themeFill="background2"/>
          </w:tcPr>
          <w:p w:rsidR="00E30EEE" w:rsidRPr="009136DF" w:rsidRDefault="002073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36D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9136DF" w:rsidRPr="009136DF">
        <w:tc>
          <w:tcPr>
            <w:tcW w:w="10490" w:type="dxa"/>
            <w:gridSpan w:val="3"/>
            <w:shd w:val="clear" w:color="auto" w:fill="auto"/>
          </w:tcPr>
          <w:p w:rsidR="00E30EEE" w:rsidRPr="009136DF" w:rsidRDefault="002073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36DF">
              <w:rPr>
                <w:b/>
                <w:sz w:val="24"/>
                <w:szCs w:val="24"/>
              </w:rPr>
              <w:t>Основная литература</w:t>
            </w:r>
          </w:p>
          <w:p w:rsidR="00E30EEE" w:rsidRPr="009136DF" w:rsidRDefault="002073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1. Технологии продукции общественного питания [Электронный ресурс</w:t>
            </w:r>
            <w:proofErr w:type="gramStart"/>
            <w:r w:rsidRPr="009136DF">
              <w:rPr>
                <w:sz w:val="24"/>
                <w:szCs w:val="24"/>
              </w:rPr>
              <w:t>] :</w:t>
            </w:r>
            <w:proofErr w:type="gramEnd"/>
            <w:r w:rsidRPr="009136DF">
              <w:rPr>
                <w:sz w:val="24"/>
                <w:szCs w:val="24"/>
              </w:rPr>
              <w:t xml:space="preserve"> учебное пособие : [в 2 ч.] / О. В. Чугунова, Е. В. Крюкова, Д. В. Гращенков ; М-во образования и науки Рос. Федерации, Урал. гос. </w:t>
            </w:r>
            <w:proofErr w:type="spellStart"/>
            <w:r w:rsidRPr="009136DF">
              <w:rPr>
                <w:sz w:val="24"/>
                <w:szCs w:val="24"/>
              </w:rPr>
              <w:t>экон</w:t>
            </w:r>
            <w:proofErr w:type="spellEnd"/>
            <w:r w:rsidRPr="009136DF">
              <w:rPr>
                <w:sz w:val="24"/>
                <w:szCs w:val="24"/>
              </w:rPr>
              <w:t xml:space="preserve">. ун-т. - </w:t>
            </w:r>
            <w:proofErr w:type="gramStart"/>
            <w:r w:rsidRPr="009136DF">
              <w:rPr>
                <w:sz w:val="24"/>
                <w:szCs w:val="24"/>
              </w:rPr>
              <w:t>Екатеринбург :</w:t>
            </w:r>
            <w:proofErr w:type="gramEnd"/>
            <w:r w:rsidRPr="009136DF">
              <w:rPr>
                <w:sz w:val="24"/>
                <w:szCs w:val="24"/>
              </w:rPr>
              <w:t xml:space="preserve"> [Издательство УрГЭУ]. - 2016. - 198 с.</w:t>
            </w:r>
          </w:p>
          <w:p w:rsidR="00E30EEE" w:rsidRPr="009136DF" w:rsidRDefault="00C03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5">
              <w:r w:rsidR="00207377" w:rsidRPr="009136DF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http://lib.usue.ru/resource/limit/ump/16/p487076.pdf</w:t>
              </w:r>
            </w:hyperlink>
          </w:p>
          <w:p w:rsidR="00E30EEE" w:rsidRPr="009136DF" w:rsidRDefault="002073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2. Производство пищевых продуктов. Анализ кейсов [Электронный ресурс</w:t>
            </w:r>
            <w:proofErr w:type="gramStart"/>
            <w:r w:rsidRPr="009136DF">
              <w:rPr>
                <w:sz w:val="24"/>
                <w:szCs w:val="24"/>
              </w:rPr>
              <w:t>] :</w:t>
            </w:r>
            <w:proofErr w:type="gramEnd"/>
            <w:r w:rsidRPr="009136DF">
              <w:rPr>
                <w:sz w:val="24"/>
                <w:szCs w:val="24"/>
              </w:rPr>
              <w:t xml:space="preserve"> учебное пособие / [О. В. Чугунова [и др.] ; М-во образования и науки Рос. Федерации, Урал. гос. </w:t>
            </w:r>
            <w:proofErr w:type="spellStart"/>
            <w:r w:rsidRPr="009136DF">
              <w:rPr>
                <w:sz w:val="24"/>
                <w:szCs w:val="24"/>
              </w:rPr>
              <w:t>экон</w:t>
            </w:r>
            <w:proofErr w:type="spellEnd"/>
            <w:r w:rsidRPr="009136DF">
              <w:rPr>
                <w:sz w:val="24"/>
                <w:szCs w:val="24"/>
              </w:rPr>
              <w:t xml:space="preserve">. ун-т. - </w:t>
            </w:r>
            <w:proofErr w:type="gramStart"/>
            <w:r w:rsidRPr="009136DF">
              <w:rPr>
                <w:sz w:val="24"/>
                <w:szCs w:val="24"/>
              </w:rPr>
              <w:t>Екатеринбург :</w:t>
            </w:r>
            <w:proofErr w:type="gramEnd"/>
            <w:r w:rsidRPr="009136DF">
              <w:rPr>
                <w:sz w:val="24"/>
                <w:szCs w:val="24"/>
              </w:rPr>
              <w:t xml:space="preserve"> [Издательство УрГЭУ], 2015. - 175 с.</w:t>
            </w:r>
          </w:p>
          <w:p w:rsidR="00E30EEE" w:rsidRPr="009136DF" w:rsidRDefault="00C03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6">
              <w:r w:rsidR="00207377" w:rsidRPr="009136DF">
                <w:rPr>
                  <w:rStyle w:val="-"/>
                  <w:color w:val="auto"/>
                  <w:sz w:val="24"/>
                  <w:szCs w:val="24"/>
                </w:rPr>
                <w:t>http://lib.usue.ru/resource/limit/ump/15/p483339.pdf</w:t>
              </w:r>
            </w:hyperlink>
          </w:p>
          <w:p w:rsidR="00E30EEE" w:rsidRPr="009136DF" w:rsidRDefault="002073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36D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30EEE" w:rsidRPr="009136DF" w:rsidRDefault="002073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 xml:space="preserve">1. Сборник технологических нормативов. Сборник рецептур блюд и кулинарных изделий для предприятий </w:t>
            </w:r>
            <w:proofErr w:type="spellStart"/>
            <w:r w:rsidRPr="009136DF">
              <w:rPr>
                <w:sz w:val="24"/>
                <w:szCs w:val="24"/>
              </w:rPr>
              <w:t>общественнного</w:t>
            </w:r>
            <w:proofErr w:type="spellEnd"/>
            <w:r w:rsidRPr="009136DF">
              <w:rPr>
                <w:sz w:val="24"/>
                <w:szCs w:val="24"/>
              </w:rPr>
              <w:t xml:space="preserve"> питания / Под редакцией Ф. Л. Марчука; Составители: В. А. </w:t>
            </w:r>
            <w:proofErr w:type="spellStart"/>
            <w:r w:rsidRPr="009136DF">
              <w:rPr>
                <w:sz w:val="24"/>
                <w:szCs w:val="24"/>
              </w:rPr>
              <w:t>Ананина</w:t>
            </w:r>
            <w:proofErr w:type="spellEnd"/>
            <w:r w:rsidRPr="009136DF">
              <w:rPr>
                <w:sz w:val="24"/>
                <w:szCs w:val="24"/>
              </w:rPr>
              <w:t xml:space="preserve">, С. Л. </w:t>
            </w:r>
            <w:proofErr w:type="spellStart"/>
            <w:r w:rsidRPr="009136DF">
              <w:rPr>
                <w:sz w:val="24"/>
                <w:szCs w:val="24"/>
              </w:rPr>
              <w:t>Ахиба</w:t>
            </w:r>
            <w:proofErr w:type="spellEnd"/>
            <w:r w:rsidRPr="009136DF">
              <w:rPr>
                <w:sz w:val="24"/>
                <w:szCs w:val="24"/>
              </w:rPr>
              <w:t xml:space="preserve">, В. Т. Лапшина, Р. М. </w:t>
            </w:r>
            <w:proofErr w:type="spellStart"/>
            <w:r w:rsidRPr="009136DF">
              <w:rPr>
                <w:sz w:val="24"/>
                <w:szCs w:val="24"/>
              </w:rPr>
              <w:t>Мальгина</w:t>
            </w:r>
            <w:proofErr w:type="spellEnd"/>
            <w:r w:rsidRPr="009136DF">
              <w:rPr>
                <w:sz w:val="24"/>
                <w:szCs w:val="24"/>
              </w:rPr>
              <w:t xml:space="preserve">, В. Л. Соколов, А. П. Рубан, 3. И. </w:t>
            </w:r>
            <w:proofErr w:type="spellStart"/>
            <w:r w:rsidRPr="009136DF">
              <w:rPr>
                <w:sz w:val="24"/>
                <w:szCs w:val="24"/>
              </w:rPr>
              <w:t>Ясюченя</w:t>
            </w:r>
            <w:proofErr w:type="spellEnd"/>
            <w:r w:rsidRPr="009136DF">
              <w:rPr>
                <w:sz w:val="24"/>
                <w:szCs w:val="24"/>
              </w:rPr>
              <w:t xml:space="preserve">. — М.: </w:t>
            </w:r>
            <w:proofErr w:type="spellStart"/>
            <w:r w:rsidRPr="009136DF">
              <w:rPr>
                <w:sz w:val="24"/>
                <w:szCs w:val="24"/>
              </w:rPr>
              <w:t>Хлебпроинформ</w:t>
            </w:r>
            <w:proofErr w:type="spellEnd"/>
            <w:r w:rsidRPr="009136DF">
              <w:rPr>
                <w:sz w:val="24"/>
                <w:szCs w:val="24"/>
              </w:rPr>
              <w:t>, 1996. — 620 с.</w:t>
            </w:r>
          </w:p>
          <w:p w:rsidR="00E30EEE" w:rsidRPr="009136DF" w:rsidRDefault="002073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2.</w:t>
            </w:r>
            <w:r w:rsidRPr="009136DF">
              <w:rPr>
                <w:sz w:val="24"/>
                <w:szCs w:val="24"/>
              </w:rPr>
              <w:tab/>
              <w:t>Технология продукции общественного питания [Текст</w:t>
            </w:r>
            <w:proofErr w:type="gramStart"/>
            <w:r w:rsidRPr="009136DF">
              <w:rPr>
                <w:sz w:val="24"/>
                <w:szCs w:val="24"/>
              </w:rPr>
              <w:t>] :</w:t>
            </w:r>
            <w:proofErr w:type="gramEnd"/>
            <w:r w:rsidRPr="009136DF">
              <w:rPr>
                <w:sz w:val="24"/>
                <w:szCs w:val="24"/>
              </w:rPr>
              <w:t xml:space="preserve"> учебно-методический комплекс для студентов специальности 100103 "Социально-культурный сервис и туризм" специализации "Ресторанный сервис" / М-во образования и науки Рос. Федерации, Урал. гос. </w:t>
            </w:r>
            <w:proofErr w:type="spellStart"/>
            <w:r w:rsidRPr="009136DF">
              <w:rPr>
                <w:sz w:val="24"/>
                <w:szCs w:val="24"/>
              </w:rPr>
              <w:t>экон</w:t>
            </w:r>
            <w:proofErr w:type="spellEnd"/>
            <w:r w:rsidRPr="009136DF">
              <w:rPr>
                <w:sz w:val="24"/>
                <w:szCs w:val="24"/>
              </w:rPr>
              <w:t xml:space="preserve">. ун-т, Ин-т </w:t>
            </w:r>
            <w:proofErr w:type="spellStart"/>
            <w:r w:rsidRPr="009136DF">
              <w:rPr>
                <w:sz w:val="24"/>
                <w:szCs w:val="24"/>
              </w:rPr>
              <w:t>непрерыв</w:t>
            </w:r>
            <w:proofErr w:type="spellEnd"/>
            <w:r w:rsidRPr="009136DF">
              <w:rPr>
                <w:sz w:val="24"/>
                <w:szCs w:val="24"/>
              </w:rPr>
              <w:t xml:space="preserve">. образования, Фак. сокращ. </w:t>
            </w:r>
            <w:proofErr w:type="spellStart"/>
            <w:r w:rsidRPr="009136DF">
              <w:rPr>
                <w:sz w:val="24"/>
                <w:szCs w:val="24"/>
              </w:rPr>
              <w:t>подгот</w:t>
            </w:r>
            <w:proofErr w:type="spellEnd"/>
            <w:proofErr w:type="gramStart"/>
            <w:r w:rsidRPr="009136DF">
              <w:rPr>
                <w:sz w:val="24"/>
                <w:szCs w:val="24"/>
              </w:rPr>
              <w:t>. ;</w:t>
            </w:r>
            <w:proofErr w:type="gramEnd"/>
            <w:r w:rsidRPr="009136DF">
              <w:rPr>
                <w:sz w:val="24"/>
                <w:szCs w:val="24"/>
              </w:rPr>
              <w:t xml:space="preserve"> [сост.: Л. В. Рыжова, Г. Ф. Фролова ; отв. за </w:t>
            </w:r>
            <w:proofErr w:type="spellStart"/>
            <w:r w:rsidRPr="009136DF">
              <w:rPr>
                <w:sz w:val="24"/>
                <w:szCs w:val="24"/>
              </w:rPr>
              <w:t>вып</w:t>
            </w:r>
            <w:proofErr w:type="spellEnd"/>
            <w:r w:rsidRPr="009136DF">
              <w:rPr>
                <w:sz w:val="24"/>
                <w:szCs w:val="24"/>
              </w:rPr>
              <w:t xml:space="preserve">. В. Ж. Дубровский]. - </w:t>
            </w:r>
            <w:proofErr w:type="gramStart"/>
            <w:r w:rsidRPr="009136DF">
              <w:rPr>
                <w:sz w:val="24"/>
                <w:szCs w:val="24"/>
              </w:rPr>
              <w:t>Екатеринбург :</w:t>
            </w:r>
            <w:proofErr w:type="gramEnd"/>
            <w:r w:rsidRPr="009136DF">
              <w:rPr>
                <w:sz w:val="24"/>
                <w:szCs w:val="24"/>
              </w:rPr>
              <w:t xml:space="preserve"> [Издательство УрГЭУ], 2012. - 49 с.</w:t>
            </w:r>
          </w:p>
        </w:tc>
      </w:tr>
      <w:tr w:rsidR="009136DF" w:rsidRPr="009136DF">
        <w:tc>
          <w:tcPr>
            <w:tcW w:w="10490" w:type="dxa"/>
            <w:gridSpan w:val="3"/>
            <w:shd w:val="clear" w:color="auto" w:fill="E7E6E6" w:themeFill="background2"/>
          </w:tcPr>
          <w:p w:rsidR="00E30EEE" w:rsidRPr="009136DF" w:rsidRDefault="0020737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136D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136DF" w:rsidRPr="009136DF">
        <w:tc>
          <w:tcPr>
            <w:tcW w:w="10490" w:type="dxa"/>
            <w:gridSpan w:val="3"/>
            <w:shd w:val="clear" w:color="auto" w:fill="auto"/>
          </w:tcPr>
          <w:p w:rsidR="00E30EEE" w:rsidRPr="009136DF" w:rsidRDefault="00207377">
            <w:pPr>
              <w:rPr>
                <w:sz w:val="24"/>
                <w:szCs w:val="24"/>
              </w:rPr>
            </w:pPr>
            <w:r w:rsidRPr="009136D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30EEE" w:rsidRPr="009136DF" w:rsidRDefault="00207377">
            <w:pPr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- Справочная правовая система ГАРАНТ</w:t>
            </w:r>
          </w:p>
          <w:p w:rsidR="00E30EEE" w:rsidRPr="009136DF" w:rsidRDefault="00207377">
            <w:pPr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136DF" w:rsidRPr="009136DF">
        <w:tc>
          <w:tcPr>
            <w:tcW w:w="10490" w:type="dxa"/>
            <w:gridSpan w:val="3"/>
            <w:shd w:val="clear" w:color="auto" w:fill="E7E6E6" w:themeFill="background2"/>
          </w:tcPr>
          <w:p w:rsidR="00E30EEE" w:rsidRPr="009136DF" w:rsidRDefault="00207377">
            <w:pPr>
              <w:rPr>
                <w:sz w:val="24"/>
                <w:szCs w:val="24"/>
              </w:rPr>
            </w:pPr>
            <w:r w:rsidRPr="009136D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136DF" w:rsidRPr="009136DF">
        <w:tc>
          <w:tcPr>
            <w:tcW w:w="10490" w:type="dxa"/>
            <w:gridSpan w:val="3"/>
            <w:shd w:val="clear" w:color="auto" w:fill="auto"/>
          </w:tcPr>
          <w:p w:rsidR="00E30EEE" w:rsidRPr="009136DF" w:rsidRDefault="002073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36D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136DF" w:rsidRPr="009136DF">
        <w:tc>
          <w:tcPr>
            <w:tcW w:w="10490" w:type="dxa"/>
            <w:gridSpan w:val="3"/>
            <w:shd w:val="clear" w:color="auto" w:fill="E7E6E6" w:themeFill="background2"/>
          </w:tcPr>
          <w:p w:rsidR="00E30EEE" w:rsidRPr="009136DF" w:rsidRDefault="002073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36D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136DF" w:rsidRPr="009136DF" w:rsidTr="004F5E3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DF" w:rsidRPr="009136DF" w:rsidRDefault="009136DF" w:rsidP="009136DF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9136DF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9136DF" w:rsidRPr="009136DF" w:rsidRDefault="009136DF" w:rsidP="009136DF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9136DF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9136DF" w:rsidRPr="009136DF" w:rsidRDefault="009136DF" w:rsidP="009136DF">
            <w:pPr>
              <w:jc w:val="both"/>
              <w:rPr>
                <w:b/>
                <w:kern w:val="3"/>
                <w:sz w:val="24"/>
                <w:szCs w:val="24"/>
              </w:rPr>
            </w:pPr>
            <w:r w:rsidRPr="009136DF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E30EEE" w:rsidRDefault="00E30EEE">
      <w:pPr>
        <w:ind w:left="-284"/>
        <w:rPr>
          <w:sz w:val="24"/>
          <w:szCs w:val="24"/>
        </w:rPr>
      </w:pPr>
    </w:p>
    <w:p w:rsidR="00E30EEE" w:rsidRPr="00C035F1" w:rsidRDefault="00207377">
      <w:pPr>
        <w:tabs>
          <w:tab w:val="left" w:pos="8220"/>
        </w:tabs>
        <w:ind w:left="-284"/>
        <w:rPr>
          <w:sz w:val="24"/>
          <w:szCs w:val="24"/>
        </w:rPr>
      </w:pPr>
      <w:r w:rsidRPr="00C035F1">
        <w:rPr>
          <w:sz w:val="24"/>
          <w:szCs w:val="24"/>
        </w:rPr>
        <w:t>Аннотацию подготовил</w:t>
      </w:r>
      <w:r w:rsidRPr="00C035F1">
        <w:rPr>
          <w:sz w:val="24"/>
          <w:szCs w:val="24"/>
        </w:rPr>
        <w:tab/>
      </w:r>
      <w:proofErr w:type="spellStart"/>
      <w:r w:rsidRPr="00C035F1">
        <w:rPr>
          <w:sz w:val="24"/>
          <w:szCs w:val="24"/>
        </w:rPr>
        <w:t>Арисов</w:t>
      </w:r>
      <w:proofErr w:type="spellEnd"/>
      <w:r w:rsidRPr="00C035F1">
        <w:rPr>
          <w:sz w:val="24"/>
          <w:szCs w:val="24"/>
        </w:rPr>
        <w:t xml:space="preserve"> А.В.</w:t>
      </w:r>
    </w:p>
    <w:p w:rsidR="00207377" w:rsidRPr="00C035F1" w:rsidRDefault="00207377" w:rsidP="00207377">
      <w:pPr>
        <w:widowControl/>
        <w:textAlignment w:val="auto"/>
        <w:rPr>
          <w:rFonts w:eastAsia="Tahoma"/>
          <w:sz w:val="24"/>
          <w:szCs w:val="24"/>
          <w:u w:val="single"/>
          <w:lang w:eastAsia="zh-CN" w:bidi="hi-IN"/>
        </w:rPr>
      </w:pPr>
    </w:p>
    <w:p w:rsidR="00207377" w:rsidRPr="00C035F1" w:rsidRDefault="00207377" w:rsidP="00207377">
      <w:pPr>
        <w:widowControl/>
        <w:textAlignment w:val="auto"/>
        <w:rPr>
          <w:rFonts w:eastAsia="Tahoma"/>
          <w:sz w:val="24"/>
          <w:szCs w:val="24"/>
          <w:u w:val="single"/>
          <w:lang w:eastAsia="zh-CN" w:bidi="hi-IN"/>
        </w:rPr>
      </w:pPr>
    </w:p>
    <w:p w:rsidR="00207377" w:rsidRPr="00C035F1" w:rsidRDefault="00207377" w:rsidP="00207377">
      <w:pPr>
        <w:widowControl/>
        <w:textAlignment w:val="auto"/>
        <w:rPr>
          <w:rFonts w:eastAsia="Tahoma"/>
          <w:sz w:val="24"/>
          <w:szCs w:val="24"/>
          <w:u w:val="single"/>
          <w:lang w:eastAsia="zh-CN" w:bidi="hi-IN"/>
        </w:rPr>
      </w:pPr>
    </w:p>
    <w:p w:rsidR="00207377" w:rsidRPr="00C035F1" w:rsidRDefault="00207377" w:rsidP="00207377">
      <w:pPr>
        <w:widowControl/>
        <w:ind w:left="-284"/>
        <w:textAlignment w:val="auto"/>
        <w:rPr>
          <w:rFonts w:eastAsia="Tahoma"/>
          <w:sz w:val="24"/>
          <w:szCs w:val="24"/>
          <w:lang w:eastAsia="zh-CN" w:bidi="hi-IN"/>
        </w:rPr>
      </w:pPr>
      <w:r w:rsidRPr="00C035F1">
        <w:rPr>
          <w:rFonts w:eastAsia="Tahoma"/>
          <w:sz w:val="24"/>
          <w:szCs w:val="24"/>
          <w:lang w:eastAsia="zh-CN" w:bidi="hi-IN"/>
        </w:rPr>
        <w:t>Заведующий каф</w:t>
      </w:r>
      <w:r w:rsidR="00C035F1">
        <w:rPr>
          <w:rFonts w:eastAsia="Tahoma"/>
          <w:sz w:val="24"/>
          <w:szCs w:val="24"/>
          <w:lang w:eastAsia="zh-CN" w:bidi="hi-IN"/>
        </w:rPr>
        <w:t>едрой</w:t>
      </w:r>
      <w:bookmarkStart w:id="0" w:name="_GoBack"/>
      <w:bookmarkEnd w:id="0"/>
    </w:p>
    <w:p w:rsidR="00207377" w:rsidRPr="00C035F1" w:rsidRDefault="00207377" w:rsidP="00207377">
      <w:pPr>
        <w:widowControl/>
        <w:ind w:left="-284"/>
        <w:textAlignment w:val="auto"/>
        <w:rPr>
          <w:rFonts w:eastAsia="Tahoma"/>
          <w:sz w:val="24"/>
          <w:szCs w:val="24"/>
          <w:lang w:eastAsia="zh-CN" w:bidi="hi-IN"/>
        </w:rPr>
      </w:pPr>
      <w:r w:rsidRPr="00C035F1">
        <w:rPr>
          <w:rFonts w:eastAsia="Tahoma"/>
          <w:sz w:val="24"/>
          <w:szCs w:val="24"/>
          <w:lang w:eastAsia="zh-CN" w:bidi="hi-IN"/>
        </w:rPr>
        <w:t>Технологии питания</w:t>
      </w:r>
      <w:r w:rsidRPr="00C035F1">
        <w:rPr>
          <w:rFonts w:eastAsia="Tahoma"/>
          <w:sz w:val="24"/>
          <w:szCs w:val="24"/>
          <w:lang w:eastAsia="zh-CN" w:bidi="hi-IN"/>
        </w:rPr>
        <w:tab/>
      </w:r>
      <w:r w:rsidRPr="00C035F1">
        <w:rPr>
          <w:rFonts w:eastAsia="Tahoma"/>
          <w:sz w:val="24"/>
          <w:szCs w:val="24"/>
          <w:lang w:eastAsia="zh-CN" w:bidi="hi-IN"/>
        </w:rPr>
        <w:tab/>
      </w:r>
      <w:r w:rsidRPr="00C035F1">
        <w:rPr>
          <w:rFonts w:eastAsia="Tahoma"/>
          <w:sz w:val="24"/>
          <w:szCs w:val="24"/>
          <w:lang w:eastAsia="zh-CN" w:bidi="hi-IN"/>
        </w:rPr>
        <w:tab/>
      </w:r>
      <w:r w:rsidRPr="00C035F1">
        <w:rPr>
          <w:rFonts w:eastAsia="Tahoma"/>
          <w:sz w:val="24"/>
          <w:szCs w:val="24"/>
          <w:u w:val="single"/>
          <w:lang w:eastAsia="zh-CN" w:bidi="hi-IN"/>
        </w:rPr>
        <w:t xml:space="preserve">                                     </w:t>
      </w:r>
      <w:r w:rsidRPr="00C035F1">
        <w:rPr>
          <w:rFonts w:eastAsia="Tahoma"/>
          <w:sz w:val="24"/>
          <w:szCs w:val="24"/>
          <w:lang w:eastAsia="zh-CN" w:bidi="hi-IN"/>
        </w:rPr>
        <w:t xml:space="preserve"> </w:t>
      </w:r>
      <w:r w:rsidRPr="00C035F1">
        <w:rPr>
          <w:rFonts w:eastAsia="Tahoma"/>
          <w:sz w:val="24"/>
          <w:szCs w:val="24"/>
          <w:lang w:eastAsia="zh-CN" w:bidi="hi-IN"/>
        </w:rPr>
        <w:tab/>
        <w:t xml:space="preserve">          Чугунова О.В.</w:t>
      </w:r>
      <w:r w:rsidRPr="00C035F1">
        <w:rPr>
          <w:rFonts w:eastAsia="Liberation Serif"/>
          <w:b/>
          <w:sz w:val="24"/>
          <w:szCs w:val="24"/>
          <w:lang w:eastAsia="zh-CN" w:bidi="hi-IN"/>
        </w:rPr>
        <w:t xml:space="preserve">  </w:t>
      </w:r>
    </w:p>
    <w:p w:rsidR="00E30EEE" w:rsidRDefault="00207377">
      <w:r>
        <w:rPr>
          <w:b/>
          <w:sz w:val="24"/>
          <w:szCs w:val="24"/>
        </w:rPr>
        <w:t xml:space="preserve"> </w:t>
      </w:r>
    </w:p>
    <w:sectPr w:rsidR="00E30EE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EE"/>
    <w:rsid w:val="00207377"/>
    <w:rsid w:val="009136DF"/>
    <w:rsid w:val="00C035F1"/>
    <w:rsid w:val="00E3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DC1F"/>
  <w15:docId w15:val="{30A1BBE5-5B11-4E96-9BA2-529A9367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rFonts w:ascii="Times New Roman;Times;serif" w:hAnsi="Times New Roman;Times;serif"/>
      <w:b w:val="0"/>
      <w:i w:val="0"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bCs w:val="0"/>
      <w:i w:val="0"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2">
    <w:name w:val="ListLabel 82"/>
    <w:qFormat/>
    <w:rPr>
      <w:b w:val="0"/>
      <w:bCs w:val="0"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5/p483339.pdf" TargetMode="External"/><Relationship Id="rId5" Type="http://schemas.openxmlformats.org/officeDocument/2006/relationships/hyperlink" Target="http://lib.usue.ru/resource/limit/ump/16/p48707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B340-7FA9-4D76-964D-B1DCED62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536</Words>
  <Characters>3057</Characters>
  <Application>Microsoft Office Word</Application>
  <DocSecurity>0</DocSecurity>
  <Lines>25</Lines>
  <Paragraphs>7</Paragraphs>
  <ScaleCrop>false</ScaleCrop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45</cp:revision>
  <cp:lastPrinted>2019-02-15T10:04:00Z</cp:lastPrinted>
  <dcterms:created xsi:type="dcterms:W3CDTF">2019-02-15T10:16:00Z</dcterms:created>
  <dcterms:modified xsi:type="dcterms:W3CDTF">2019-07-15T05:59:00Z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