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CC" w:rsidRDefault="00DF1D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F05CC" w:rsidRDefault="00DF1D9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F05CC">
        <w:tc>
          <w:tcPr>
            <w:tcW w:w="3261" w:type="dxa"/>
            <w:shd w:val="clear" w:color="auto" w:fill="E7E6E6" w:themeFill="background2"/>
          </w:tcPr>
          <w:p w:rsidR="00FF05CC" w:rsidRDefault="00DF1D93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05CC" w:rsidRDefault="00DF1D93">
            <w:r>
              <w:rPr>
                <w:b/>
                <w:sz w:val="22"/>
                <w:szCs w:val="22"/>
              </w:rPr>
              <w:t>Основы технической документации и компьютерное делопроизводство</w:t>
            </w:r>
          </w:p>
        </w:tc>
      </w:tr>
      <w:tr w:rsidR="00FF05CC">
        <w:tc>
          <w:tcPr>
            <w:tcW w:w="3261" w:type="dxa"/>
            <w:shd w:val="clear" w:color="auto" w:fill="E7E6E6" w:themeFill="background2"/>
          </w:tcPr>
          <w:p w:rsidR="00FF05CC" w:rsidRDefault="00DF1D93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F05CC" w:rsidRDefault="00DF1D93">
            <w:r>
              <w:rPr>
                <w:sz w:val="22"/>
                <w:szCs w:val="22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FF05CC" w:rsidRDefault="00DF1D93"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FF05CC">
        <w:tc>
          <w:tcPr>
            <w:tcW w:w="3261" w:type="dxa"/>
            <w:shd w:val="clear" w:color="auto" w:fill="E7E6E6" w:themeFill="background2"/>
          </w:tcPr>
          <w:p w:rsidR="00FF05CC" w:rsidRDefault="00DF1D93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05CC" w:rsidRDefault="00DF1D93">
            <w:r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FF05CC">
        <w:tc>
          <w:tcPr>
            <w:tcW w:w="3261" w:type="dxa"/>
            <w:shd w:val="clear" w:color="auto" w:fill="E7E6E6" w:themeFill="background2"/>
          </w:tcPr>
          <w:p w:rsidR="00FF05CC" w:rsidRDefault="00DF1D93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05CC" w:rsidRDefault="00DF1D93"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F05CC">
        <w:tc>
          <w:tcPr>
            <w:tcW w:w="3261" w:type="dxa"/>
            <w:shd w:val="clear" w:color="auto" w:fill="E7E6E6" w:themeFill="background2"/>
          </w:tcPr>
          <w:p w:rsidR="00FF05CC" w:rsidRDefault="00DF1D93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05CC" w:rsidRDefault="00DF1D93">
            <w:r>
              <w:rPr>
                <w:sz w:val="22"/>
                <w:szCs w:val="22"/>
              </w:rPr>
              <w:t>Зачет</w:t>
            </w:r>
          </w:p>
          <w:p w:rsidR="00FF05CC" w:rsidRDefault="00FF05CC">
            <w:pPr>
              <w:rPr>
                <w:sz w:val="22"/>
                <w:szCs w:val="22"/>
              </w:rPr>
            </w:pPr>
          </w:p>
        </w:tc>
      </w:tr>
      <w:tr w:rsidR="00FF05CC">
        <w:tc>
          <w:tcPr>
            <w:tcW w:w="3261" w:type="dxa"/>
            <w:shd w:val="clear" w:color="auto" w:fill="E7E6E6" w:themeFill="background2"/>
          </w:tcPr>
          <w:p w:rsidR="00FF05CC" w:rsidRDefault="00DF1D93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05CC" w:rsidRDefault="00DF1D93">
            <w:r>
              <w:rPr>
                <w:i/>
                <w:sz w:val="22"/>
                <w:szCs w:val="22"/>
              </w:rPr>
              <w:t>И</w:t>
            </w:r>
            <w:bookmarkStart w:id="0" w:name="_GoBack2"/>
            <w:bookmarkEnd w:id="0"/>
            <w:r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FF05CC">
        <w:tc>
          <w:tcPr>
            <w:tcW w:w="10490" w:type="dxa"/>
            <w:gridSpan w:val="3"/>
            <w:shd w:val="clear" w:color="auto" w:fill="E7E6E6" w:themeFill="background2"/>
          </w:tcPr>
          <w:p w:rsidR="00FF05CC" w:rsidRDefault="00DF1D93" w:rsidP="00DF1D93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FF05CC">
        <w:tc>
          <w:tcPr>
            <w:tcW w:w="10490" w:type="dxa"/>
            <w:gridSpan w:val="3"/>
            <w:shd w:val="clear" w:color="auto" w:fill="auto"/>
          </w:tcPr>
          <w:p w:rsidR="00FF05CC" w:rsidRDefault="00DF1D9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Основные понятия и термины</w:t>
            </w:r>
          </w:p>
        </w:tc>
      </w:tr>
      <w:tr w:rsidR="00FF05CC">
        <w:tc>
          <w:tcPr>
            <w:tcW w:w="10490" w:type="dxa"/>
            <w:gridSpan w:val="3"/>
            <w:shd w:val="clear" w:color="auto" w:fill="auto"/>
          </w:tcPr>
          <w:p w:rsidR="00FF05CC" w:rsidRDefault="00DF1D9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Законодательное  и нормативное регулирование делопроизводства</w:t>
            </w:r>
          </w:p>
        </w:tc>
      </w:tr>
      <w:tr w:rsidR="00FF05CC">
        <w:tc>
          <w:tcPr>
            <w:tcW w:w="10490" w:type="dxa"/>
            <w:gridSpan w:val="3"/>
            <w:shd w:val="clear" w:color="auto" w:fill="auto"/>
          </w:tcPr>
          <w:p w:rsidR="00FF05CC" w:rsidRDefault="00DF1D9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Реквизитный состав</w:t>
            </w:r>
          </w:p>
        </w:tc>
      </w:tr>
      <w:tr w:rsidR="00FF05CC">
        <w:tc>
          <w:tcPr>
            <w:tcW w:w="10490" w:type="dxa"/>
            <w:gridSpan w:val="3"/>
            <w:shd w:val="clear" w:color="auto" w:fill="auto"/>
          </w:tcPr>
          <w:p w:rsidR="00FF05CC" w:rsidRDefault="00DF1D9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Правила оформления реквизитов бланка</w:t>
            </w:r>
          </w:p>
        </w:tc>
      </w:tr>
      <w:tr w:rsidR="00FF05CC">
        <w:tc>
          <w:tcPr>
            <w:tcW w:w="10490" w:type="dxa"/>
            <w:gridSpan w:val="3"/>
            <w:shd w:val="clear" w:color="auto" w:fill="auto"/>
          </w:tcPr>
          <w:p w:rsidR="00FF05CC" w:rsidRDefault="00DF1D9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5. Правила оформления реквизитов определяющих юридическую силу документа </w:t>
            </w:r>
          </w:p>
        </w:tc>
      </w:tr>
      <w:tr w:rsidR="00FF05CC">
        <w:tc>
          <w:tcPr>
            <w:tcW w:w="10490" w:type="dxa"/>
            <w:gridSpan w:val="3"/>
            <w:shd w:val="clear" w:color="auto" w:fill="auto"/>
          </w:tcPr>
          <w:p w:rsidR="00FF05CC" w:rsidRDefault="00DF1D9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Правила оформления реквизитов, отражающих обработку и движение документов</w:t>
            </w:r>
          </w:p>
        </w:tc>
      </w:tr>
      <w:tr w:rsidR="00FF05CC">
        <w:tc>
          <w:tcPr>
            <w:tcW w:w="10490" w:type="dxa"/>
            <w:gridSpan w:val="3"/>
            <w:shd w:val="clear" w:color="auto" w:fill="E7E6E6" w:themeFill="background2"/>
          </w:tcPr>
          <w:p w:rsidR="00FF05CC" w:rsidRDefault="00DF1D93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FF05CC">
        <w:tc>
          <w:tcPr>
            <w:tcW w:w="10490" w:type="dxa"/>
            <w:gridSpan w:val="3"/>
            <w:shd w:val="clear" w:color="auto" w:fill="auto"/>
          </w:tcPr>
          <w:p w:rsidR="00FF05CC" w:rsidRDefault="00DF1D93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F05CC" w:rsidRDefault="00DF1D93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Быкова, Т. А. Документационное обеспечение управления (делопроизводство)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46.03.02 «Документоведение и архивоведение» и специальности 03.20.01 «Документоведение и документационное обеспечение управления» / Т. А. Быкова, Т. В. Кузнецова, Л. В. Санкина ; под общ. ред. Т. В. Кузнецовой. - 2-е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ИНФРА-М, 2019. - 304 с. </w:t>
            </w:r>
            <w:hyperlink r:id="rId6">
              <w:r>
                <w:rPr>
                  <w:rStyle w:val="-"/>
                </w:rPr>
                <w:t>http://znanium.com/go.php?id=1016098</w:t>
              </w:r>
            </w:hyperlink>
          </w:p>
          <w:p w:rsidR="00FF05CC" w:rsidRDefault="00DF1D93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Шишов, О. В. Современные технологии и технические средства информатизации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02.03.02 "Фундаментальная информатика и информационные технологии" (квалификация (степень) бакалавр) / О. В. Шишов. - </w:t>
            </w:r>
            <w:proofErr w:type="gramStart"/>
            <w:r>
              <w:t>Москва :</w:t>
            </w:r>
            <w:proofErr w:type="gramEnd"/>
            <w:r>
              <w:t xml:space="preserve"> ИНФРА-М, 2017. - 462 с. </w:t>
            </w:r>
            <w:hyperlink r:id="rId7">
              <w:r>
                <w:rPr>
                  <w:rStyle w:val="-"/>
                </w:rPr>
                <w:t>http://znanium.com/go.php?id=653093</w:t>
              </w:r>
            </w:hyperlink>
          </w:p>
          <w:p w:rsidR="00FF05CC" w:rsidRDefault="00FF05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FF05CC" w:rsidRDefault="00DF1D93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F05CC" w:rsidRDefault="00DF1D93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Кирсанова, М. В. Современное делопроизводство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экономическим специальностям / М. В. Кирсанова ; Рос. акад. гос. службы при Правительстве РФ. - 4-е изд. - </w:t>
            </w:r>
            <w:proofErr w:type="gramStart"/>
            <w:r>
              <w:t>Москва :</w:t>
            </w:r>
            <w:proofErr w:type="gramEnd"/>
            <w:r>
              <w:t xml:space="preserve"> ИНФРА-М, 2014. - 312 с. </w:t>
            </w:r>
            <w:hyperlink r:id="rId8">
              <w:r>
                <w:rPr>
                  <w:rStyle w:val="-"/>
                </w:rPr>
                <w:t>http://znanium.com/go.php?id=395921</w:t>
              </w:r>
            </w:hyperlink>
          </w:p>
          <w:p w:rsidR="00FF05CC" w:rsidRDefault="00FF05CC">
            <w:pPr>
              <w:pStyle w:val="aff4"/>
              <w:tabs>
                <w:tab w:val="left" w:pos="195"/>
              </w:tabs>
              <w:jc w:val="both"/>
            </w:pPr>
          </w:p>
        </w:tc>
      </w:tr>
      <w:tr w:rsidR="00FF05CC">
        <w:tc>
          <w:tcPr>
            <w:tcW w:w="10490" w:type="dxa"/>
            <w:gridSpan w:val="3"/>
            <w:shd w:val="clear" w:color="auto" w:fill="E7E6E6" w:themeFill="background2"/>
          </w:tcPr>
          <w:p w:rsidR="00FF05CC" w:rsidRDefault="00DF1D93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F05CC">
        <w:tc>
          <w:tcPr>
            <w:tcW w:w="10490" w:type="dxa"/>
            <w:gridSpan w:val="3"/>
            <w:shd w:val="clear" w:color="auto" w:fill="auto"/>
          </w:tcPr>
          <w:p w:rsidR="00FF05CC" w:rsidRDefault="00DF1D93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FF05CC" w:rsidRDefault="00DF1D93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F05CC" w:rsidRDefault="00DF1D93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F05CC" w:rsidRDefault="00FF05CC">
            <w:pPr>
              <w:rPr>
                <w:b/>
                <w:sz w:val="22"/>
                <w:szCs w:val="22"/>
              </w:rPr>
            </w:pPr>
          </w:p>
          <w:p w:rsidR="00FF05CC" w:rsidRDefault="00DF1D93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F05CC" w:rsidRDefault="00DF1D93">
            <w:r>
              <w:rPr>
                <w:sz w:val="22"/>
                <w:szCs w:val="22"/>
              </w:rPr>
              <w:t>Общего доступа</w:t>
            </w:r>
          </w:p>
          <w:p w:rsidR="00FF05CC" w:rsidRDefault="00DF1D93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FF05CC" w:rsidRDefault="00DF1D93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FF05CC" w:rsidRDefault="00DF1D93">
            <w:r>
              <w:rPr>
                <w:sz w:val="24"/>
                <w:szCs w:val="24"/>
              </w:rPr>
              <w:t xml:space="preserve">- Онлайн курс «Делопроизводство (документационное обеспечение)» </w:t>
            </w:r>
            <w:r>
              <w:rPr>
                <w:rStyle w:val="-"/>
                <w:sz w:val="24"/>
                <w:szCs w:val="24"/>
              </w:rPr>
              <w:t>https://openedu.ru/course/spbstu/CLEWO/</w:t>
            </w:r>
          </w:p>
        </w:tc>
      </w:tr>
      <w:tr w:rsidR="00FF05CC">
        <w:tc>
          <w:tcPr>
            <w:tcW w:w="10490" w:type="dxa"/>
            <w:gridSpan w:val="3"/>
            <w:shd w:val="clear" w:color="auto" w:fill="E7E6E6" w:themeFill="background2"/>
          </w:tcPr>
          <w:p w:rsidR="00FF05CC" w:rsidRDefault="00DF1D93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FF05CC">
        <w:tc>
          <w:tcPr>
            <w:tcW w:w="10490" w:type="dxa"/>
            <w:gridSpan w:val="3"/>
            <w:shd w:val="clear" w:color="auto" w:fill="auto"/>
          </w:tcPr>
          <w:p w:rsidR="00FF05CC" w:rsidRDefault="00DF1D93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FF05CC">
        <w:tc>
          <w:tcPr>
            <w:tcW w:w="10490" w:type="dxa"/>
            <w:gridSpan w:val="3"/>
            <w:shd w:val="clear" w:color="auto" w:fill="E7E6E6" w:themeFill="background2"/>
          </w:tcPr>
          <w:p w:rsidR="00FF05CC" w:rsidRDefault="00DF1D93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FF05CC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E25373" w:rsidRDefault="00E25373" w:rsidP="00E25373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lastRenderedPageBreak/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E25373" w:rsidRDefault="00E25373" w:rsidP="00E25373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FF05CC" w:rsidRDefault="00E25373" w:rsidP="00E25373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:rsidR="00FF05CC" w:rsidRDefault="00FF05CC">
      <w:pPr>
        <w:ind w:left="-284"/>
        <w:rPr>
          <w:sz w:val="24"/>
          <w:szCs w:val="24"/>
        </w:rPr>
      </w:pPr>
    </w:p>
    <w:p w:rsidR="00FF05CC" w:rsidRDefault="00DF1D93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подготовили          </w:t>
      </w:r>
      <w:proofErr w:type="spellStart"/>
      <w:r>
        <w:rPr>
          <w:sz w:val="24"/>
          <w:szCs w:val="24"/>
        </w:rPr>
        <w:t>Срнина</w:t>
      </w:r>
      <w:proofErr w:type="spellEnd"/>
      <w:r>
        <w:rPr>
          <w:sz w:val="24"/>
          <w:szCs w:val="24"/>
        </w:rPr>
        <w:t xml:space="preserve"> Н.М., Панова М.В.</w:t>
      </w:r>
    </w:p>
    <w:p w:rsidR="00FF05CC" w:rsidRDefault="00FF05CC">
      <w:pPr>
        <w:rPr>
          <w:sz w:val="24"/>
          <w:szCs w:val="24"/>
        </w:rPr>
      </w:pPr>
    </w:p>
    <w:p w:rsidR="00FF05CC" w:rsidRDefault="00FF05CC">
      <w:pPr>
        <w:jc w:val="center"/>
      </w:pPr>
    </w:p>
    <w:sectPr w:rsidR="00FF05C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D08BC"/>
    <w:multiLevelType w:val="multilevel"/>
    <w:tmpl w:val="94784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5064"/>
    <w:multiLevelType w:val="multilevel"/>
    <w:tmpl w:val="BC9AE2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7B2D5C"/>
    <w:multiLevelType w:val="multilevel"/>
    <w:tmpl w:val="B5D09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CC"/>
    <w:rsid w:val="00DF1D93"/>
    <w:rsid w:val="00E25373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082E7-38B9-4A94-A3BF-664893D0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9592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6530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609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DFB9-281C-46A7-BF4A-B48FCC07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617</Words>
  <Characters>3521</Characters>
  <Application>Microsoft Office Word</Application>
  <DocSecurity>0</DocSecurity>
  <Lines>29</Lines>
  <Paragraphs>8</Paragraphs>
  <ScaleCrop>false</ScaleCrop>
  <Company>Microsoft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27</cp:revision>
  <cp:lastPrinted>2019-02-15T10:04:00Z</cp:lastPrinted>
  <dcterms:created xsi:type="dcterms:W3CDTF">2019-03-11T14:13:00Z</dcterms:created>
  <dcterms:modified xsi:type="dcterms:W3CDTF">2020-03-16T08:24:00Z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