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7E" w:rsidRDefault="00C40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577E" w:rsidRDefault="00C40B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9D2627" w:rsidRPr="009D2627">
        <w:trPr>
          <w:trHeight w:val="307"/>
        </w:trPr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Торговое дело</w:t>
            </w:r>
          </w:p>
        </w:tc>
      </w:tr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AA4109" w:rsidP="00C4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3 </w:t>
            </w:r>
            <w:proofErr w:type="spellStart"/>
            <w:r w:rsidRPr="009D2627">
              <w:rPr>
                <w:sz w:val="24"/>
                <w:szCs w:val="24"/>
              </w:rPr>
              <w:t>з.е</w:t>
            </w:r>
            <w:proofErr w:type="spellEnd"/>
            <w:r w:rsidRPr="009D2627">
              <w:rPr>
                <w:sz w:val="24"/>
                <w:szCs w:val="24"/>
              </w:rPr>
              <w:t>.</w:t>
            </w:r>
          </w:p>
        </w:tc>
      </w:tr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Зачет</w:t>
            </w:r>
          </w:p>
          <w:p w:rsidR="0054577E" w:rsidRPr="009D2627" w:rsidRDefault="0054577E">
            <w:pPr>
              <w:rPr>
                <w:sz w:val="24"/>
                <w:szCs w:val="24"/>
                <w:highlight w:val="yellow"/>
              </w:rPr>
            </w:pPr>
          </w:p>
        </w:tc>
      </w:tr>
      <w:tr w:rsidR="009D2627" w:rsidRPr="009D2627">
        <w:tc>
          <w:tcPr>
            <w:tcW w:w="3261" w:type="dxa"/>
            <w:shd w:val="clear" w:color="auto" w:fill="E7E6E6" w:themeFill="background2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Логистики и коммерции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 w:rsidP="009D2627">
            <w:pPr>
              <w:rPr>
                <w:b/>
                <w:sz w:val="24"/>
                <w:szCs w:val="24"/>
                <w:highlight w:val="yellow"/>
              </w:rPr>
            </w:pPr>
            <w:r w:rsidRPr="009D2627">
              <w:rPr>
                <w:b/>
                <w:sz w:val="24"/>
                <w:szCs w:val="24"/>
              </w:rPr>
              <w:t>Крат</w:t>
            </w:r>
            <w:r w:rsidR="009D2627" w:rsidRPr="009D2627">
              <w:rPr>
                <w:b/>
                <w:sz w:val="24"/>
                <w:szCs w:val="24"/>
              </w:rPr>
              <w:t>к</w:t>
            </w:r>
            <w:r w:rsidRPr="009D262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Тема 1. Общие сведения о науке и научных исследованиях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 w:rsidP="009D2627">
            <w:pPr>
              <w:tabs>
                <w:tab w:val="left" w:pos="195"/>
              </w:tabs>
              <w:jc w:val="both"/>
              <w:rPr>
                <w:rFonts w:ascii="sans-serif" w:hAnsi="sans-serif"/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Тема 2. </w:t>
            </w:r>
            <w:r w:rsidR="009D2627" w:rsidRPr="009D2627">
              <w:rPr>
                <w:sz w:val="24"/>
                <w:szCs w:val="24"/>
              </w:rPr>
              <w:t>Методические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основы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научных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исследований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 w:rsidP="009D2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Тема 3. </w:t>
            </w:r>
            <w:r w:rsidR="009D2627" w:rsidRPr="009D2627">
              <w:rPr>
                <w:sz w:val="24"/>
                <w:szCs w:val="24"/>
              </w:rPr>
              <w:t>Организация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научных исследований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 w:rsidP="009D2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Тема 4. </w:t>
            </w:r>
            <w:r w:rsidR="009D2627" w:rsidRPr="009D2627">
              <w:rPr>
                <w:sz w:val="24"/>
                <w:szCs w:val="24"/>
              </w:rPr>
              <w:t>Технология</w:t>
            </w:r>
            <w:r w:rsidRPr="009D2627">
              <w:rPr>
                <w:sz w:val="24"/>
                <w:szCs w:val="24"/>
              </w:rPr>
              <w:t xml:space="preserve"> </w:t>
            </w:r>
            <w:r w:rsidR="009D2627" w:rsidRPr="009D2627">
              <w:rPr>
                <w:sz w:val="24"/>
                <w:szCs w:val="24"/>
              </w:rPr>
              <w:t>научных исследований</w:t>
            </w:r>
          </w:p>
        </w:tc>
      </w:tr>
      <w:tr w:rsidR="009D2627" w:rsidRPr="009D262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Тема 5. Методологические основы науки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D40DB0" w:rsidRDefault="00C40BE7" w:rsidP="00D40D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D3237" w:rsidRPr="00D40DB0" w:rsidRDefault="008D3237" w:rsidP="00D40DB0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rFonts w:ascii="&amp;quot" w:hAnsi="&amp;quot"/>
                <w:color w:val="000000"/>
                <w:sz w:val="20"/>
              </w:rPr>
            </w:pPr>
            <w:r w:rsidRPr="00D40DB0">
              <w:rPr>
                <w:rFonts w:ascii="&amp;quot" w:hAnsi="&amp;quot"/>
                <w:color w:val="000000"/>
                <w:sz w:val="20"/>
              </w:rPr>
              <w:t>Авдонина, Л. Н. Письменные работы научного стиля [Электронный ресурс</w:t>
            </w:r>
            <w:proofErr w:type="gramStart"/>
            <w:r w:rsidRPr="00D40DB0">
              <w:rPr>
                <w:rFonts w:ascii="&amp;quot" w:hAnsi="&amp;quot"/>
                <w:color w:val="000000"/>
                <w:sz w:val="20"/>
              </w:rPr>
              <w:t>] :</w:t>
            </w:r>
            <w:proofErr w:type="gramEnd"/>
            <w:r w:rsidRPr="00D40DB0">
              <w:rPr>
                <w:rFonts w:ascii="&amp;quot" w:hAnsi="&amp;quot"/>
                <w:color w:val="000000"/>
                <w:sz w:val="20"/>
              </w:rPr>
              <w:t xml:space="preserve">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</w:t>
            </w:r>
            <w:proofErr w:type="gramStart"/>
            <w:r w:rsidRPr="00D40DB0">
              <w:rPr>
                <w:rFonts w:ascii="&amp;quot" w:hAnsi="&amp;quot"/>
                <w:color w:val="000000"/>
                <w:sz w:val="20"/>
              </w:rPr>
              <w:t>Москва :</w:t>
            </w:r>
            <w:proofErr w:type="gramEnd"/>
            <w:r w:rsidRPr="00D40DB0">
              <w:rPr>
                <w:rFonts w:ascii="&amp;quot" w:hAnsi="&amp;quot"/>
                <w:color w:val="000000"/>
                <w:sz w:val="20"/>
              </w:rPr>
              <w:t xml:space="preserve"> ФОРУМ: ИНФРА-М, 2020. - 72 с. </w:t>
            </w:r>
            <w:hyperlink r:id="rId6" w:tgtFrame="_blank" w:tooltip="читать полный текст" w:history="1">
              <w:r w:rsidRPr="00D40DB0">
                <w:rPr>
                  <w:rFonts w:ascii="&amp;quot" w:hAnsi="&amp;quot"/>
                  <w:i/>
                  <w:iCs/>
                  <w:color w:val="0000FF"/>
                  <w:sz w:val="20"/>
                  <w:u w:val="single"/>
                </w:rPr>
                <w:t>https://new.znanium.com/catalog/product/1038577</w:t>
              </w:r>
            </w:hyperlink>
          </w:p>
          <w:p w:rsidR="008D3237" w:rsidRPr="008D3237" w:rsidRDefault="008D3237" w:rsidP="008D3237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textAlignment w:val="auto"/>
              <w:rPr>
                <w:rFonts w:ascii="&amp;quot" w:hAnsi="&amp;quot"/>
                <w:color w:val="000000"/>
                <w:kern w:val="0"/>
                <w:sz w:val="20"/>
              </w:rPr>
            </w:pPr>
            <w:proofErr w:type="spellStart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Боуш</w:t>
            </w:r>
            <w:proofErr w:type="spellEnd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бакалавриата</w:t>
            </w:r>
            <w:proofErr w:type="spellEnd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 xml:space="preserve">, </w:t>
            </w:r>
            <w:proofErr w:type="spellStart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специалитета</w:t>
            </w:r>
            <w:proofErr w:type="spellEnd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 xml:space="preserve"> и магистратуры / Г. Д. </w:t>
            </w:r>
            <w:proofErr w:type="spellStart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Боуш</w:t>
            </w:r>
            <w:proofErr w:type="spellEnd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 xml:space="preserve">, В. И. Разумов. - </w:t>
            </w:r>
            <w:proofErr w:type="gramStart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 xml:space="preserve"> ИНФРА-М, 2019. - 210 с. </w:t>
            </w:r>
            <w:hyperlink r:id="rId7" w:tgtFrame="_blank" w:tooltip="читать полный текст" w:history="1">
              <w:r w:rsidRPr="008D3237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https://new.znanium.com/catalog/product/991912</w:t>
              </w:r>
            </w:hyperlink>
          </w:p>
          <w:p w:rsidR="009D2627" w:rsidRPr="008D3237" w:rsidRDefault="008D3237" w:rsidP="00D40DB0">
            <w:pPr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] :</w:t>
            </w:r>
            <w:proofErr w:type="gramEnd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>Москва :</w:t>
            </w:r>
            <w:proofErr w:type="gramEnd"/>
            <w:r w:rsidRPr="008D3237">
              <w:rPr>
                <w:rFonts w:ascii="&amp;quot" w:hAnsi="&amp;quot"/>
                <w:color w:val="000000"/>
                <w:kern w:val="0"/>
                <w:sz w:val="20"/>
              </w:rPr>
              <w:t xml:space="preserve"> ИНФРА-М, 2019. - 264 с. </w:t>
            </w:r>
            <w:hyperlink r:id="rId8" w:tgtFrame="_blank" w:tooltip="читать полный текст" w:history="1">
              <w:r w:rsidRPr="008D3237">
                <w:rPr>
                  <w:rFonts w:ascii="&amp;quot" w:hAnsi="&amp;quot"/>
                  <w:i/>
                  <w:iCs/>
                  <w:color w:val="0000FF"/>
                  <w:kern w:val="0"/>
                  <w:sz w:val="20"/>
                  <w:u w:val="single"/>
                </w:rPr>
                <w:t>https://new.znanium.com/catalog/product/982657</w:t>
              </w:r>
            </w:hyperlink>
          </w:p>
          <w:p w:rsidR="008D3237" w:rsidRPr="008D3237" w:rsidRDefault="008D3237" w:rsidP="00D40DB0">
            <w:pPr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</w:rPr>
              <w:t>Космин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>, В. В. Основы научных исследований (Общий курс) [Электронный ресурс</w:t>
            </w:r>
            <w:proofErr w:type="gramStart"/>
            <w:r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учебное пособие / В. В.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Космин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. - 4-е изд., </w:t>
            </w:r>
            <w:proofErr w:type="spellStart"/>
            <w:r>
              <w:rPr>
                <w:color w:val="000000"/>
                <w:sz w:val="20"/>
                <w:shd w:val="clear" w:color="auto" w:fill="FFFFFF"/>
              </w:rPr>
              <w:t>перераб</w:t>
            </w:r>
            <w:proofErr w:type="spellEnd"/>
            <w:r>
              <w:rPr>
                <w:color w:val="000000"/>
                <w:sz w:val="20"/>
                <w:shd w:val="clear" w:color="auto" w:fill="FFFFFF"/>
              </w:rPr>
              <w:t xml:space="preserve">. и доп. - </w:t>
            </w:r>
            <w:proofErr w:type="gramStart"/>
            <w:r>
              <w:rPr>
                <w:color w:val="000000"/>
                <w:sz w:val="20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0"/>
                <w:shd w:val="clear" w:color="auto" w:fill="FFFFFF"/>
              </w:rPr>
              <w:t xml:space="preserve"> РИОР: ИНФРА-М, 2018. - 238 с. </w:t>
            </w:r>
            <w:hyperlink r:id="rId9" w:tgtFrame="_blank" w:tooltip="читать полный текст" w:history="1">
              <w:r>
                <w:rPr>
                  <w:rStyle w:val="afffffffd"/>
                  <w:rFonts w:ascii="&amp;quot" w:hAnsi="&amp;quot"/>
                  <w:i/>
                  <w:iCs/>
                  <w:sz w:val="20"/>
                </w:rPr>
                <w:t>https://new.znanium.com/catalog/product/910383</w:t>
              </w:r>
            </w:hyperlink>
          </w:p>
          <w:p w:rsidR="0054577E" w:rsidRPr="009D2627" w:rsidRDefault="00C40BE7" w:rsidP="00D40D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40DB0" w:rsidRDefault="00D40DB0" w:rsidP="00D40DB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D40DB0">
              <w:rPr>
                <w:color w:val="000000"/>
                <w:sz w:val="20"/>
                <w:shd w:val="clear" w:color="auto" w:fill="FFFFFF"/>
              </w:rPr>
              <w:t xml:space="preserve">Балашов, А.И. История и методология науки государственного и муниципального </w:t>
            </w:r>
            <w:proofErr w:type="gramStart"/>
            <w:r w:rsidRPr="00D40DB0">
              <w:rPr>
                <w:color w:val="000000"/>
                <w:sz w:val="20"/>
                <w:shd w:val="clear" w:color="auto" w:fill="FFFFFF"/>
              </w:rPr>
              <w:t>управления :</w:t>
            </w:r>
            <w:proofErr w:type="gramEnd"/>
            <w:r w:rsidRPr="00D40DB0">
              <w:rPr>
                <w:color w:val="000000"/>
                <w:sz w:val="20"/>
                <w:shd w:val="clear" w:color="auto" w:fill="FFFFFF"/>
              </w:rPr>
              <w:t xml:space="preserve"> Учебник / А.И. Балашов ; Национальный исследовательский университет "Высшая школа экономики", ф-л Санкт-Петербург. - 1. - </w:t>
            </w:r>
            <w:proofErr w:type="gramStart"/>
            <w:r w:rsidRPr="00D40DB0">
              <w:rPr>
                <w:color w:val="000000"/>
                <w:sz w:val="20"/>
                <w:shd w:val="clear" w:color="auto" w:fill="FFFFFF"/>
              </w:rPr>
              <w:t>Москва :</w:t>
            </w:r>
            <w:proofErr w:type="gramEnd"/>
            <w:r w:rsidRPr="00D40DB0">
              <w:rPr>
                <w:color w:val="000000"/>
                <w:sz w:val="20"/>
                <w:shd w:val="clear" w:color="auto" w:fill="FFFFFF"/>
              </w:rPr>
              <w:t xml:space="preserve"> ООО "Научно-издательский центр ИНФРА-М", 2020. - 323 с. </w:t>
            </w:r>
            <w:hyperlink r:id="rId10" w:tgtFrame="_blank" w:tooltip="читать полный текст" w:history="1">
              <w:r w:rsidRPr="00D40DB0">
                <w:rPr>
                  <w:rStyle w:val="afffffffd"/>
                  <w:rFonts w:ascii="&amp;quot" w:hAnsi="&amp;quot"/>
                  <w:i/>
                  <w:iCs/>
                  <w:sz w:val="20"/>
                  <w:szCs w:val="20"/>
                </w:rPr>
                <w:t>http://new.znanium.com/catalog/document/?pid=1069783&amp;id=351089</w:t>
              </w:r>
            </w:hyperlink>
          </w:p>
          <w:p w:rsidR="009D2627" w:rsidRPr="00D40DB0" w:rsidRDefault="00D40DB0" w:rsidP="00D40DB0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D40DB0">
              <w:rPr>
                <w:color w:val="000000"/>
                <w:sz w:val="20"/>
                <w:shd w:val="clear" w:color="auto" w:fill="FFFFFF"/>
              </w:rPr>
              <w:t>Демина, Л. А. Логика, методология, аргументация в научном исследовании [Текст</w:t>
            </w:r>
            <w:proofErr w:type="gramStart"/>
            <w:r w:rsidRPr="00D40DB0">
              <w:rPr>
                <w:color w:val="000000"/>
                <w:sz w:val="20"/>
                <w:shd w:val="clear" w:color="auto" w:fill="FFFFFF"/>
              </w:rPr>
              <w:t>] :</w:t>
            </w:r>
            <w:proofErr w:type="gramEnd"/>
            <w:r w:rsidRPr="00D40DB0">
              <w:rPr>
                <w:color w:val="000000"/>
                <w:sz w:val="20"/>
                <w:shd w:val="clear" w:color="auto" w:fill="FFFFFF"/>
              </w:rPr>
              <w:t xml:space="preserve"> учебник для аспирантов / Л. А. Демина, В. И. </w:t>
            </w:r>
            <w:proofErr w:type="spellStart"/>
            <w:r w:rsidRPr="00D40DB0">
              <w:rPr>
                <w:color w:val="000000"/>
                <w:sz w:val="20"/>
                <w:shd w:val="clear" w:color="auto" w:fill="FFFFFF"/>
              </w:rPr>
              <w:t>Пржиленский</w:t>
            </w:r>
            <w:proofErr w:type="spellEnd"/>
            <w:r w:rsidRPr="00D40DB0">
              <w:rPr>
                <w:color w:val="000000"/>
                <w:sz w:val="20"/>
                <w:shd w:val="clear" w:color="auto" w:fill="FFFFFF"/>
              </w:rPr>
              <w:t xml:space="preserve"> ; отв. ред. Л. А. Демина ; М-во образования и науки Рос. Федерации, </w:t>
            </w:r>
            <w:proofErr w:type="spellStart"/>
            <w:r w:rsidRPr="00D40DB0">
              <w:rPr>
                <w:color w:val="000000"/>
                <w:sz w:val="20"/>
                <w:shd w:val="clear" w:color="auto" w:fill="FFFFFF"/>
              </w:rPr>
              <w:t>Моск</w:t>
            </w:r>
            <w:proofErr w:type="spellEnd"/>
            <w:r w:rsidRPr="00D40DB0">
              <w:rPr>
                <w:color w:val="000000"/>
                <w:sz w:val="20"/>
                <w:shd w:val="clear" w:color="auto" w:fill="FFFFFF"/>
              </w:rPr>
              <w:t xml:space="preserve">. гос. </w:t>
            </w:r>
            <w:proofErr w:type="spellStart"/>
            <w:r w:rsidRPr="00D40DB0">
              <w:rPr>
                <w:color w:val="000000"/>
                <w:sz w:val="20"/>
                <w:shd w:val="clear" w:color="auto" w:fill="FFFFFF"/>
              </w:rPr>
              <w:t>юрид</w:t>
            </w:r>
            <w:proofErr w:type="spellEnd"/>
            <w:r w:rsidRPr="00D40DB0">
              <w:rPr>
                <w:color w:val="000000"/>
                <w:sz w:val="20"/>
                <w:shd w:val="clear" w:color="auto" w:fill="FFFFFF"/>
              </w:rPr>
              <w:t xml:space="preserve">. ун-т им. О. Е. </w:t>
            </w:r>
            <w:proofErr w:type="spellStart"/>
            <w:r w:rsidRPr="00D40DB0">
              <w:rPr>
                <w:color w:val="000000"/>
                <w:sz w:val="20"/>
                <w:shd w:val="clear" w:color="auto" w:fill="FFFFFF"/>
              </w:rPr>
              <w:t>Кутафина</w:t>
            </w:r>
            <w:proofErr w:type="spellEnd"/>
            <w:r w:rsidRPr="00D40DB0">
              <w:rPr>
                <w:color w:val="000000"/>
                <w:sz w:val="20"/>
                <w:shd w:val="clear" w:color="auto" w:fill="FFFFFF"/>
              </w:rPr>
              <w:t xml:space="preserve">. - </w:t>
            </w:r>
            <w:proofErr w:type="gramStart"/>
            <w:r w:rsidRPr="00D40DB0">
              <w:rPr>
                <w:color w:val="000000"/>
                <w:sz w:val="20"/>
                <w:shd w:val="clear" w:color="auto" w:fill="FFFFFF"/>
              </w:rPr>
              <w:t>Москва :</w:t>
            </w:r>
            <w:proofErr w:type="gramEnd"/>
            <w:r w:rsidRPr="00D40DB0">
              <w:rPr>
                <w:color w:val="000000"/>
                <w:sz w:val="20"/>
                <w:shd w:val="clear" w:color="auto" w:fill="FFFFFF"/>
              </w:rPr>
              <w:t xml:space="preserve"> Проспект, 2018. - 159 с. (7 экз.)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4577E" w:rsidRPr="009D2627" w:rsidRDefault="00C40BE7">
            <w:pPr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D2627">
              <w:rPr>
                <w:sz w:val="24"/>
                <w:szCs w:val="24"/>
              </w:rPr>
              <w:t>Astra</w:t>
            </w:r>
            <w:proofErr w:type="spellEnd"/>
            <w:r w:rsidRPr="009D2627">
              <w:rPr>
                <w:sz w:val="24"/>
                <w:szCs w:val="24"/>
              </w:rPr>
              <w:t xml:space="preserve"> </w:t>
            </w:r>
            <w:proofErr w:type="spellStart"/>
            <w:r w:rsidRPr="009D2627">
              <w:rPr>
                <w:sz w:val="24"/>
                <w:szCs w:val="24"/>
              </w:rPr>
              <w:t>Linux</w:t>
            </w:r>
            <w:proofErr w:type="spellEnd"/>
            <w:r w:rsidRPr="009D2627">
              <w:rPr>
                <w:sz w:val="24"/>
                <w:szCs w:val="24"/>
              </w:rPr>
              <w:t xml:space="preserve"> </w:t>
            </w:r>
            <w:proofErr w:type="spellStart"/>
            <w:r w:rsidRPr="009D2627">
              <w:rPr>
                <w:sz w:val="24"/>
                <w:szCs w:val="24"/>
              </w:rPr>
              <w:t>Common</w:t>
            </w:r>
            <w:proofErr w:type="spellEnd"/>
            <w:r w:rsidRPr="009D2627">
              <w:rPr>
                <w:sz w:val="24"/>
                <w:szCs w:val="24"/>
              </w:rPr>
              <w:t xml:space="preserve"> </w:t>
            </w:r>
            <w:proofErr w:type="spellStart"/>
            <w:r w:rsidRPr="009D2627">
              <w:rPr>
                <w:sz w:val="24"/>
                <w:szCs w:val="24"/>
              </w:rPr>
              <w:t>Edition</w:t>
            </w:r>
            <w:proofErr w:type="spellEnd"/>
            <w:r w:rsidRPr="009D262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4577E" w:rsidRPr="009D2627" w:rsidRDefault="00C40BE7" w:rsidP="0075493E">
            <w:pPr>
              <w:jc w:val="both"/>
              <w:rPr>
                <w:b/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4577E" w:rsidRPr="009D2627" w:rsidRDefault="00C40BE7">
            <w:pPr>
              <w:rPr>
                <w:b/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Общего доступа</w:t>
            </w:r>
          </w:p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Справочная правовая система ГАРАНТ</w:t>
            </w:r>
            <w:r w:rsidR="00FD36EE">
              <w:rPr>
                <w:sz w:val="24"/>
                <w:szCs w:val="24"/>
              </w:rPr>
              <w:t xml:space="preserve">, </w:t>
            </w:r>
            <w:r w:rsidR="00FD36EE" w:rsidRPr="00FD36EE">
              <w:rPr>
                <w:sz w:val="24"/>
                <w:szCs w:val="24"/>
              </w:rPr>
              <w:t>Договор № 58419 от 22 декабря 2015</w:t>
            </w:r>
            <w:r w:rsidR="00FD36EE">
              <w:rPr>
                <w:sz w:val="24"/>
                <w:szCs w:val="24"/>
              </w:rPr>
              <w:t>, без ограничения срока</w:t>
            </w:r>
          </w:p>
          <w:p w:rsidR="009D2627" w:rsidRPr="009D2627" w:rsidRDefault="00C40BE7" w:rsidP="00FD36EE">
            <w:pPr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- Справочная правовая система Консультант плюс</w:t>
            </w:r>
            <w:r w:rsidR="00FD36EE">
              <w:rPr>
                <w:sz w:val="24"/>
                <w:szCs w:val="24"/>
              </w:rPr>
              <w:t xml:space="preserve">, </w:t>
            </w:r>
            <w:r w:rsidR="00FD36EE" w:rsidRPr="00FD36EE">
              <w:rPr>
                <w:sz w:val="24"/>
                <w:szCs w:val="24"/>
              </w:rPr>
              <w:t>Договор № 194-У-2019 от 09.01.2020</w:t>
            </w:r>
            <w:r w:rsidR="00FD36EE">
              <w:rPr>
                <w:sz w:val="24"/>
                <w:szCs w:val="24"/>
              </w:rPr>
              <w:t>, до 31.12.2020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>
            <w:pPr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9D2627" w:rsidRPr="009D2627" w:rsidRDefault="00C40BE7" w:rsidP="007549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E7E6E6" w:themeFill="background2"/>
          </w:tcPr>
          <w:p w:rsidR="0054577E" w:rsidRPr="009D2627" w:rsidRDefault="00C40B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D2627" w:rsidRPr="009D2627">
        <w:tc>
          <w:tcPr>
            <w:tcW w:w="10490" w:type="dxa"/>
            <w:gridSpan w:val="3"/>
            <w:shd w:val="clear" w:color="auto" w:fill="auto"/>
          </w:tcPr>
          <w:p w:rsidR="009D2627" w:rsidRPr="009D2627" w:rsidRDefault="00C40BE7" w:rsidP="007549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D262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4577E" w:rsidRDefault="0054577E">
      <w:pPr>
        <w:ind w:left="-284"/>
        <w:jc w:val="both"/>
        <w:rPr>
          <w:sz w:val="24"/>
          <w:szCs w:val="24"/>
        </w:rPr>
      </w:pPr>
    </w:p>
    <w:p w:rsidR="0054577E" w:rsidRDefault="00C40BE7">
      <w:pPr>
        <w:ind w:left="-284"/>
        <w:jc w:val="both"/>
      </w:pPr>
      <w:r>
        <w:rPr>
          <w:sz w:val="24"/>
          <w:szCs w:val="24"/>
        </w:rPr>
        <w:t>Аннотацию подготовил                                                                                            /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Топоркова Е.В.</w:t>
      </w:r>
      <w:r>
        <w:rPr>
          <w:sz w:val="16"/>
          <w:szCs w:val="16"/>
          <w:u w:val="single"/>
        </w:rPr>
        <w:t xml:space="preserve"> </w:t>
      </w:r>
    </w:p>
    <w:p w:rsidR="0054577E" w:rsidRDefault="0054577E">
      <w:pPr>
        <w:ind w:left="-284"/>
        <w:rPr>
          <w:sz w:val="24"/>
          <w:szCs w:val="24"/>
        </w:rPr>
      </w:pPr>
    </w:p>
    <w:p w:rsidR="0054577E" w:rsidRDefault="0054577E">
      <w:pPr>
        <w:ind w:left="-284"/>
      </w:pPr>
      <w:bookmarkStart w:id="0" w:name="_GoBack"/>
      <w:bookmarkEnd w:id="0"/>
    </w:p>
    <w:sectPr w:rsidR="0054577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ans-serif">
    <w:altName w:val="Arial"/>
    <w:charset w:val="01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723B"/>
    <w:multiLevelType w:val="hybridMultilevel"/>
    <w:tmpl w:val="B840EE18"/>
    <w:lvl w:ilvl="0" w:tplc="66846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CB5"/>
    <w:multiLevelType w:val="multilevel"/>
    <w:tmpl w:val="E868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E"/>
    <w:rsid w:val="004756B2"/>
    <w:rsid w:val="0054577E"/>
    <w:rsid w:val="0075493E"/>
    <w:rsid w:val="008D3237"/>
    <w:rsid w:val="00943E35"/>
    <w:rsid w:val="009A2B50"/>
    <w:rsid w:val="009D2627"/>
    <w:rsid w:val="00AA4109"/>
    <w:rsid w:val="00C40BE7"/>
    <w:rsid w:val="00D40DB0"/>
    <w:rsid w:val="00F128AE"/>
    <w:rsid w:val="00F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3DA2"/>
  <w15:docId w15:val="{D94C5331-B563-4AB7-A8B0-B9B20CC5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8D3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2657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9191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38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w.znanium.com/catalog/document/?pid=1069783&amp;id=351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10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D8E6-20FC-43EA-AFCF-CB462645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11</cp:revision>
  <cp:lastPrinted>2019-04-29T06:16:00Z</cp:lastPrinted>
  <dcterms:created xsi:type="dcterms:W3CDTF">2020-03-02T10:49:00Z</dcterms:created>
  <dcterms:modified xsi:type="dcterms:W3CDTF">2020-04-01T10:53:00Z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