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15" w:rsidRPr="0073280D" w:rsidRDefault="0073280D">
      <w:pPr>
        <w:jc w:val="center"/>
        <w:rPr>
          <w:b/>
          <w:sz w:val="22"/>
          <w:szCs w:val="22"/>
        </w:rPr>
      </w:pPr>
      <w:r w:rsidRPr="0073280D">
        <w:rPr>
          <w:b/>
          <w:sz w:val="22"/>
          <w:szCs w:val="22"/>
        </w:rPr>
        <w:t>АННОТАЦИЯ</w:t>
      </w:r>
    </w:p>
    <w:p w:rsidR="00EC1A15" w:rsidRPr="0073280D" w:rsidRDefault="0073280D">
      <w:pPr>
        <w:jc w:val="center"/>
        <w:rPr>
          <w:sz w:val="22"/>
          <w:szCs w:val="22"/>
        </w:rPr>
      </w:pPr>
      <w:r w:rsidRPr="0073280D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EC1A15" w:rsidRPr="0073280D">
        <w:tc>
          <w:tcPr>
            <w:tcW w:w="3261" w:type="dxa"/>
            <w:shd w:val="clear" w:color="auto" w:fill="E7E6E6" w:themeFill="background2"/>
          </w:tcPr>
          <w:p w:rsidR="00EC1A15" w:rsidRPr="00E452D1" w:rsidRDefault="0073280D">
            <w:pPr>
              <w:rPr>
                <w:b/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A15" w:rsidRPr="00E452D1" w:rsidRDefault="0073280D">
            <w:pPr>
              <w:rPr>
                <w:b/>
                <w:sz w:val="22"/>
                <w:szCs w:val="22"/>
              </w:rPr>
            </w:pPr>
            <w:r w:rsidRPr="00E452D1">
              <w:rPr>
                <w:b/>
                <w:sz w:val="22"/>
                <w:szCs w:val="22"/>
              </w:rPr>
              <w:t>Второй иностранный язык  (немецкий)</w:t>
            </w:r>
          </w:p>
        </w:tc>
      </w:tr>
      <w:tr w:rsidR="00EC1A15" w:rsidRPr="0073280D">
        <w:tc>
          <w:tcPr>
            <w:tcW w:w="3261" w:type="dxa"/>
            <w:shd w:val="clear" w:color="auto" w:fill="E7E6E6" w:themeFill="background2"/>
          </w:tcPr>
          <w:p w:rsidR="00EC1A15" w:rsidRPr="00E452D1" w:rsidRDefault="0073280D">
            <w:pPr>
              <w:rPr>
                <w:b/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>Менеджмент</w:t>
            </w:r>
          </w:p>
        </w:tc>
      </w:tr>
      <w:tr w:rsidR="00EC1A15" w:rsidRPr="0073280D">
        <w:tc>
          <w:tcPr>
            <w:tcW w:w="3261" w:type="dxa"/>
            <w:shd w:val="clear" w:color="auto" w:fill="E7E6E6" w:themeFill="background2"/>
          </w:tcPr>
          <w:p w:rsidR="00EC1A15" w:rsidRPr="00E452D1" w:rsidRDefault="0073280D">
            <w:pPr>
              <w:rPr>
                <w:b/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>Международный менеджмент</w:t>
            </w:r>
          </w:p>
        </w:tc>
      </w:tr>
      <w:tr w:rsidR="00EC1A15" w:rsidRPr="0073280D">
        <w:tc>
          <w:tcPr>
            <w:tcW w:w="3261" w:type="dxa"/>
            <w:shd w:val="clear" w:color="auto" w:fill="E7E6E6" w:themeFill="background2"/>
          </w:tcPr>
          <w:p w:rsidR="00EC1A15" w:rsidRPr="00E452D1" w:rsidRDefault="0073280D">
            <w:pPr>
              <w:rPr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 xml:space="preserve">10  </w:t>
            </w:r>
            <w:proofErr w:type="spellStart"/>
            <w:r w:rsidRPr="0073280D">
              <w:rPr>
                <w:sz w:val="22"/>
                <w:szCs w:val="22"/>
              </w:rPr>
              <w:t>з.е</w:t>
            </w:r>
            <w:proofErr w:type="spellEnd"/>
            <w:r w:rsidRPr="0073280D">
              <w:rPr>
                <w:sz w:val="22"/>
                <w:szCs w:val="22"/>
              </w:rPr>
              <w:t>.</w:t>
            </w:r>
          </w:p>
        </w:tc>
      </w:tr>
      <w:tr w:rsidR="00EC1A15" w:rsidRPr="0073280D">
        <w:tc>
          <w:tcPr>
            <w:tcW w:w="3261" w:type="dxa"/>
            <w:shd w:val="clear" w:color="auto" w:fill="E7E6E6" w:themeFill="background2"/>
          </w:tcPr>
          <w:p w:rsidR="00EC1A15" w:rsidRPr="00E452D1" w:rsidRDefault="0073280D">
            <w:pPr>
              <w:rPr>
                <w:b/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>Зачет</w:t>
            </w:r>
          </w:p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>Экзамен</w:t>
            </w:r>
          </w:p>
        </w:tc>
      </w:tr>
      <w:tr w:rsidR="00EC1A15" w:rsidRPr="00E452D1">
        <w:tc>
          <w:tcPr>
            <w:tcW w:w="3261" w:type="dxa"/>
            <w:shd w:val="clear" w:color="auto" w:fill="E7E6E6" w:themeFill="background2"/>
          </w:tcPr>
          <w:p w:rsidR="00EC1A15" w:rsidRPr="00E452D1" w:rsidRDefault="0073280D">
            <w:pPr>
              <w:rPr>
                <w:b/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A15" w:rsidRPr="00E452D1" w:rsidRDefault="0073280D">
            <w:pPr>
              <w:rPr>
                <w:i/>
                <w:sz w:val="22"/>
                <w:szCs w:val="22"/>
              </w:rPr>
            </w:pPr>
            <w:r w:rsidRPr="00E452D1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EC1A15" w:rsidRPr="00E452D1">
        <w:tc>
          <w:tcPr>
            <w:tcW w:w="10490" w:type="dxa"/>
            <w:gridSpan w:val="3"/>
            <w:shd w:val="clear" w:color="auto" w:fill="E7E6E6" w:themeFill="background2"/>
          </w:tcPr>
          <w:p w:rsidR="00EC1A15" w:rsidRPr="00E452D1" w:rsidRDefault="0073280D">
            <w:pPr>
              <w:rPr>
                <w:b/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 xml:space="preserve">Тема 1. </w:t>
            </w:r>
            <w:r w:rsidRPr="0073280D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 xml:space="preserve">Тема 2. </w:t>
            </w:r>
            <w:r w:rsidRPr="0073280D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 xml:space="preserve">Тема 3. </w:t>
            </w:r>
            <w:r w:rsidRPr="0073280D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 xml:space="preserve">Тема 4. </w:t>
            </w:r>
            <w:r w:rsidRPr="0073280D">
              <w:rPr>
                <w:sz w:val="22"/>
                <w:szCs w:val="22"/>
                <w:lang w:eastAsia="en-US"/>
              </w:rPr>
              <w:t>Страна изучаемого языка</w:t>
            </w:r>
          </w:p>
        </w:tc>
      </w:tr>
      <w:tr w:rsidR="00EC1A15" w:rsidRPr="00E452D1">
        <w:tc>
          <w:tcPr>
            <w:tcW w:w="10490" w:type="dxa"/>
            <w:gridSpan w:val="3"/>
            <w:shd w:val="clear" w:color="auto" w:fill="E7E6E6" w:themeFill="background2"/>
          </w:tcPr>
          <w:p w:rsidR="00EC1A15" w:rsidRPr="00E452D1" w:rsidRDefault="0073280D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452D1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3280D">
              <w:rPr>
                <w:b/>
                <w:sz w:val="22"/>
                <w:szCs w:val="22"/>
              </w:rPr>
              <w:t>Основная литература</w:t>
            </w:r>
          </w:p>
          <w:p w:rsidR="00EC1A15" w:rsidRPr="0073280D" w:rsidRDefault="0073280D" w:rsidP="0073280D">
            <w:pPr>
              <w:pStyle w:val="Textbody0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Иванов, А. В. Немецкий язык для менеджеров и экономистов [Электронный ресурс]</w:t>
            </w:r>
            <w:proofErr w:type="gram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исслед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. ун-т "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Высш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шк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. экономики". - 2-е изд., 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. и доп. - Москва : 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Юрайт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, 2016. - 385 с. </w:t>
            </w:r>
            <w:hyperlink r:id="rId6">
              <w:r w:rsidRPr="0073280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http://www.biblio-online.ru/book/90D2DE8A-7C0B-4D2B-9607-BF38E2FB5284</w:t>
              </w:r>
            </w:hyperlink>
          </w:p>
          <w:p w:rsidR="00EC1A15" w:rsidRPr="0073280D" w:rsidRDefault="0073280D" w:rsidP="0073280D">
            <w:pPr>
              <w:pStyle w:val="Textbody0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Васильева, М. М. Практическая грамматика немецкого языка [Электронный ресурс]</w:t>
            </w:r>
            <w:proofErr w:type="gram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7">
              <w:r w:rsidRPr="0073280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http://znanium.com/go.php?id=913420</w:t>
              </w:r>
            </w:hyperlink>
          </w:p>
          <w:p w:rsidR="00EC1A15" w:rsidRPr="0073280D" w:rsidRDefault="007328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3280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C1A15" w:rsidRPr="0073280D" w:rsidRDefault="0073280D" w:rsidP="0073280D">
            <w:pPr>
              <w:pStyle w:val="Textbody0"/>
              <w:numPr>
                <w:ilvl w:val="0"/>
                <w:numId w:val="4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38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Аверина, А. В. Немецкий язык [Электронный ресурс] : учебное пособие по практике устной речи / А. В. Аверина, И. А. Шипова ; М-во образования и науки</w:t>
            </w:r>
            <w:proofErr w:type="gram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. гос. ун-т. - 2-е изд., </w:t>
            </w:r>
            <w:proofErr w:type="spell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>. и доп. - Москва</w:t>
            </w:r>
            <w:proofErr w:type="gramStart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73280D">
              <w:rPr>
                <w:rFonts w:ascii="Times New Roman" w:hAnsi="Times New Roman" w:cs="Times New Roman"/>
                <w:sz w:val="22"/>
                <w:szCs w:val="22"/>
              </w:rPr>
              <w:t xml:space="preserve"> МПГУ, 2014. - 144 с. </w:t>
            </w:r>
            <w:hyperlink r:id="rId8">
              <w:r w:rsidRPr="0073280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http://znanium.com/go.php?id=754604</w:t>
              </w:r>
            </w:hyperlink>
          </w:p>
          <w:p w:rsidR="00EC1A15" w:rsidRPr="0073280D" w:rsidRDefault="0073280D" w:rsidP="0073280D">
            <w:pPr>
              <w:pStyle w:val="Textbody0"/>
              <w:numPr>
                <w:ilvl w:val="0"/>
                <w:numId w:val="4"/>
              </w:numPr>
              <w:tabs>
                <w:tab w:val="left" w:pos="38"/>
                <w:tab w:val="left" w:pos="180"/>
              </w:tabs>
              <w:spacing w:after="0" w:line="240" w:lineRule="auto"/>
              <w:ind w:left="38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</w:t>
            </w:r>
            <w:proofErr w:type="spellStart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Есионова</w:t>
            </w:r>
            <w:proofErr w:type="spellEnd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, Е. А. Серебрякова ; М-во образования и науки</w:t>
            </w:r>
            <w:proofErr w:type="gramStart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Р</w:t>
            </w:r>
            <w:proofErr w:type="gramEnd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ос. Федерации, </w:t>
            </w:r>
            <w:proofErr w:type="spellStart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Юж</w:t>
            </w:r>
            <w:proofErr w:type="spellEnd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. </w:t>
            </w:r>
            <w:proofErr w:type="spellStart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федер</w:t>
            </w:r>
            <w:proofErr w:type="spellEnd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 ун-т</w:t>
            </w:r>
            <w:proofErr w:type="gramStart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.</w:t>
            </w:r>
            <w:proofErr w:type="gramEnd"/>
            <w:r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- Ростов на Дону : Издательство ЮФУ, 2012. - 176 с. </w:t>
            </w:r>
            <w:hyperlink r:id="rId9">
              <w:r w:rsidRPr="0073280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http://znanium.com/go.php?id=550052</w:t>
              </w:r>
            </w:hyperlink>
          </w:p>
          <w:p w:rsidR="00EC1A15" w:rsidRPr="0073280D" w:rsidRDefault="00094A1D" w:rsidP="0073280D">
            <w:pPr>
              <w:pStyle w:val="Textbody0"/>
              <w:numPr>
                <w:ilvl w:val="0"/>
                <w:numId w:val="4"/>
              </w:numPr>
              <w:tabs>
                <w:tab w:val="left" w:pos="38"/>
                <w:tab w:val="left" w:pos="180"/>
              </w:tabs>
              <w:spacing w:after="0" w:line="240" w:lineRule="auto"/>
              <w:ind w:left="38" w:hanging="3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>
              <w:proofErr w:type="gramStart"/>
              <w:r w:rsidR="0073280D" w:rsidRPr="0073280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</w:t>
              </w:r>
              <w:proofErr w:type="gramEnd"/>
              <w:r w:rsidR="0073280D" w:rsidRPr="0073280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Федерации, Урал. гос. экон. ун-т. Ч. 1. - Екатеринбург : [Издательство УрГЭУ], 2015. - 235 с. </w:t>
              </w:r>
            </w:hyperlink>
            <w:hyperlink r:id="rId11">
              <w:r w:rsidR="0073280D" w:rsidRPr="0073280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http://lib.usue.ru/resource/limit/ump/17/p486004.pdf</w:t>
              </w:r>
            </w:hyperlink>
            <w:r w:rsidR="0073280D" w:rsidRPr="0073280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100экз.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E7E6E6" w:themeFill="background2"/>
          </w:tcPr>
          <w:p w:rsidR="00EC1A15" w:rsidRPr="0073280D" w:rsidRDefault="007328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73280D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C1A15" w:rsidRPr="0073280D" w:rsidRDefault="0073280D">
            <w:pPr>
              <w:jc w:val="both"/>
              <w:rPr>
                <w:sz w:val="22"/>
                <w:szCs w:val="22"/>
              </w:rPr>
            </w:pPr>
            <w:r w:rsidRPr="0073280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3280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7328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80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7328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80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7328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80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73280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EC1A15" w:rsidRPr="0073280D" w:rsidRDefault="0073280D">
            <w:pPr>
              <w:jc w:val="both"/>
              <w:rPr>
                <w:sz w:val="22"/>
                <w:szCs w:val="22"/>
              </w:rPr>
            </w:pPr>
            <w:r w:rsidRPr="007328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73280D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73280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3280D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73280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EC1A15" w:rsidRPr="0073280D" w:rsidRDefault="0073280D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73280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73280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7328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80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73280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EC1A15" w:rsidRPr="0073280D">
        <w:tc>
          <w:tcPr>
            <w:tcW w:w="10490" w:type="dxa"/>
            <w:gridSpan w:val="3"/>
            <w:shd w:val="clear" w:color="auto" w:fill="E7E6E6" w:themeFill="background2"/>
          </w:tcPr>
          <w:p w:rsidR="00EC1A15" w:rsidRPr="0073280D" w:rsidRDefault="0073280D">
            <w:pPr>
              <w:rPr>
                <w:sz w:val="22"/>
                <w:szCs w:val="22"/>
              </w:rPr>
            </w:pPr>
            <w:r w:rsidRPr="0073280D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73280D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E7E6E6" w:themeFill="background2"/>
          </w:tcPr>
          <w:p w:rsidR="00EC1A15" w:rsidRPr="0073280D" w:rsidRDefault="007328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3280D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C1A15" w:rsidRPr="0073280D">
        <w:tc>
          <w:tcPr>
            <w:tcW w:w="10490" w:type="dxa"/>
            <w:gridSpan w:val="3"/>
            <w:shd w:val="clear" w:color="auto" w:fill="auto"/>
          </w:tcPr>
          <w:p w:rsidR="00EC1A15" w:rsidRPr="0073280D" w:rsidRDefault="007328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3280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C1A15" w:rsidRPr="0073280D" w:rsidRDefault="00EC1A15">
      <w:pPr>
        <w:ind w:left="-284"/>
        <w:rPr>
          <w:sz w:val="22"/>
          <w:szCs w:val="22"/>
        </w:rPr>
      </w:pPr>
    </w:p>
    <w:p w:rsidR="00EC1A15" w:rsidRPr="0073280D" w:rsidRDefault="0073280D">
      <w:pPr>
        <w:ind w:left="-284"/>
        <w:rPr>
          <w:sz w:val="22"/>
          <w:szCs w:val="22"/>
        </w:rPr>
      </w:pPr>
      <w:r w:rsidRPr="0073280D">
        <w:rPr>
          <w:sz w:val="22"/>
          <w:szCs w:val="22"/>
        </w:rPr>
        <w:t xml:space="preserve">Аннотацию подготовил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73280D">
        <w:rPr>
          <w:sz w:val="22"/>
          <w:szCs w:val="22"/>
        </w:rPr>
        <w:t xml:space="preserve">   </w:t>
      </w:r>
      <w:proofErr w:type="spellStart"/>
      <w:r w:rsidRPr="0073280D">
        <w:rPr>
          <w:sz w:val="22"/>
          <w:szCs w:val="22"/>
        </w:rPr>
        <w:t>__________________________</w:t>
      </w:r>
      <w:r w:rsidR="00E452D1">
        <w:rPr>
          <w:sz w:val="22"/>
          <w:szCs w:val="22"/>
        </w:rPr>
        <w:t>Зуева</w:t>
      </w:r>
      <w:proofErr w:type="spellEnd"/>
      <w:r w:rsidR="00E452D1">
        <w:rPr>
          <w:sz w:val="22"/>
          <w:szCs w:val="22"/>
        </w:rPr>
        <w:t xml:space="preserve"> Е.П.</w:t>
      </w:r>
    </w:p>
    <w:p w:rsidR="00EC1A15" w:rsidRPr="0073280D" w:rsidRDefault="00EC1A15">
      <w:pPr>
        <w:rPr>
          <w:sz w:val="22"/>
          <w:szCs w:val="22"/>
        </w:rPr>
      </w:pPr>
    </w:p>
    <w:p w:rsidR="00EC1A15" w:rsidRPr="0073280D" w:rsidRDefault="00EC1A15">
      <w:pPr>
        <w:rPr>
          <w:sz w:val="22"/>
          <w:szCs w:val="22"/>
        </w:rPr>
      </w:pPr>
    </w:p>
    <w:p w:rsidR="00EC1A15" w:rsidRPr="0073280D" w:rsidRDefault="00EC1A15">
      <w:pPr>
        <w:ind w:left="-284"/>
        <w:rPr>
          <w:sz w:val="22"/>
          <w:szCs w:val="22"/>
        </w:rPr>
      </w:pPr>
    </w:p>
    <w:sectPr w:rsidR="00EC1A15" w:rsidRPr="0073280D" w:rsidSect="00094A1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343"/>
    <w:multiLevelType w:val="multilevel"/>
    <w:tmpl w:val="E0BC1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B75252"/>
    <w:multiLevelType w:val="hybridMultilevel"/>
    <w:tmpl w:val="C38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51726"/>
    <w:multiLevelType w:val="multilevel"/>
    <w:tmpl w:val="91446C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72569"/>
    <w:multiLevelType w:val="multilevel"/>
    <w:tmpl w:val="BD8ACA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15"/>
    <w:rsid w:val="00094A1D"/>
    <w:rsid w:val="0073280D"/>
    <w:rsid w:val="00E452D1"/>
    <w:rsid w:val="00E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94A1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094A1D"/>
    <w:rPr>
      <w:rFonts w:cs="Courier New"/>
    </w:rPr>
  </w:style>
  <w:style w:type="character" w:customStyle="1" w:styleId="ListLabel2">
    <w:name w:val="ListLabel 2"/>
    <w:qFormat/>
    <w:rsid w:val="00094A1D"/>
    <w:rPr>
      <w:rFonts w:cs="Courier New"/>
    </w:rPr>
  </w:style>
  <w:style w:type="character" w:customStyle="1" w:styleId="ListLabel3">
    <w:name w:val="ListLabel 3"/>
    <w:qFormat/>
    <w:rsid w:val="00094A1D"/>
    <w:rPr>
      <w:rFonts w:cs="Courier New"/>
    </w:rPr>
  </w:style>
  <w:style w:type="character" w:customStyle="1" w:styleId="ListLabel4">
    <w:name w:val="ListLabel 4"/>
    <w:qFormat/>
    <w:rsid w:val="00094A1D"/>
    <w:rPr>
      <w:rFonts w:cs="Courier New"/>
    </w:rPr>
  </w:style>
  <w:style w:type="character" w:customStyle="1" w:styleId="ListLabel5">
    <w:name w:val="ListLabel 5"/>
    <w:qFormat/>
    <w:rsid w:val="00094A1D"/>
    <w:rPr>
      <w:rFonts w:cs="Courier New"/>
    </w:rPr>
  </w:style>
  <w:style w:type="character" w:customStyle="1" w:styleId="ListLabel6">
    <w:name w:val="ListLabel 6"/>
    <w:qFormat/>
    <w:rsid w:val="00094A1D"/>
    <w:rPr>
      <w:rFonts w:cs="Courier New"/>
    </w:rPr>
  </w:style>
  <w:style w:type="character" w:customStyle="1" w:styleId="ListLabel7">
    <w:name w:val="ListLabel 7"/>
    <w:qFormat/>
    <w:rsid w:val="00094A1D"/>
    <w:rPr>
      <w:rFonts w:cs="Courier New"/>
    </w:rPr>
  </w:style>
  <w:style w:type="character" w:customStyle="1" w:styleId="ListLabel8">
    <w:name w:val="ListLabel 8"/>
    <w:qFormat/>
    <w:rsid w:val="00094A1D"/>
    <w:rPr>
      <w:rFonts w:cs="Courier New"/>
    </w:rPr>
  </w:style>
  <w:style w:type="character" w:customStyle="1" w:styleId="ListLabel9">
    <w:name w:val="ListLabel 9"/>
    <w:qFormat/>
    <w:rsid w:val="00094A1D"/>
    <w:rPr>
      <w:rFonts w:cs="Courier New"/>
    </w:rPr>
  </w:style>
  <w:style w:type="character" w:customStyle="1" w:styleId="ListLabel10">
    <w:name w:val="ListLabel 10"/>
    <w:qFormat/>
    <w:rsid w:val="00094A1D"/>
    <w:rPr>
      <w:rFonts w:cs="Courier New"/>
    </w:rPr>
  </w:style>
  <w:style w:type="character" w:customStyle="1" w:styleId="ListLabel11">
    <w:name w:val="ListLabel 11"/>
    <w:qFormat/>
    <w:rsid w:val="00094A1D"/>
    <w:rPr>
      <w:rFonts w:cs="Courier New"/>
    </w:rPr>
  </w:style>
  <w:style w:type="character" w:customStyle="1" w:styleId="ListLabel12">
    <w:name w:val="ListLabel 12"/>
    <w:qFormat/>
    <w:rsid w:val="00094A1D"/>
    <w:rPr>
      <w:b/>
      <w:i w:val="0"/>
    </w:rPr>
  </w:style>
  <w:style w:type="character" w:customStyle="1" w:styleId="ListLabel13">
    <w:name w:val="ListLabel 13"/>
    <w:qFormat/>
    <w:rsid w:val="00094A1D"/>
    <w:rPr>
      <w:color w:val="000000"/>
    </w:rPr>
  </w:style>
  <w:style w:type="character" w:customStyle="1" w:styleId="ListLabel14">
    <w:name w:val="ListLabel 14"/>
    <w:qFormat/>
    <w:rsid w:val="00094A1D"/>
    <w:rPr>
      <w:rFonts w:cs="Courier New"/>
    </w:rPr>
  </w:style>
  <w:style w:type="character" w:customStyle="1" w:styleId="ListLabel15">
    <w:name w:val="ListLabel 15"/>
    <w:qFormat/>
    <w:rsid w:val="00094A1D"/>
    <w:rPr>
      <w:rFonts w:cs="Courier New"/>
    </w:rPr>
  </w:style>
  <w:style w:type="character" w:customStyle="1" w:styleId="ListLabel16">
    <w:name w:val="ListLabel 16"/>
    <w:qFormat/>
    <w:rsid w:val="00094A1D"/>
    <w:rPr>
      <w:rFonts w:cs="Courier New"/>
    </w:rPr>
  </w:style>
  <w:style w:type="character" w:customStyle="1" w:styleId="ListLabel17">
    <w:name w:val="ListLabel 17"/>
    <w:qFormat/>
    <w:rsid w:val="00094A1D"/>
    <w:rPr>
      <w:spacing w:val="-1"/>
      <w:sz w:val="20"/>
      <w:szCs w:val="20"/>
    </w:rPr>
  </w:style>
  <w:style w:type="character" w:customStyle="1" w:styleId="ListLabel18">
    <w:name w:val="ListLabel 18"/>
    <w:qFormat/>
    <w:rsid w:val="00094A1D"/>
    <w:rPr>
      <w:spacing w:val="-1"/>
      <w:sz w:val="20"/>
      <w:szCs w:val="20"/>
    </w:rPr>
  </w:style>
  <w:style w:type="character" w:customStyle="1" w:styleId="ListLabel19">
    <w:name w:val="ListLabel 19"/>
    <w:qFormat/>
    <w:rsid w:val="00094A1D"/>
    <w:rPr>
      <w:b w:val="0"/>
    </w:rPr>
  </w:style>
  <w:style w:type="character" w:customStyle="1" w:styleId="ListLabel20">
    <w:name w:val="ListLabel 20"/>
    <w:qFormat/>
    <w:rsid w:val="00094A1D"/>
    <w:rPr>
      <w:b w:val="0"/>
    </w:rPr>
  </w:style>
  <w:style w:type="character" w:customStyle="1" w:styleId="ListLabel21">
    <w:name w:val="ListLabel 21"/>
    <w:qFormat/>
    <w:rsid w:val="00094A1D"/>
    <w:rPr>
      <w:b w:val="0"/>
    </w:rPr>
  </w:style>
  <w:style w:type="character" w:customStyle="1" w:styleId="ListLabel22">
    <w:name w:val="ListLabel 22"/>
    <w:qFormat/>
    <w:rsid w:val="00094A1D"/>
    <w:rPr>
      <w:b w:val="0"/>
    </w:rPr>
  </w:style>
  <w:style w:type="character" w:customStyle="1" w:styleId="ListLabel23">
    <w:name w:val="ListLabel 23"/>
    <w:qFormat/>
    <w:rsid w:val="00094A1D"/>
    <w:rPr>
      <w:b w:val="0"/>
    </w:rPr>
  </w:style>
  <w:style w:type="character" w:customStyle="1" w:styleId="ListLabel24">
    <w:name w:val="ListLabel 24"/>
    <w:qFormat/>
    <w:rsid w:val="00094A1D"/>
    <w:rPr>
      <w:b w:val="0"/>
    </w:rPr>
  </w:style>
  <w:style w:type="character" w:customStyle="1" w:styleId="ListLabel25">
    <w:name w:val="ListLabel 25"/>
    <w:qFormat/>
    <w:rsid w:val="00094A1D"/>
    <w:rPr>
      <w:b w:val="0"/>
    </w:rPr>
  </w:style>
  <w:style w:type="character" w:customStyle="1" w:styleId="ListLabel26">
    <w:name w:val="ListLabel 26"/>
    <w:qFormat/>
    <w:rsid w:val="00094A1D"/>
    <w:rPr>
      <w:b w:val="0"/>
    </w:rPr>
  </w:style>
  <w:style w:type="character" w:customStyle="1" w:styleId="ListLabel27">
    <w:name w:val="ListLabel 27"/>
    <w:qFormat/>
    <w:rsid w:val="00094A1D"/>
    <w:rPr>
      <w:b w:val="0"/>
    </w:rPr>
  </w:style>
  <w:style w:type="character" w:customStyle="1" w:styleId="ListLabel28">
    <w:name w:val="ListLabel 28"/>
    <w:qFormat/>
    <w:rsid w:val="00094A1D"/>
    <w:rPr>
      <w:b w:val="0"/>
    </w:rPr>
  </w:style>
  <w:style w:type="character" w:customStyle="1" w:styleId="ListLabel29">
    <w:name w:val="ListLabel 29"/>
    <w:qFormat/>
    <w:rsid w:val="00094A1D"/>
    <w:rPr>
      <w:b w:val="0"/>
    </w:rPr>
  </w:style>
  <w:style w:type="character" w:customStyle="1" w:styleId="ListLabel30">
    <w:name w:val="ListLabel 30"/>
    <w:qFormat/>
    <w:rsid w:val="00094A1D"/>
    <w:rPr>
      <w:b w:val="0"/>
    </w:rPr>
  </w:style>
  <w:style w:type="character" w:customStyle="1" w:styleId="ListLabel31">
    <w:name w:val="ListLabel 31"/>
    <w:qFormat/>
    <w:rsid w:val="00094A1D"/>
    <w:rPr>
      <w:b w:val="0"/>
    </w:rPr>
  </w:style>
  <w:style w:type="character" w:customStyle="1" w:styleId="ListLabel32">
    <w:name w:val="ListLabel 32"/>
    <w:qFormat/>
    <w:rsid w:val="00094A1D"/>
    <w:rPr>
      <w:b w:val="0"/>
    </w:rPr>
  </w:style>
  <w:style w:type="character" w:customStyle="1" w:styleId="ListLabel33">
    <w:name w:val="ListLabel 33"/>
    <w:qFormat/>
    <w:rsid w:val="00094A1D"/>
    <w:rPr>
      <w:b w:val="0"/>
    </w:rPr>
  </w:style>
  <w:style w:type="character" w:customStyle="1" w:styleId="ListLabel34">
    <w:name w:val="ListLabel 34"/>
    <w:qFormat/>
    <w:rsid w:val="00094A1D"/>
    <w:rPr>
      <w:rFonts w:cs="Courier New"/>
    </w:rPr>
  </w:style>
  <w:style w:type="character" w:customStyle="1" w:styleId="ListLabel35">
    <w:name w:val="ListLabel 35"/>
    <w:qFormat/>
    <w:rsid w:val="00094A1D"/>
    <w:rPr>
      <w:rFonts w:cs="Courier New"/>
    </w:rPr>
  </w:style>
  <w:style w:type="character" w:customStyle="1" w:styleId="ListLabel36">
    <w:name w:val="ListLabel 36"/>
    <w:qFormat/>
    <w:rsid w:val="00094A1D"/>
    <w:rPr>
      <w:rFonts w:cs="Courier New"/>
    </w:rPr>
  </w:style>
  <w:style w:type="character" w:customStyle="1" w:styleId="ListLabel37">
    <w:name w:val="ListLabel 37"/>
    <w:qFormat/>
    <w:rsid w:val="00094A1D"/>
    <w:rPr>
      <w:sz w:val="22"/>
    </w:rPr>
  </w:style>
  <w:style w:type="character" w:customStyle="1" w:styleId="ListLabel38">
    <w:name w:val="ListLabel 38"/>
    <w:qFormat/>
    <w:rsid w:val="00094A1D"/>
    <w:rPr>
      <w:b w:val="0"/>
      <w:i w:val="0"/>
      <w:sz w:val="20"/>
    </w:rPr>
  </w:style>
  <w:style w:type="character" w:customStyle="1" w:styleId="ListLabel39">
    <w:name w:val="ListLabel 39"/>
    <w:qFormat/>
    <w:rsid w:val="00094A1D"/>
    <w:rPr>
      <w:spacing w:val="-1"/>
      <w:sz w:val="22"/>
    </w:rPr>
  </w:style>
  <w:style w:type="character" w:customStyle="1" w:styleId="ListLabel40">
    <w:name w:val="ListLabel 40"/>
    <w:qFormat/>
    <w:rsid w:val="00094A1D"/>
    <w:rPr>
      <w:b w:val="0"/>
      <w:i w:val="0"/>
      <w:sz w:val="20"/>
    </w:rPr>
  </w:style>
  <w:style w:type="character" w:customStyle="1" w:styleId="ListLabel41">
    <w:name w:val="ListLabel 41"/>
    <w:qFormat/>
    <w:rsid w:val="00094A1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94A1D"/>
    <w:rPr>
      <w:b w:val="0"/>
      <w:i w:val="0"/>
      <w:sz w:val="22"/>
    </w:rPr>
  </w:style>
  <w:style w:type="character" w:customStyle="1" w:styleId="ListLabel43">
    <w:name w:val="ListLabel 43"/>
    <w:qFormat/>
    <w:rsid w:val="00094A1D"/>
    <w:rPr>
      <w:spacing w:val="-1"/>
      <w:sz w:val="22"/>
      <w:szCs w:val="22"/>
    </w:rPr>
  </w:style>
  <w:style w:type="character" w:customStyle="1" w:styleId="ListLabel44">
    <w:name w:val="ListLabel 44"/>
    <w:qFormat/>
    <w:rsid w:val="00094A1D"/>
    <w:rPr>
      <w:sz w:val="22"/>
    </w:rPr>
  </w:style>
  <w:style w:type="character" w:customStyle="1" w:styleId="ListLabel45">
    <w:name w:val="ListLabel 45"/>
    <w:qFormat/>
    <w:rsid w:val="00094A1D"/>
    <w:rPr>
      <w:sz w:val="20"/>
    </w:rPr>
  </w:style>
  <w:style w:type="character" w:customStyle="1" w:styleId="ListLabel46">
    <w:name w:val="ListLabel 46"/>
    <w:qFormat/>
    <w:rsid w:val="00094A1D"/>
    <w:rPr>
      <w:b w:val="0"/>
      <w:i w:val="0"/>
      <w:sz w:val="22"/>
    </w:rPr>
  </w:style>
  <w:style w:type="character" w:customStyle="1" w:styleId="ListLabel47">
    <w:name w:val="ListLabel 47"/>
    <w:qFormat/>
    <w:rsid w:val="00094A1D"/>
    <w:rPr>
      <w:spacing w:val="-1"/>
      <w:sz w:val="22"/>
      <w:szCs w:val="22"/>
    </w:rPr>
  </w:style>
  <w:style w:type="character" w:customStyle="1" w:styleId="ListLabel48">
    <w:name w:val="ListLabel 48"/>
    <w:qFormat/>
    <w:rsid w:val="00094A1D"/>
    <w:rPr>
      <w:b w:val="0"/>
      <w:i w:val="0"/>
      <w:sz w:val="22"/>
    </w:rPr>
  </w:style>
  <w:style w:type="character" w:customStyle="1" w:styleId="ListLabel49">
    <w:name w:val="ListLabel 49"/>
    <w:qFormat/>
    <w:rsid w:val="00094A1D"/>
    <w:rPr>
      <w:sz w:val="22"/>
    </w:rPr>
  </w:style>
  <w:style w:type="character" w:customStyle="1" w:styleId="ListLabel50">
    <w:name w:val="ListLabel 50"/>
    <w:qFormat/>
    <w:rsid w:val="00094A1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94A1D"/>
    <w:rPr>
      <w:sz w:val="22"/>
    </w:rPr>
  </w:style>
  <w:style w:type="character" w:customStyle="1" w:styleId="ListLabel52">
    <w:name w:val="ListLabel 52"/>
    <w:qFormat/>
    <w:rsid w:val="00094A1D"/>
    <w:rPr>
      <w:b/>
      <w:sz w:val="22"/>
      <w:szCs w:val="22"/>
    </w:rPr>
  </w:style>
  <w:style w:type="character" w:customStyle="1" w:styleId="ListLabel53">
    <w:name w:val="ListLabel 53"/>
    <w:qFormat/>
    <w:rsid w:val="00094A1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94A1D"/>
    <w:rPr>
      <w:rFonts w:cs="Times New Roman"/>
      <w:sz w:val="22"/>
    </w:rPr>
  </w:style>
  <w:style w:type="character" w:customStyle="1" w:styleId="ListLabel55">
    <w:name w:val="ListLabel 55"/>
    <w:qFormat/>
    <w:rsid w:val="00094A1D"/>
    <w:rPr>
      <w:rFonts w:cs="Times New Roman"/>
    </w:rPr>
  </w:style>
  <w:style w:type="character" w:customStyle="1" w:styleId="ListLabel56">
    <w:name w:val="ListLabel 56"/>
    <w:qFormat/>
    <w:rsid w:val="00094A1D"/>
    <w:rPr>
      <w:rFonts w:cs="Times New Roman"/>
    </w:rPr>
  </w:style>
  <w:style w:type="character" w:customStyle="1" w:styleId="ListLabel57">
    <w:name w:val="ListLabel 57"/>
    <w:qFormat/>
    <w:rsid w:val="00094A1D"/>
    <w:rPr>
      <w:rFonts w:cs="Times New Roman"/>
    </w:rPr>
  </w:style>
  <w:style w:type="character" w:customStyle="1" w:styleId="ListLabel58">
    <w:name w:val="ListLabel 58"/>
    <w:qFormat/>
    <w:rsid w:val="00094A1D"/>
    <w:rPr>
      <w:rFonts w:cs="Times New Roman"/>
    </w:rPr>
  </w:style>
  <w:style w:type="character" w:customStyle="1" w:styleId="ListLabel59">
    <w:name w:val="ListLabel 59"/>
    <w:qFormat/>
    <w:rsid w:val="00094A1D"/>
    <w:rPr>
      <w:rFonts w:cs="Times New Roman"/>
    </w:rPr>
  </w:style>
  <w:style w:type="character" w:customStyle="1" w:styleId="ListLabel60">
    <w:name w:val="ListLabel 60"/>
    <w:qFormat/>
    <w:rsid w:val="00094A1D"/>
    <w:rPr>
      <w:rFonts w:cs="Times New Roman"/>
    </w:rPr>
  </w:style>
  <w:style w:type="character" w:customStyle="1" w:styleId="ListLabel61">
    <w:name w:val="ListLabel 61"/>
    <w:qFormat/>
    <w:rsid w:val="00094A1D"/>
    <w:rPr>
      <w:rFonts w:cs="Times New Roman"/>
    </w:rPr>
  </w:style>
  <w:style w:type="character" w:customStyle="1" w:styleId="ListLabel62">
    <w:name w:val="ListLabel 62"/>
    <w:qFormat/>
    <w:rsid w:val="00094A1D"/>
    <w:rPr>
      <w:spacing w:val="-1"/>
      <w:sz w:val="22"/>
    </w:rPr>
  </w:style>
  <w:style w:type="character" w:customStyle="1" w:styleId="ListLabel63">
    <w:name w:val="ListLabel 63"/>
    <w:qFormat/>
    <w:rsid w:val="00094A1D"/>
    <w:rPr>
      <w:sz w:val="22"/>
    </w:rPr>
  </w:style>
  <w:style w:type="character" w:customStyle="1" w:styleId="ListLabel64">
    <w:name w:val="ListLabel 64"/>
    <w:qFormat/>
    <w:rsid w:val="00094A1D"/>
    <w:rPr>
      <w:rFonts w:cs="Courier New"/>
    </w:rPr>
  </w:style>
  <w:style w:type="character" w:customStyle="1" w:styleId="ListLabel65">
    <w:name w:val="ListLabel 65"/>
    <w:qFormat/>
    <w:rsid w:val="00094A1D"/>
    <w:rPr>
      <w:rFonts w:cs="Courier New"/>
    </w:rPr>
  </w:style>
  <w:style w:type="character" w:customStyle="1" w:styleId="ListLabel66">
    <w:name w:val="ListLabel 66"/>
    <w:qFormat/>
    <w:rsid w:val="00094A1D"/>
    <w:rPr>
      <w:rFonts w:cs="Courier New"/>
    </w:rPr>
  </w:style>
  <w:style w:type="character" w:customStyle="1" w:styleId="ListLabel67">
    <w:name w:val="ListLabel 67"/>
    <w:qFormat/>
    <w:rsid w:val="00094A1D"/>
    <w:rPr>
      <w:rFonts w:cs="Courier New"/>
    </w:rPr>
  </w:style>
  <w:style w:type="character" w:customStyle="1" w:styleId="ListLabel68">
    <w:name w:val="ListLabel 68"/>
    <w:qFormat/>
    <w:rsid w:val="00094A1D"/>
    <w:rPr>
      <w:rFonts w:cs="Courier New"/>
    </w:rPr>
  </w:style>
  <w:style w:type="character" w:customStyle="1" w:styleId="ListLabel69">
    <w:name w:val="ListLabel 69"/>
    <w:qFormat/>
    <w:rsid w:val="00094A1D"/>
    <w:rPr>
      <w:rFonts w:cs="Courier New"/>
    </w:rPr>
  </w:style>
  <w:style w:type="character" w:customStyle="1" w:styleId="ListLabel70">
    <w:name w:val="ListLabel 70"/>
    <w:qFormat/>
    <w:rsid w:val="00094A1D"/>
    <w:rPr>
      <w:rFonts w:cs="Courier New"/>
    </w:rPr>
  </w:style>
  <w:style w:type="character" w:customStyle="1" w:styleId="ListLabel71">
    <w:name w:val="ListLabel 71"/>
    <w:qFormat/>
    <w:rsid w:val="00094A1D"/>
    <w:rPr>
      <w:rFonts w:cs="Courier New"/>
    </w:rPr>
  </w:style>
  <w:style w:type="character" w:customStyle="1" w:styleId="ListLabel72">
    <w:name w:val="ListLabel 72"/>
    <w:qFormat/>
    <w:rsid w:val="00094A1D"/>
    <w:rPr>
      <w:rFonts w:cs="Courier New"/>
    </w:rPr>
  </w:style>
  <w:style w:type="character" w:customStyle="1" w:styleId="ListLabel73">
    <w:name w:val="ListLabel 73"/>
    <w:qFormat/>
    <w:rsid w:val="00094A1D"/>
    <w:rPr>
      <w:sz w:val="28"/>
    </w:rPr>
  </w:style>
  <w:style w:type="character" w:customStyle="1" w:styleId="ListLabel74">
    <w:name w:val="ListLabel 74"/>
    <w:qFormat/>
    <w:rsid w:val="00094A1D"/>
    <w:rPr>
      <w:b w:val="0"/>
      <w:i w:val="0"/>
      <w:sz w:val="28"/>
    </w:rPr>
  </w:style>
  <w:style w:type="character" w:customStyle="1" w:styleId="ListLabel75">
    <w:name w:val="ListLabel 75"/>
    <w:qFormat/>
    <w:rsid w:val="00094A1D"/>
    <w:rPr>
      <w:rFonts w:eastAsia="Calibri"/>
    </w:rPr>
  </w:style>
  <w:style w:type="character" w:customStyle="1" w:styleId="ListLabel76">
    <w:name w:val="ListLabel 76"/>
    <w:qFormat/>
    <w:rsid w:val="00094A1D"/>
    <w:rPr>
      <w:rFonts w:cs="Courier New"/>
    </w:rPr>
  </w:style>
  <w:style w:type="character" w:customStyle="1" w:styleId="ListLabel77">
    <w:name w:val="ListLabel 77"/>
    <w:qFormat/>
    <w:rsid w:val="00094A1D"/>
    <w:rPr>
      <w:rFonts w:cs="Courier New"/>
    </w:rPr>
  </w:style>
  <w:style w:type="character" w:customStyle="1" w:styleId="ListLabel78">
    <w:name w:val="ListLabel 78"/>
    <w:qFormat/>
    <w:rsid w:val="00094A1D"/>
    <w:rPr>
      <w:rFonts w:cs="Courier New"/>
    </w:rPr>
  </w:style>
  <w:style w:type="character" w:customStyle="1" w:styleId="ListLabel79">
    <w:name w:val="ListLabel 79"/>
    <w:qFormat/>
    <w:rsid w:val="00094A1D"/>
    <w:rPr>
      <w:b w:val="0"/>
      <w:sz w:val="22"/>
    </w:rPr>
  </w:style>
  <w:style w:type="character" w:customStyle="1" w:styleId="ListLabel80">
    <w:name w:val="ListLabel 80"/>
    <w:qFormat/>
    <w:rsid w:val="00094A1D"/>
    <w:rPr>
      <w:sz w:val="22"/>
      <w:szCs w:val="22"/>
    </w:rPr>
  </w:style>
  <w:style w:type="character" w:customStyle="1" w:styleId="ListLabel81">
    <w:name w:val="ListLabel 81"/>
    <w:qFormat/>
    <w:rsid w:val="00094A1D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094A1D"/>
    <w:rPr>
      <w:b w:val="0"/>
      <w:sz w:val="22"/>
    </w:rPr>
  </w:style>
  <w:style w:type="character" w:customStyle="1" w:styleId="ListLabel83">
    <w:name w:val="ListLabel 83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094A1D"/>
    <w:rPr>
      <w:b w:val="0"/>
      <w:sz w:val="22"/>
    </w:rPr>
  </w:style>
  <w:style w:type="character" w:customStyle="1" w:styleId="ListLabel86">
    <w:name w:val="ListLabel 86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sid w:val="00094A1D"/>
    <w:rPr>
      <w:i/>
    </w:rPr>
  </w:style>
  <w:style w:type="character" w:customStyle="1" w:styleId="WW8Num8z1">
    <w:name w:val="WW8Num8z1"/>
    <w:qFormat/>
    <w:rsid w:val="00094A1D"/>
  </w:style>
  <w:style w:type="character" w:customStyle="1" w:styleId="WW8Num8z2">
    <w:name w:val="WW8Num8z2"/>
    <w:qFormat/>
    <w:rsid w:val="00094A1D"/>
  </w:style>
  <w:style w:type="character" w:customStyle="1" w:styleId="WW8Num8z3">
    <w:name w:val="WW8Num8z3"/>
    <w:qFormat/>
    <w:rsid w:val="00094A1D"/>
  </w:style>
  <w:style w:type="character" w:customStyle="1" w:styleId="WW8Num8z4">
    <w:name w:val="WW8Num8z4"/>
    <w:qFormat/>
    <w:rsid w:val="00094A1D"/>
  </w:style>
  <w:style w:type="character" w:customStyle="1" w:styleId="WW8Num8z5">
    <w:name w:val="WW8Num8z5"/>
    <w:qFormat/>
    <w:rsid w:val="00094A1D"/>
  </w:style>
  <w:style w:type="character" w:customStyle="1" w:styleId="WW8Num8z6">
    <w:name w:val="WW8Num8z6"/>
    <w:qFormat/>
    <w:rsid w:val="00094A1D"/>
  </w:style>
  <w:style w:type="character" w:customStyle="1" w:styleId="WW8Num8z7">
    <w:name w:val="WW8Num8z7"/>
    <w:qFormat/>
    <w:rsid w:val="00094A1D"/>
  </w:style>
  <w:style w:type="character" w:customStyle="1" w:styleId="WW8Num8z8">
    <w:name w:val="WW8Num8z8"/>
    <w:qFormat/>
    <w:rsid w:val="00094A1D"/>
  </w:style>
  <w:style w:type="character" w:customStyle="1" w:styleId="ListLabel94">
    <w:name w:val="ListLabel 94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sid w:val="00094A1D"/>
    <w:rPr>
      <w:b w:val="0"/>
      <w:sz w:val="22"/>
    </w:rPr>
  </w:style>
  <w:style w:type="character" w:customStyle="1" w:styleId="ListLabel96">
    <w:name w:val="ListLabel 96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094A1D"/>
    <w:rPr>
      <w:b w:val="0"/>
      <w:sz w:val="22"/>
    </w:rPr>
  </w:style>
  <w:style w:type="character" w:customStyle="1" w:styleId="ListLabel100">
    <w:name w:val="ListLabel 100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sid w:val="00094A1D"/>
    <w:rPr>
      <w:b w:val="0"/>
      <w:sz w:val="22"/>
    </w:rPr>
  </w:style>
  <w:style w:type="character" w:customStyle="1" w:styleId="ListLabel104">
    <w:name w:val="ListLabel 104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7">
    <w:name w:val="ListLabel 107"/>
    <w:qFormat/>
    <w:rsid w:val="00094A1D"/>
    <w:rPr>
      <w:b w:val="0"/>
      <w:sz w:val="22"/>
    </w:rPr>
  </w:style>
  <w:style w:type="character" w:customStyle="1" w:styleId="ListLabel108">
    <w:name w:val="ListLabel 108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109">
    <w:name w:val="ListLabel 109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0">
    <w:name w:val="ListLabel 110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1">
    <w:name w:val="ListLabel 111"/>
    <w:qFormat/>
    <w:rsid w:val="00094A1D"/>
    <w:rPr>
      <w:b w:val="0"/>
      <w:sz w:val="22"/>
    </w:rPr>
  </w:style>
  <w:style w:type="character" w:customStyle="1" w:styleId="ListLabel112">
    <w:name w:val="ListLabel 112"/>
    <w:qFormat/>
    <w:rsid w:val="00094A1D"/>
    <w:rPr>
      <w:rFonts w:ascii="Liberation Serif" w:hAnsi="Liberation Serif"/>
      <w:i/>
      <w:sz w:val="22"/>
      <w:szCs w:val="22"/>
    </w:rPr>
  </w:style>
  <w:style w:type="character" w:customStyle="1" w:styleId="ListLabel113">
    <w:name w:val="ListLabel 113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4">
    <w:name w:val="ListLabel 114"/>
    <w:qFormat/>
    <w:rsid w:val="00094A1D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5">
    <w:name w:val="ListLabel 115"/>
    <w:qFormat/>
    <w:rsid w:val="00094A1D"/>
    <w:rPr>
      <w:rFonts w:ascii="Times New Roman" w:hAnsi="Times New Roman"/>
      <w:b w:val="0"/>
      <w:sz w:val="24"/>
    </w:rPr>
  </w:style>
  <w:style w:type="character" w:customStyle="1" w:styleId="ListLabel116">
    <w:name w:val="ListLabel 116"/>
    <w:qFormat/>
    <w:rsid w:val="00094A1D"/>
    <w:rPr>
      <w:rFonts w:ascii="Times New Roman" w:hAnsi="Times New Roman"/>
      <w:b w:val="0"/>
      <w:sz w:val="24"/>
    </w:rPr>
  </w:style>
  <w:style w:type="character" w:customStyle="1" w:styleId="ListLabel117">
    <w:name w:val="ListLabel 117"/>
    <w:qFormat/>
    <w:rsid w:val="00094A1D"/>
    <w:rPr>
      <w:rFonts w:ascii="Times New Roman" w:hAnsi="Times New Roman" w:cs="Times New Roman"/>
      <w:color w:val="auto"/>
      <w:sz w:val="24"/>
    </w:rPr>
  </w:style>
  <w:style w:type="character" w:customStyle="1" w:styleId="ListLabel118">
    <w:name w:val="ListLabel 118"/>
    <w:qFormat/>
    <w:rsid w:val="00094A1D"/>
    <w:rPr>
      <w:rFonts w:ascii="Times New Roman" w:hAnsi="Times New Roman" w:cs="Times New Roman"/>
      <w:color w:val="auto"/>
      <w:sz w:val="24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094A1D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  <w:rsid w:val="00094A1D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34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0D2DE8A-7C0B-4D2B-9607-BF38E2FB5284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C444-E54B-45C7-9D00-B053AF0A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59</cp:revision>
  <cp:lastPrinted>2019-02-15T10:04:00Z</cp:lastPrinted>
  <dcterms:created xsi:type="dcterms:W3CDTF">2019-02-15T10:16:00Z</dcterms:created>
  <dcterms:modified xsi:type="dcterms:W3CDTF">2020-02-20T19:21:00Z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