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B3" w:rsidRDefault="000B5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F2FB3" w:rsidRDefault="000B5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Когнитивный менеджмент </w:t>
            </w:r>
          </w:p>
        </w:tc>
      </w:tr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Менеджмент</w:t>
            </w:r>
          </w:p>
        </w:tc>
      </w:tr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Менеджмент организации</w:t>
            </w:r>
          </w:p>
        </w:tc>
      </w:tr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5 </w:t>
            </w:r>
            <w:proofErr w:type="spellStart"/>
            <w:r w:rsidRPr="00595C8B">
              <w:rPr>
                <w:sz w:val="24"/>
                <w:szCs w:val="24"/>
              </w:rPr>
              <w:t>з.е</w:t>
            </w:r>
            <w:proofErr w:type="spellEnd"/>
            <w:r w:rsidRPr="00595C8B">
              <w:rPr>
                <w:sz w:val="24"/>
                <w:szCs w:val="24"/>
              </w:rPr>
              <w:t>.</w:t>
            </w:r>
          </w:p>
        </w:tc>
      </w:tr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Экзамен</w:t>
            </w:r>
          </w:p>
        </w:tc>
      </w:tr>
      <w:tr w:rsidR="000B553D" w:rsidRPr="00595C8B">
        <w:tc>
          <w:tcPr>
            <w:tcW w:w="3261" w:type="dxa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F2FB3" w:rsidRPr="00595C8B" w:rsidRDefault="000B553D">
            <w:pPr>
              <w:rPr>
                <w:sz w:val="24"/>
                <w:szCs w:val="24"/>
                <w:highlight w:val="yellow"/>
              </w:rPr>
            </w:pPr>
            <w:r w:rsidRPr="00595C8B">
              <w:rPr>
                <w:sz w:val="24"/>
                <w:szCs w:val="24"/>
              </w:rPr>
              <w:t>Менеджмента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E7E6E6" w:themeFill="background2"/>
          </w:tcPr>
          <w:p w:rsidR="000F2FB3" w:rsidRPr="00595C8B" w:rsidRDefault="000B553D" w:rsidP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 Тема 1. Основные категории когнитивной психологии: восприятие, внимание, память, репрезентация знаний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Тема 2. Когнитивное развитие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Тема 3. Мышление: формирование понятий, логика и принятие решений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Тема 4. Когнитивные основы деятельности менеджера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Тема 5. Когнитивные процессы в управлении группой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Тема 6. Психологические критерии эффективного управления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Тема 7. Когнитивные особенности иррациональных средств управления 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E7E6E6" w:themeFill="background2"/>
          </w:tcPr>
          <w:p w:rsidR="000F2FB3" w:rsidRPr="00595C8B" w:rsidRDefault="000B55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 w:rsidP="00595C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0F2FB3" w:rsidRPr="00595C8B" w:rsidRDefault="000B553D" w:rsidP="00595C8B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95C8B">
              <w:t>Лобанов, А. П. Когнитивная психология [Электронный ресурс</w:t>
            </w:r>
            <w:proofErr w:type="gramStart"/>
            <w:r w:rsidRPr="00595C8B">
              <w:t>] :</w:t>
            </w:r>
            <w:proofErr w:type="gramEnd"/>
            <w:r w:rsidRPr="00595C8B">
              <w:t xml:space="preserve"> учебное пособие для студентов учреждений высшего образования по психологическим и педагогическим специальностям / А. П. Лобанов. - 2-е изд. - </w:t>
            </w:r>
            <w:proofErr w:type="gramStart"/>
            <w:r w:rsidRPr="00595C8B">
              <w:t>Москва :</w:t>
            </w:r>
            <w:proofErr w:type="gramEnd"/>
            <w:r w:rsidRPr="00595C8B">
              <w:t xml:space="preserve"> ИН</w:t>
            </w:r>
            <w:bookmarkStart w:id="0" w:name="_GoBack"/>
            <w:bookmarkEnd w:id="0"/>
            <w:r w:rsidRPr="00595C8B">
              <w:t>ФРА-М, 2012. - 376 с. </w:t>
            </w:r>
            <w:hyperlink r:id="rId6">
              <w:r w:rsidRPr="00595C8B">
                <w:rPr>
                  <w:rStyle w:val="ListLabel46"/>
                  <w:sz w:val="24"/>
                  <w:szCs w:val="24"/>
                </w:rPr>
                <w:t>http://znanium.com/go.php?id=358213</w:t>
              </w:r>
            </w:hyperlink>
          </w:p>
          <w:p w:rsidR="000F2FB3" w:rsidRPr="00595C8B" w:rsidRDefault="000B553D" w:rsidP="00595C8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F2FB3" w:rsidRPr="00595C8B" w:rsidRDefault="000B553D" w:rsidP="00595C8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95C8B">
              <w:t>Селетков</w:t>
            </w:r>
            <w:proofErr w:type="spellEnd"/>
            <w:r w:rsidRPr="00595C8B">
              <w:t>, С. Н. Управление информацией и знаниями в компании [Электронный ресурс</w:t>
            </w:r>
            <w:proofErr w:type="gramStart"/>
            <w:r w:rsidRPr="00595C8B">
              <w:t>] :</w:t>
            </w:r>
            <w:proofErr w:type="gramEnd"/>
            <w:r w:rsidRPr="00595C8B">
              <w:t xml:space="preserve"> учебник для студентов вузов, обучающихся по направлению подготовки 09.03.03 «Прикладная информатика (по областям)» (квалификация (степень) «бакалавр») и другим экономическим специальностям / С. Н. </w:t>
            </w:r>
            <w:proofErr w:type="spellStart"/>
            <w:r w:rsidRPr="00595C8B">
              <w:t>Селетков</w:t>
            </w:r>
            <w:proofErr w:type="spellEnd"/>
            <w:r w:rsidRPr="00595C8B">
              <w:t xml:space="preserve"> [и др.]. - </w:t>
            </w:r>
            <w:proofErr w:type="gramStart"/>
            <w:r w:rsidRPr="00595C8B">
              <w:t>Москва :</w:t>
            </w:r>
            <w:proofErr w:type="gramEnd"/>
            <w:r w:rsidRPr="00595C8B">
              <w:t xml:space="preserve"> ИНФРА-М, 2018. - 208 с. </w:t>
            </w:r>
            <w:hyperlink r:id="rId7">
              <w:r w:rsidRPr="00595C8B">
                <w:rPr>
                  <w:rStyle w:val="ListLabel46"/>
                  <w:sz w:val="24"/>
                  <w:szCs w:val="24"/>
                </w:rPr>
                <w:t>http://znanium.com/go.php?id=939204</w:t>
              </w:r>
            </w:hyperlink>
          </w:p>
          <w:p w:rsidR="000F2FB3" w:rsidRPr="00595C8B" w:rsidRDefault="000B553D" w:rsidP="00595C8B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95C8B">
              <w:t>Бережнов</w:t>
            </w:r>
            <w:proofErr w:type="spellEnd"/>
            <w:r w:rsidRPr="00595C8B">
              <w:t xml:space="preserve">, Г. В. Знание и культура </w:t>
            </w:r>
            <w:proofErr w:type="gramStart"/>
            <w:r w:rsidRPr="00595C8B">
              <w:t>предприятия :</w:t>
            </w:r>
            <w:proofErr w:type="gramEnd"/>
            <w:r w:rsidRPr="00595C8B">
              <w:t xml:space="preserve"> монография / Г. В. </w:t>
            </w:r>
            <w:proofErr w:type="spellStart"/>
            <w:r w:rsidRPr="00595C8B">
              <w:t>Бережнов</w:t>
            </w:r>
            <w:proofErr w:type="spellEnd"/>
            <w:r w:rsidRPr="00595C8B">
              <w:t xml:space="preserve">. - </w:t>
            </w:r>
            <w:proofErr w:type="gramStart"/>
            <w:r w:rsidRPr="00595C8B">
              <w:t>Москва :</w:t>
            </w:r>
            <w:proofErr w:type="gramEnd"/>
            <w:r w:rsidRPr="00595C8B">
              <w:t xml:space="preserve"> Дашков и К°, 2011. - 320 с. </w:t>
            </w:r>
            <w:hyperlink r:id="rId8">
              <w:r w:rsidRPr="00595C8B">
                <w:rPr>
                  <w:rStyle w:val="ListLabel46"/>
                  <w:sz w:val="24"/>
                  <w:szCs w:val="24"/>
                </w:rPr>
                <w:t>http://znanium.com/go.php?id=450885</w:t>
              </w:r>
            </w:hyperlink>
          </w:p>
        </w:tc>
      </w:tr>
      <w:tr w:rsidR="000B553D" w:rsidRPr="00595C8B">
        <w:tc>
          <w:tcPr>
            <w:tcW w:w="10490" w:type="dxa"/>
            <w:gridSpan w:val="3"/>
            <w:shd w:val="clear" w:color="auto" w:fill="E7E6E6" w:themeFill="background2"/>
          </w:tcPr>
          <w:p w:rsidR="000F2FB3" w:rsidRPr="00595C8B" w:rsidRDefault="000B553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F2FB3" w:rsidRPr="00595C8B" w:rsidRDefault="000B553D">
            <w:pPr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95C8B">
              <w:rPr>
                <w:sz w:val="24"/>
                <w:szCs w:val="24"/>
              </w:rPr>
              <w:t>AstraLinuxCommonEdition</w:t>
            </w:r>
            <w:proofErr w:type="spellEnd"/>
            <w:r w:rsidRPr="00595C8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F2FB3" w:rsidRPr="00595C8B" w:rsidRDefault="000B553D">
            <w:pPr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Общего доступа</w:t>
            </w:r>
          </w:p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- Справочная правовая система ГАРАНТ</w:t>
            </w:r>
          </w:p>
          <w:p w:rsidR="000F2FB3" w:rsidRPr="00595C8B" w:rsidRDefault="000B553D">
            <w:pPr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E7E6E6" w:themeFill="background2"/>
          </w:tcPr>
          <w:p w:rsidR="000F2FB3" w:rsidRPr="00595C8B" w:rsidRDefault="000B553D">
            <w:pPr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E7E6E6" w:themeFill="background2"/>
          </w:tcPr>
          <w:p w:rsidR="000F2FB3" w:rsidRPr="00595C8B" w:rsidRDefault="000B553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95C8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B553D" w:rsidRPr="00595C8B">
        <w:tc>
          <w:tcPr>
            <w:tcW w:w="10490" w:type="dxa"/>
            <w:gridSpan w:val="3"/>
            <w:shd w:val="clear" w:color="auto" w:fill="auto"/>
          </w:tcPr>
          <w:p w:rsidR="000F2FB3" w:rsidRPr="00595C8B" w:rsidRDefault="000B553D" w:rsidP="000B553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95C8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F2FB3" w:rsidRDefault="000B553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            </w:t>
      </w:r>
      <w:proofErr w:type="spellStart"/>
      <w:r>
        <w:rPr>
          <w:sz w:val="24"/>
          <w:szCs w:val="24"/>
          <w:u w:val="single"/>
        </w:rPr>
        <w:t>Огородникова</w:t>
      </w:r>
      <w:proofErr w:type="spellEnd"/>
      <w:r>
        <w:rPr>
          <w:sz w:val="24"/>
          <w:szCs w:val="24"/>
          <w:u w:val="single"/>
        </w:rPr>
        <w:t xml:space="preserve"> Екатерина Сергеевна</w:t>
      </w:r>
    </w:p>
    <w:p w:rsidR="000F2FB3" w:rsidRDefault="000F2FB3">
      <w:pPr>
        <w:rPr>
          <w:sz w:val="24"/>
          <w:szCs w:val="24"/>
          <w:u w:val="single"/>
        </w:rPr>
      </w:pPr>
    </w:p>
    <w:p w:rsidR="000F2FB3" w:rsidRDefault="000B553D">
      <w:pPr>
        <w:ind w:left="-284"/>
      </w:pPr>
      <w:r>
        <w:rPr>
          <w:sz w:val="24"/>
          <w:szCs w:val="24"/>
        </w:rPr>
        <w:t xml:space="preserve">Заведующий кафедрой </w:t>
      </w:r>
    </w:p>
    <w:p w:rsidR="000F2FB3" w:rsidRDefault="000B553D">
      <w:pPr>
        <w:ind w:left="-284"/>
      </w:pPr>
      <w:bookmarkStart w:id="1" w:name="__DdeLink__531_978186265"/>
      <w:r>
        <w:rPr>
          <w:sz w:val="24"/>
          <w:szCs w:val="24"/>
          <w:u w:val="single"/>
        </w:rPr>
        <w:t>менеджмента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                    Рябцев А.Ю. </w:t>
      </w:r>
      <w:bookmarkEnd w:id="1"/>
    </w:p>
    <w:sectPr w:rsidR="000F2FB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85984"/>
    <w:multiLevelType w:val="multilevel"/>
    <w:tmpl w:val="C5527E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F01A3"/>
    <w:multiLevelType w:val="multilevel"/>
    <w:tmpl w:val="0A3AD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14838"/>
    <w:multiLevelType w:val="multilevel"/>
    <w:tmpl w:val="9F16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B3"/>
    <w:rsid w:val="000B553D"/>
    <w:rsid w:val="000F2FB3"/>
    <w:rsid w:val="0059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8927B-000A-42B4-80CF-6D015C1E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885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39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3582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6CAA-EE22-4C82-9A19-C69EEE2E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2019-04-11T10:41:00Z</cp:lastPrinted>
  <dcterms:created xsi:type="dcterms:W3CDTF">2019-03-13T12:16:00Z</dcterms:created>
  <dcterms:modified xsi:type="dcterms:W3CDTF">2019-07-09T08:11:00Z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