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D6" w:rsidRDefault="00056F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D7CD6" w:rsidRDefault="00056FB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D7CD6">
        <w:tc>
          <w:tcPr>
            <w:tcW w:w="3261" w:type="dxa"/>
            <w:shd w:val="clear" w:color="auto" w:fill="E7E6E6" w:themeFill="background2"/>
          </w:tcPr>
          <w:p w:rsidR="004D7CD6" w:rsidRDefault="00056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D7CD6" w:rsidRDefault="0005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делопроизводства</w:t>
            </w:r>
          </w:p>
        </w:tc>
      </w:tr>
      <w:tr w:rsidR="004D7CD6">
        <w:tc>
          <w:tcPr>
            <w:tcW w:w="3261" w:type="dxa"/>
            <w:shd w:val="clear" w:color="auto" w:fill="E7E6E6" w:themeFill="background2"/>
          </w:tcPr>
          <w:p w:rsidR="004D7CD6" w:rsidRDefault="00056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D7CD6" w:rsidRDefault="0005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4D7CD6" w:rsidRDefault="0005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Менеджмент </w:t>
            </w:r>
          </w:p>
          <w:p w:rsidR="004D7CD6" w:rsidRDefault="004D7CD6">
            <w:pPr>
              <w:rPr>
                <w:sz w:val="24"/>
                <w:szCs w:val="24"/>
              </w:rPr>
            </w:pPr>
          </w:p>
        </w:tc>
      </w:tr>
      <w:tr w:rsidR="004D7CD6">
        <w:tc>
          <w:tcPr>
            <w:tcW w:w="3261" w:type="dxa"/>
            <w:shd w:val="clear" w:color="auto" w:fill="E7E6E6" w:themeFill="background2"/>
          </w:tcPr>
          <w:p w:rsidR="004D7CD6" w:rsidRDefault="00056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D7CD6" w:rsidRDefault="0005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</w:t>
            </w:r>
          </w:p>
        </w:tc>
      </w:tr>
      <w:tr w:rsidR="004D7CD6">
        <w:tc>
          <w:tcPr>
            <w:tcW w:w="3261" w:type="dxa"/>
            <w:shd w:val="clear" w:color="auto" w:fill="E7E6E6" w:themeFill="background2"/>
          </w:tcPr>
          <w:p w:rsidR="004D7CD6" w:rsidRDefault="00056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D7CD6" w:rsidRDefault="0005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D7CD6">
        <w:tc>
          <w:tcPr>
            <w:tcW w:w="3261" w:type="dxa"/>
            <w:shd w:val="clear" w:color="auto" w:fill="E7E6E6" w:themeFill="background2"/>
          </w:tcPr>
          <w:p w:rsidR="004D7CD6" w:rsidRDefault="00056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D7CD6" w:rsidRDefault="0005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4D7CD6">
        <w:tc>
          <w:tcPr>
            <w:tcW w:w="3261" w:type="dxa"/>
            <w:shd w:val="clear" w:color="auto" w:fill="E7E6E6" w:themeFill="background2"/>
          </w:tcPr>
          <w:p w:rsidR="004D7CD6" w:rsidRDefault="00056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D7CD6" w:rsidRDefault="0005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4D7CD6">
        <w:tc>
          <w:tcPr>
            <w:tcW w:w="10490" w:type="dxa"/>
            <w:gridSpan w:val="3"/>
            <w:shd w:val="clear" w:color="auto" w:fill="E7E6E6" w:themeFill="background2"/>
          </w:tcPr>
          <w:p w:rsidR="004D7CD6" w:rsidRDefault="00056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D7CD6">
        <w:tc>
          <w:tcPr>
            <w:tcW w:w="10490" w:type="dxa"/>
            <w:gridSpan w:val="3"/>
            <w:shd w:val="clear" w:color="auto" w:fill="auto"/>
          </w:tcPr>
          <w:p w:rsidR="004D7CD6" w:rsidRDefault="0005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Основные понятия делопроизводства и документооборота</w:t>
            </w:r>
          </w:p>
        </w:tc>
      </w:tr>
      <w:tr w:rsidR="004D7CD6">
        <w:tc>
          <w:tcPr>
            <w:tcW w:w="10490" w:type="dxa"/>
            <w:gridSpan w:val="3"/>
            <w:shd w:val="clear" w:color="auto" w:fill="auto"/>
          </w:tcPr>
          <w:p w:rsidR="004D7CD6" w:rsidRDefault="0005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Законодательное и нормативно-методическое регулирование документационного обеспечения</w:t>
            </w:r>
          </w:p>
        </w:tc>
      </w:tr>
      <w:tr w:rsidR="004D7CD6">
        <w:tc>
          <w:tcPr>
            <w:tcW w:w="10490" w:type="dxa"/>
            <w:gridSpan w:val="3"/>
            <w:shd w:val="clear" w:color="auto" w:fill="auto"/>
          </w:tcPr>
          <w:p w:rsidR="004D7CD6" w:rsidRDefault="0005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Понятие и классификация основных видов документов</w:t>
            </w:r>
          </w:p>
        </w:tc>
      </w:tr>
      <w:tr w:rsidR="004D7CD6">
        <w:tc>
          <w:tcPr>
            <w:tcW w:w="10490" w:type="dxa"/>
            <w:gridSpan w:val="3"/>
            <w:shd w:val="clear" w:color="auto" w:fill="auto"/>
          </w:tcPr>
          <w:p w:rsidR="004D7CD6" w:rsidRDefault="0005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sz w:val="24"/>
                <w:szCs w:val="24"/>
              </w:rPr>
              <w:t>Основы документационного обеспечения управления</w:t>
            </w:r>
          </w:p>
        </w:tc>
      </w:tr>
      <w:tr w:rsidR="004D7CD6">
        <w:tc>
          <w:tcPr>
            <w:tcW w:w="10490" w:type="dxa"/>
            <w:gridSpan w:val="3"/>
            <w:shd w:val="clear" w:color="auto" w:fill="auto"/>
          </w:tcPr>
          <w:p w:rsidR="004D7CD6" w:rsidRDefault="0005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Составление номенклатуры дел. Формирование дел. Подготовка документов к передаче на архивное хранение</w:t>
            </w:r>
          </w:p>
        </w:tc>
      </w:tr>
      <w:tr w:rsidR="004D7CD6">
        <w:tc>
          <w:tcPr>
            <w:tcW w:w="10490" w:type="dxa"/>
            <w:gridSpan w:val="3"/>
            <w:shd w:val="clear" w:color="auto" w:fill="auto"/>
          </w:tcPr>
          <w:p w:rsidR="004D7CD6" w:rsidRDefault="00056F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Система управления электронными документами</w:t>
            </w:r>
          </w:p>
        </w:tc>
      </w:tr>
      <w:tr w:rsidR="004D7CD6">
        <w:tc>
          <w:tcPr>
            <w:tcW w:w="10490" w:type="dxa"/>
            <w:gridSpan w:val="3"/>
            <w:shd w:val="clear" w:color="auto" w:fill="E7E6E6" w:themeFill="background2"/>
          </w:tcPr>
          <w:p w:rsidR="004D7CD6" w:rsidRDefault="00056F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D7CD6">
        <w:tc>
          <w:tcPr>
            <w:tcW w:w="10490" w:type="dxa"/>
            <w:gridSpan w:val="3"/>
            <w:shd w:val="clear" w:color="auto" w:fill="auto"/>
          </w:tcPr>
          <w:p w:rsidR="004D7CD6" w:rsidRDefault="00056F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4D7CD6" w:rsidRDefault="00056FB7">
            <w:r>
              <w:rPr>
                <w:sz w:val="24"/>
                <w:szCs w:val="24"/>
              </w:rPr>
              <w:t>1.О</w:t>
            </w:r>
            <w:r>
              <w:rPr>
                <w:sz w:val="24"/>
                <w:szCs w:val="24"/>
              </w:rPr>
              <w:t>сновы делопроизводства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"Экономика" (квалификация (степень) "бакалавр") / А. М. </w:t>
            </w:r>
            <w:proofErr w:type="spellStart"/>
            <w:r>
              <w:rPr>
                <w:sz w:val="24"/>
                <w:szCs w:val="24"/>
              </w:rPr>
              <w:t>Асалиев</w:t>
            </w:r>
            <w:proofErr w:type="spellEnd"/>
            <w:r>
              <w:rPr>
                <w:sz w:val="24"/>
                <w:szCs w:val="24"/>
              </w:rPr>
              <w:t xml:space="preserve"> [и др.]. ; Рос.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 им. Г. В. Плеханова. - 2-е изд., </w:t>
            </w:r>
            <w:proofErr w:type="spellStart"/>
            <w:r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- 146 с. </w:t>
            </w:r>
            <w:hyperlink r:id="rId5">
              <w:r>
                <w:rPr>
                  <w:rStyle w:val="-"/>
                  <w:color w:val="auto"/>
                  <w:sz w:val="24"/>
                  <w:szCs w:val="24"/>
                </w:rPr>
                <w:t>http://znanium.com/go.php?id=989597</w:t>
              </w:r>
            </w:hyperlink>
            <w:r>
              <w:rPr>
                <w:rStyle w:val="-"/>
                <w:color w:val="auto"/>
                <w:sz w:val="24"/>
                <w:szCs w:val="24"/>
              </w:rPr>
              <w:t xml:space="preserve"> </w:t>
            </w:r>
          </w:p>
          <w:p w:rsidR="004D7CD6" w:rsidRDefault="00056FB7"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Раздорожный</w:t>
            </w:r>
            <w:proofErr w:type="spellEnd"/>
            <w:r>
              <w:rPr>
                <w:sz w:val="24"/>
                <w:szCs w:val="24"/>
              </w:rPr>
              <w:t>, А. А. Документирование управленческой деятельности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по направлен</w:t>
            </w:r>
            <w:r>
              <w:rPr>
                <w:sz w:val="24"/>
                <w:szCs w:val="24"/>
              </w:rPr>
              <w:t xml:space="preserve">ию подготовки 38.03.02 "Менеджмент" (квалификация (степень) "бакалавр") / А. А. </w:t>
            </w:r>
            <w:proofErr w:type="spellStart"/>
            <w:r>
              <w:rPr>
                <w:sz w:val="24"/>
                <w:szCs w:val="24"/>
              </w:rPr>
              <w:t>Раздорожный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- 304 с. </w:t>
            </w:r>
            <w:hyperlink r:id="rId6">
              <w:r>
                <w:rPr>
                  <w:rStyle w:val="-"/>
                  <w:color w:val="auto"/>
                  <w:sz w:val="24"/>
                  <w:szCs w:val="24"/>
                </w:rPr>
                <w:t>http://znanium.com/go.php?id=969585</w:t>
              </w:r>
            </w:hyperlink>
            <w:r>
              <w:rPr>
                <w:rStyle w:val="-"/>
                <w:color w:val="auto"/>
                <w:sz w:val="24"/>
                <w:szCs w:val="24"/>
              </w:rPr>
              <w:t xml:space="preserve"> </w:t>
            </w:r>
          </w:p>
          <w:p w:rsidR="004D7CD6" w:rsidRDefault="004D7CD6">
            <w:pPr>
              <w:rPr>
                <w:rStyle w:val="-"/>
                <w:color w:val="auto"/>
                <w:sz w:val="24"/>
                <w:szCs w:val="24"/>
              </w:rPr>
            </w:pPr>
          </w:p>
          <w:p w:rsidR="004D7CD6" w:rsidRDefault="00056F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D7CD6" w:rsidRDefault="00056FB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 Кирсанова, М. В. Современное делопроизводство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экономическим специальностям / М. В. Кирсанова ; Рос. акад. гос. службы при Правительстве РФ. - 4-е изд.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2014. -</w:t>
            </w:r>
            <w:r>
              <w:rPr>
                <w:sz w:val="24"/>
                <w:szCs w:val="24"/>
              </w:rPr>
              <w:t xml:space="preserve"> 312 с. </w:t>
            </w:r>
            <w:hyperlink r:id="rId7">
              <w:r>
                <w:rPr>
                  <w:rStyle w:val="-"/>
                  <w:color w:val="auto"/>
                  <w:sz w:val="24"/>
                  <w:szCs w:val="24"/>
                </w:rPr>
                <w:t>http://znanium.com/go.php?id=395921</w:t>
              </w:r>
            </w:hyperlink>
            <w:r>
              <w:rPr>
                <w:rStyle w:val="-"/>
                <w:color w:val="auto"/>
                <w:sz w:val="24"/>
                <w:szCs w:val="24"/>
              </w:rPr>
              <w:t xml:space="preserve"> </w:t>
            </w:r>
          </w:p>
        </w:tc>
      </w:tr>
      <w:tr w:rsidR="004D7CD6">
        <w:tc>
          <w:tcPr>
            <w:tcW w:w="10490" w:type="dxa"/>
            <w:gridSpan w:val="3"/>
            <w:shd w:val="clear" w:color="auto" w:fill="E7E6E6" w:themeFill="background2"/>
          </w:tcPr>
          <w:p w:rsidR="004D7CD6" w:rsidRDefault="00056FB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</w:t>
            </w:r>
            <w:r>
              <w:rPr>
                <w:b/>
                <w:sz w:val="24"/>
                <w:szCs w:val="24"/>
              </w:rPr>
              <w:t xml:space="preserve">х при осуществлении образовательного процесса по дисциплине </w:t>
            </w:r>
          </w:p>
        </w:tc>
      </w:tr>
      <w:tr w:rsidR="004D7CD6">
        <w:tc>
          <w:tcPr>
            <w:tcW w:w="10490" w:type="dxa"/>
            <w:gridSpan w:val="3"/>
            <w:shd w:val="clear" w:color="auto" w:fill="auto"/>
          </w:tcPr>
          <w:p w:rsidR="004D7CD6" w:rsidRDefault="00056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4D7CD6" w:rsidRDefault="00056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</w:t>
            </w:r>
            <w:r>
              <w:rPr>
                <w:sz w:val="24"/>
                <w:szCs w:val="24"/>
              </w:rPr>
              <w:t>8866-2008 версии 2.12. Контракт на выполнение работ для нужд УРГЭУ № 35-У/2018 от «13» июня 2018 г.</w:t>
            </w:r>
          </w:p>
          <w:p w:rsidR="004D7CD6" w:rsidRDefault="00056FB7">
            <w:pPr>
              <w:jc w:val="both"/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</w:t>
            </w:r>
            <w:r>
              <w:rPr>
                <w:sz w:val="24"/>
                <w:szCs w:val="24"/>
              </w:rPr>
              <w:t>ие № СК-281 от 7 июня 2017. Дата заключения - 07.06.2017</w:t>
            </w:r>
          </w:p>
          <w:p w:rsidR="004D7CD6" w:rsidRDefault="00056FB7">
            <w:r>
              <w:rPr>
                <w:sz w:val="24"/>
                <w:szCs w:val="24"/>
              </w:rPr>
              <w:t>- Программа для ЭВМ «</w:t>
            </w:r>
            <w:proofErr w:type="spellStart"/>
            <w:r>
              <w:rPr>
                <w:sz w:val="24"/>
                <w:szCs w:val="24"/>
              </w:rPr>
              <w:t>DirectumRX</w:t>
            </w:r>
            <w:proofErr w:type="spellEnd"/>
            <w:r>
              <w:rPr>
                <w:sz w:val="24"/>
                <w:szCs w:val="24"/>
              </w:rPr>
              <w:t xml:space="preserve">» (простая (неисключительная) лицензия) на </w:t>
            </w:r>
            <w:proofErr w:type="gramStart"/>
            <w:r>
              <w:rPr>
                <w:sz w:val="24"/>
                <w:szCs w:val="24"/>
              </w:rPr>
              <w:t>основании  Соглашение</w:t>
            </w:r>
            <w:proofErr w:type="gramEnd"/>
            <w:r>
              <w:rPr>
                <w:sz w:val="24"/>
                <w:szCs w:val="24"/>
              </w:rPr>
              <w:t xml:space="preserve"> № 19-07944 от 20.08.2019.</w:t>
            </w:r>
          </w:p>
          <w:p w:rsidR="004D7CD6" w:rsidRDefault="004D7CD6">
            <w:pPr>
              <w:rPr>
                <w:sz w:val="24"/>
                <w:szCs w:val="24"/>
              </w:rPr>
            </w:pPr>
          </w:p>
          <w:p w:rsidR="004D7CD6" w:rsidRDefault="00056F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</w:t>
            </w:r>
            <w:r>
              <w:rPr>
                <w:b/>
                <w:sz w:val="24"/>
                <w:szCs w:val="24"/>
              </w:rPr>
              <w:t>никационной сети «Интернет»:</w:t>
            </w:r>
          </w:p>
          <w:p w:rsidR="004D7CD6" w:rsidRDefault="0005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4D7CD6" w:rsidRDefault="0005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4D7CD6" w:rsidRDefault="0005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D7CD6">
        <w:tc>
          <w:tcPr>
            <w:tcW w:w="10490" w:type="dxa"/>
            <w:gridSpan w:val="3"/>
            <w:shd w:val="clear" w:color="auto" w:fill="E7E6E6" w:themeFill="background2"/>
          </w:tcPr>
          <w:p w:rsidR="004D7CD6" w:rsidRDefault="00056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D7CD6">
        <w:tc>
          <w:tcPr>
            <w:tcW w:w="10490" w:type="dxa"/>
            <w:gridSpan w:val="3"/>
            <w:shd w:val="clear" w:color="auto" w:fill="auto"/>
          </w:tcPr>
          <w:p w:rsidR="004D7CD6" w:rsidRDefault="00056F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  <w:p w:rsidR="004D7CD6" w:rsidRDefault="004D7C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D7CD6">
        <w:tc>
          <w:tcPr>
            <w:tcW w:w="10490" w:type="dxa"/>
            <w:gridSpan w:val="3"/>
            <w:shd w:val="clear" w:color="auto" w:fill="E7E6E6" w:themeFill="background2"/>
          </w:tcPr>
          <w:p w:rsidR="004D7CD6" w:rsidRDefault="00056F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D7CD6">
        <w:tc>
          <w:tcPr>
            <w:tcW w:w="10490" w:type="dxa"/>
            <w:gridSpan w:val="3"/>
            <w:shd w:val="clear" w:color="auto" w:fill="auto"/>
          </w:tcPr>
          <w:p w:rsidR="004D7CD6" w:rsidRDefault="00056F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данной дисциплине не </w:t>
            </w:r>
            <w:r>
              <w:rPr>
                <w:sz w:val="24"/>
                <w:szCs w:val="24"/>
              </w:rPr>
              <w:t>реализуются</w:t>
            </w:r>
          </w:p>
          <w:p w:rsidR="004D7CD6" w:rsidRDefault="004D7CD6">
            <w:pPr>
              <w:rPr>
                <w:sz w:val="24"/>
                <w:szCs w:val="24"/>
              </w:rPr>
            </w:pPr>
          </w:p>
        </w:tc>
      </w:tr>
    </w:tbl>
    <w:p w:rsidR="004D7CD6" w:rsidRDefault="00056FB7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</w:t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  <w:u w:val="single"/>
        </w:rPr>
        <w:t xml:space="preserve">Андреева С.Л. </w:t>
      </w:r>
    </w:p>
    <w:p w:rsidR="004D7CD6" w:rsidRDefault="004D7CD6">
      <w:pPr>
        <w:ind w:left="-284"/>
        <w:rPr>
          <w:sz w:val="24"/>
          <w:szCs w:val="24"/>
          <w:u w:val="single"/>
        </w:rPr>
      </w:pPr>
    </w:p>
    <w:p w:rsidR="004D7CD6" w:rsidRDefault="004D7CD6">
      <w:pPr>
        <w:ind w:left="-284"/>
      </w:pPr>
      <w:bookmarkStart w:id="0" w:name="_GoBack"/>
      <w:bookmarkEnd w:id="0"/>
    </w:p>
    <w:sectPr w:rsidR="004D7CD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D6"/>
    <w:rsid w:val="00056FB7"/>
    <w:rsid w:val="004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FC36"/>
  <w15:docId w15:val="{6C40F260-5BC9-4C13-A583-376ED9D8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966BD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E7467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99"/>
    <w:qFormat/>
    <w:rsid w:val="005A7B06"/>
    <w:rPr>
      <w:b/>
      <w:bCs/>
    </w:rPr>
  </w:style>
  <w:style w:type="character" w:customStyle="1" w:styleId="3">
    <w:name w:val="Заголовок 3 Знак"/>
    <w:link w:val="30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"/>
    <w:qFormat/>
    <w:rsid w:val="005A7B06"/>
    <w:rPr>
      <w:kern w:val="2"/>
      <w:sz w:val="16"/>
      <w:szCs w:val="16"/>
    </w:rPr>
  </w:style>
  <w:style w:type="character" w:customStyle="1" w:styleId="31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0">
    <w:name w:val="Вопрос 2 Знак"/>
    <w:link w:val="2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966BD"/>
    <w:rPr>
      <w:rFonts w:cs="Courier New"/>
    </w:rPr>
  </w:style>
  <w:style w:type="character" w:customStyle="1" w:styleId="ListLabel2">
    <w:name w:val="ListLabel 2"/>
    <w:qFormat/>
    <w:rsid w:val="00D966BD"/>
    <w:rPr>
      <w:rFonts w:cs="Courier New"/>
    </w:rPr>
  </w:style>
  <w:style w:type="character" w:customStyle="1" w:styleId="ListLabel3">
    <w:name w:val="ListLabel 3"/>
    <w:qFormat/>
    <w:rsid w:val="00D966BD"/>
    <w:rPr>
      <w:rFonts w:cs="Courier New"/>
    </w:rPr>
  </w:style>
  <w:style w:type="character" w:customStyle="1" w:styleId="ListLabel4">
    <w:name w:val="ListLabel 4"/>
    <w:qFormat/>
    <w:rsid w:val="00D966BD"/>
    <w:rPr>
      <w:rFonts w:cs="Courier New"/>
    </w:rPr>
  </w:style>
  <w:style w:type="character" w:customStyle="1" w:styleId="ListLabel5">
    <w:name w:val="ListLabel 5"/>
    <w:qFormat/>
    <w:rsid w:val="00D966BD"/>
    <w:rPr>
      <w:rFonts w:cs="Courier New"/>
    </w:rPr>
  </w:style>
  <w:style w:type="character" w:customStyle="1" w:styleId="ListLabel6">
    <w:name w:val="ListLabel 6"/>
    <w:qFormat/>
    <w:rsid w:val="00D966BD"/>
    <w:rPr>
      <w:rFonts w:cs="Courier New"/>
    </w:rPr>
  </w:style>
  <w:style w:type="character" w:customStyle="1" w:styleId="ListLabel7">
    <w:name w:val="ListLabel 7"/>
    <w:qFormat/>
    <w:rsid w:val="00D966BD"/>
    <w:rPr>
      <w:rFonts w:cs="Courier New"/>
    </w:rPr>
  </w:style>
  <w:style w:type="character" w:customStyle="1" w:styleId="ListLabel8">
    <w:name w:val="ListLabel 8"/>
    <w:qFormat/>
    <w:rsid w:val="00D966BD"/>
    <w:rPr>
      <w:rFonts w:cs="Courier New"/>
    </w:rPr>
  </w:style>
  <w:style w:type="character" w:customStyle="1" w:styleId="ListLabel9">
    <w:name w:val="ListLabel 9"/>
    <w:qFormat/>
    <w:rsid w:val="00D966BD"/>
    <w:rPr>
      <w:rFonts w:cs="Courier New"/>
    </w:rPr>
  </w:style>
  <w:style w:type="character" w:customStyle="1" w:styleId="ListLabel10">
    <w:name w:val="ListLabel 10"/>
    <w:qFormat/>
    <w:rsid w:val="00D966BD"/>
    <w:rPr>
      <w:rFonts w:cs="Courier New"/>
    </w:rPr>
  </w:style>
  <w:style w:type="character" w:customStyle="1" w:styleId="ListLabel11">
    <w:name w:val="ListLabel 11"/>
    <w:qFormat/>
    <w:rsid w:val="00D966BD"/>
    <w:rPr>
      <w:rFonts w:cs="Courier New"/>
    </w:rPr>
  </w:style>
  <w:style w:type="character" w:customStyle="1" w:styleId="ListLabel12">
    <w:name w:val="ListLabel 12"/>
    <w:qFormat/>
    <w:rsid w:val="00D966BD"/>
    <w:rPr>
      <w:b/>
      <w:i w:val="0"/>
    </w:rPr>
  </w:style>
  <w:style w:type="character" w:customStyle="1" w:styleId="ListLabel13">
    <w:name w:val="ListLabel 13"/>
    <w:qFormat/>
    <w:rsid w:val="00D966BD"/>
    <w:rPr>
      <w:color w:val="000000"/>
    </w:rPr>
  </w:style>
  <w:style w:type="character" w:customStyle="1" w:styleId="ListLabel14">
    <w:name w:val="ListLabel 14"/>
    <w:qFormat/>
    <w:rsid w:val="00D966BD"/>
    <w:rPr>
      <w:rFonts w:cs="Courier New"/>
    </w:rPr>
  </w:style>
  <w:style w:type="character" w:customStyle="1" w:styleId="ListLabel15">
    <w:name w:val="ListLabel 15"/>
    <w:qFormat/>
    <w:rsid w:val="00D966BD"/>
    <w:rPr>
      <w:rFonts w:cs="Courier New"/>
    </w:rPr>
  </w:style>
  <w:style w:type="character" w:customStyle="1" w:styleId="ListLabel16">
    <w:name w:val="ListLabel 16"/>
    <w:qFormat/>
    <w:rsid w:val="00D966BD"/>
    <w:rPr>
      <w:rFonts w:cs="Courier New"/>
    </w:rPr>
  </w:style>
  <w:style w:type="character" w:customStyle="1" w:styleId="ListLabel17">
    <w:name w:val="ListLabel 17"/>
    <w:qFormat/>
    <w:rsid w:val="00D966BD"/>
    <w:rPr>
      <w:spacing w:val="-1"/>
      <w:sz w:val="20"/>
      <w:szCs w:val="20"/>
    </w:rPr>
  </w:style>
  <w:style w:type="character" w:customStyle="1" w:styleId="ListLabel18">
    <w:name w:val="ListLabel 18"/>
    <w:qFormat/>
    <w:rsid w:val="00D966BD"/>
    <w:rPr>
      <w:spacing w:val="-1"/>
      <w:sz w:val="20"/>
      <w:szCs w:val="20"/>
    </w:rPr>
  </w:style>
  <w:style w:type="character" w:customStyle="1" w:styleId="ListLabel19">
    <w:name w:val="ListLabel 19"/>
    <w:qFormat/>
    <w:rsid w:val="00D966BD"/>
    <w:rPr>
      <w:b w:val="0"/>
    </w:rPr>
  </w:style>
  <w:style w:type="character" w:customStyle="1" w:styleId="ListLabel20">
    <w:name w:val="ListLabel 20"/>
    <w:qFormat/>
    <w:rsid w:val="00D966BD"/>
    <w:rPr>
      <w:b w:val="0"/>
    </w:rPr>
  </w:style>
  <w:style w:type="character" w:customStyle="1" w:styleId="ListLabel21">
    <w:name w:val="ListLabel 21"/>
    <w:qFormat/>
    <w:rsid w:val="00D966BD"/>
    <w:rPr>
      <w:b w:val="0"/>
    </w:rPr>
  </w:style>
  <w:style w:type="character" w:customStyle="1" w:styleId="ListLabel22">
    <w:name w:val="ListLabel 22"/>
    <w:qFormat/>
    <w:rsid w:val="00D966BD"/>
    <w:rPr>
      <w:b w:val="0"/>
    </w:rPr>
  </w:style>
  <w:style w:type="character" w:customStyle="1" w:styleId="ListLabel23">
    <w:name w:val="ListLabel 23"/>
    <w:qFormat/>
    <w:rsid w:val="00D966BD"/>
    <w:rPr>
      <w:b w:val="0"/>
    </w:rPr>
  </w:style>
  <w:style w:type="character" w:customStyle="1" w:styleId="ListLabel24">
    <w:name w:val="ListLabel 24"/>
    <w:qFormat/>
    <w:rsid w:val="00D966BD"/>
    <w:rPr>
      <w:b w:val="0"/>
    </w:rPr>
  </w:style>
  <w:style w:type="character" w:customStyle="1" w:styleId="ListLabel25">
    <w:name w:val="ListLabel 25"/>
    <w:qFormat/>
    <w:rsid w:val="00D966BD"/>
    <w:rPr>
      <w:b w:val="0"/>
    </w:rPr>
  </w:style>
  <w:style w:type="character" w:customStyle="1" w:styleId="ListLabel26">
    <w:name w:val="ListLabel 26"/>
    <w:qFormat/>
    <w:rsid w:val="00D966BD"/>
    <w:rPr>
      <w:b w:val="0"/>
    </w:rPr>
  </w:style>
  <w:style w:type="character" w:customStyle="1" w:styleId="ListLabel27">
    <w:name w:val="ListLabel 27"/>
    <w:qFormat/>
    <w:rsid w:val="00D966BD"/>
    <w:rPr>
      <w:b w:val="0"/>
    </w:rPr>
  </w:style>
  <w:style w:type="character" w:customStyle="1" w:styleId="ListLabel28">
    <w:name w:val="ListLabel 28"/>
    <w:qFormat/>
    <w:rsid w:val="00D966BD"/>
    <w:rPr>
      <w:b w:val="0"/>
    </w:rPr>
  </w:style>
  <w:style w:type="character" w:customStyle="1" w:styleId="ListLabel29">
    <w:name w:val="ListLabel 29"/>
    <w:qFormat/>
    <w:rsid w:val="00D966BD"/>
    <w:rPr>
      <w:b w:val="0"/>
    </w:rPr>
  </w:style>
  <w:style w:type="character" w:customStyle="1" w:styleId="ListLabel30">
    <w:name w:val="ListLabel 30"/>
    <w:qFormat/>
    <w:rsid w:val="00D966BD"/>
    <w:rPr>
      <w:b w:val="0"/>
    </w:rPr>
  </w:style>
  <w:style w:type="character" w:customStyle="1" w:styleId="ListLabel31">
    <w:name w:val="ListLabel 31"/>
    <w:qFormat/>
    <w:rsid w:val="00D966BD"/>
    <w:rPr>
      <w:b w:val="0"/>
    </w:rPr>
  </w:style>
  <w:style w:type="character" w:customStyle="1" w:styleId="ListLabel32">
    <w:name w:val="ListLabel 32"/>
    <w:qFormat/>
    <w:rsid w:val="00D966BD"/>
    <w:rPr>
      <w:b w:val="0"/>
    </w:rPr>
  </w:style>
  <w:style w:type="character" w:customStyle="1" w:styleId="ListLabel33">
    <w:name w:val="ListLabel 33"/>
    <w:qFormat/>
    <w:rsid w:val="00D966BD"/>
    <w:rPr>
      <w:b w:val="0"/>
    </w:rPr>
  </w:style>
  <w:style w:type="character" w:customStyle="1" w:styleId="ListLabel34">
    <w:name w:val="ListLabel 34"/>
    <w:qFormat/>
    <w:rsid w:val="00D966BD"/>
    <w:rPr>
      <w:rFonts w:cs="Courier New"/>
    </w:rPr>
  </w:style>
  <w:style w:type="character" w:customStyle="1" w:styleId="ListLabel35">
    <w:name w:val="ListLabel 35"/>
    <w:qFormat/>
    <w:rsid w:val="00D966BD"/>
    <w:rPr>
      <w:rFonts w:cs="Courier New"/>
    </w:rPr>
  </w:style>
  <w:style w:type="character" w:customStyle="1" w:styleId="ListLabel36">
    <w:name w:val="ListLabel 36"/>
    <w:qFormat/>
    <w:rsid w:val="00D966BD"/>
    <w:rPr>
      <w:rFonts w:cs="Courier New"/>
    </w:rPr>
  </w:style>
  <w:style w:type="character" w:customStyle="1" w:styleId="ListLabel37">
    <w:name w:val="ListLabel 37"/>
    <w:qFormat/>
    <w:rsid w:val="00D966BD"/>
    <w:rPr>
      <w:sz w:val="22"/>
    </w:rPr>
  </w:style>
  <w:style w:type="character" w:customStyle="1" w:styleId="ListLabel38">
    <w:name w:val="ListLabel 38"/>
    <w:qFormat/>
    <w:rsid w:val="00D966BD"/>
    <w:rPr>
      <w:b w:val="0"/>
      <w:i w:val="0"/>
      <w:sz w:val="20"/>
    </w:rPr>
  </w:style>
  <w:style w:type="character" w:customStyle="1" w:styleId="ListLabel39">
    <w:name w:val="ListLabel 39"/>
    <w:qFormat/>
    <w:rsid w:val="00D966BD"/>
    <w:rPr>
      <w:spacing w:val="-1"/>
      <w:sz w:val="22"/>
    </w:rPr>
  </w:style>
  <w:style w:type="character" w:customStyle="1" w:styleId="ListLabel40">
    <w:name w:val="ListLabel 40"/>
    <w:qFormat/>
    <w:rsid w:val="00D966BD"/>
    <w:rPr>
      <w:b w:val="0"/>
      <w:i w:val="0"/>
      <w:sz w:val="20"/>
    </w:rPr>
  </w:style>
  <w:style w:type="character" w:customStyle="1" w:styleId="ListLabel41">
    <w:name w:val="ListLabel 41"/>
    <w:qFormat/>
    <w:rsid w:val="00D966BD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966BD"/>
    <w:rPr>
      <w:b w:val="0"/>
      <w:i w:val="0"/>
      <w:sz w:val="22"/>
    </w:rPr>
  </w:style>
  <w:style w:type="character" w:customStyle="1" w:styleId="ListLabel43">
    <w:name w:val="ListLabel 43"/>
    <w:qFormat/>
    <w:rsid w:val="00D966BD"/>
    <w:rPr>
      <w:spacing w:val="-1"/>
      <w:sz w:val="22"/>
      <w:szCs w:val="22"/>
    </w:rPr>
  </w:style>
  <w:style w:type="character" w:customStyle="1" w:styleId="ListLabel44">
    <w:name w:val="ListLabel 44"/>
    <w:qFormat/>
    <w:rsid w:val="00D966BD"/>
    <w:rPr>
      <w:sz w:val="22"/>
    </w:rPr>
  </w:style>
  <w:style w:type="character" w:customStyle="1" w:styleId="ListLabel45">
    <w:name w:val="ListLabel 45"/>
    <w:qFormat/>
    <w:rsid w:val="00D966BD"/>
    <w:rPr>
      <w:sz w:val="20"/>
    </w:rPr>
  </w:style>
  <w:style w:type="character" w:customStyle="1" w:styleId="ListLabel46">
    <w:name w:val="ListLabel 46"/>
    <w:qFormat/>
    <w:rsid w:val="00D966BD"/>
    <w:rPr>
      <w:b w:val="0"/>
      <w:i w:val="0"/>
      <w:sz w:val="22"/>
    </w:rPr>
  </w:style>
  <w:style w:type="character" w:customStyle="1" w:styleId="ListLabel47">
    <w:name w:val="ListLabel 47"/>
    <w:qFormat/>
    <w:rsid w:val="00D966BD"/>
    <w:rPr>
      <w:spacing w:val="-1"/>
      <w:sz w:val="22"/>
      <w:szCs w:val="22"/>
    </w:rPr>
  </w:style>
  <w:style w:type="character" w:customStyle="1" w:styleId="ListLabel48">
    <w:name w:val="ListLabel 48"/>
    <w:qFormat/>
    <w:rsid w:val="00D966BD"/>
    <w:rPr>
      <w:b w:val="0"/>
      <w:i w:val="0"/>
      <w:sz w:val="22"/>
    </w:rPr>
  </w:style>
  <w:style w:type="character" w:customStyle="1" w:styleId="ListLabel49">
    <w:name w:val="ListLabel 49"/>
    <w:qFormat/>
    <w:rsid w:val="00D966BD"/>
    <w:rPr>
      <w:sz w:val="22"/>
    </w:rPr>
  </w:style>
  <w:style w:type="character" w:customStyle="1" w:styleId="ListLabel50">
    <w:name w:val="ListLabel 50"/>
    <w:qFormat/>
    <w:rsid w:val="00D966BD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966BD"/>
    <w:rPr>
      <w:sz w:val="22"/>
    </w:rPr>
  </w:style>
  <w:style w:type="character" w:customStyle="1" w:styleId="ListLabel52">
    <w:name w:val="ListLabel 52"/>
    <w:qFormat/>
    <w:rsid w:val="00D966BD"/>
    <w:rPr>
      <w:b/>
      <w:sz w:val="22"/>
      <w:szCs w:val="22"/>
    </w:rPr>
  </w:style>
  <w:style w:type="character" w:customStyle="1" w:styleId="ListLabel53">
    <w:name w:val="ListLabel 53"/>
    <w:qFormat/>
    <w:rsid w:val="00D966BD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966BD"/>
    <w:rPr>
      <w:rFonts w:cs="Times New Roman"/>
      <w:sz w:val="22"/>
    </w:rPr>
  </w:style>
  <w:style w:type="character" w:customStyle="1" w:styleId="ListLabel55">
    <w:name w:val="ListLabel 55"/>
    <w:qFormat/>
    <w:rsid w:val="00D966BD"/>
    <w:rPr>
      <w:rFonts w:cs="Times New Roman"/>
    </w:rPr>
  </w:style>
  <w:style w:type="character" w:customStyle="1" w:styleId="ListLabel56">
    <w:name w:val="ListLabel 56"/>
    <w:qFormat/>
    <w:rsid w:val="00D966BD"/>
    <w:rPr>
      <w:rFonts w:cs="Times New Roman"/>
    </w:rPr>
  </w:style>
  <w:style w:type="character" w:customStyle="1" w:styleId="ListLabel57">
    <w:name w:val="ListLabel 57"/>
    <w:qFormat/>
    <w:rsid w:val="00D966BD"/>
    <w:rPr>
      <w:rFonts w:cs="Times New Roman"/>
    </w:rPr>
  </w:style>
  <w:style w:type="character" w:customStyle="1" w:styleId="ListLabel58">
    <w:name w:val="ListLabel 58"/>
    <w:qFormat/>
    <w:rsid w:val="00D966BD"/>
    <w:rPr>
      <w:rFonts w:cs="Times New Roman"/>
    </w:rPr>
  </w:style>
  <w:style w:type="character" w:customStyle="1" w:styleId="ListLabel59">
    <w:name w:val="ListLabel 59"/>
    <w:qFormat/>
    <w:rsid w:val="00D966BD"/>
    <w:rPr>
      <w:rFonts w:cs="Times New Roman"/>
    </w:rPr>
  </w:style>
  <w:style w:type="character" w:customStyle="1" w:styleId="ListLabel60">
    <w:name w:val="ListLabel 60"/>
    <w:qFormat/>
    <w:rsid w:val="00D966BD"/>
    <w:rPr>
      <w:rFonts w:cs="Times New Roman"/>
    </w:rPr>
  </w:style>
  <w:style w:type="character" w:customStyle="1" w:styleId="ListLabel61">
    <w:name w:val="ListLabel 61"/>
    <w:qFormat/>
    <w:rsid w:val="00D966BD"/>
    <w:rPr>
      <w:rFonts w:cs="Times New Roman"/>
    </w:rPr>
  </w:style>
  <w:style w:type="character" w:customStyle="1" w:styleId="ListLabel62">
    <w:name w:val="ListLabel 62"/>
    <w:qFormat/>
    <w:rsid w:val="00D966BD"/>
    <w:rPr>
      <w:spacing w:val="-1"/>
      <w:sz w:val="22"/>
    </w:rPr>
  </w:style>
  <w:style w:type="character" w:customStyle="1" w:styleId="ListLabel63">
    <w:name w:val="ListLabel 63"/>
    <w:qFormat/>
    <w:rsid w:val="00D966BD"/>
    <w:rPr>
      <w:sz w:val="22"/>
    </w:rPr>
  </w:style>
  <w:style w:type="character" w:customStyle="1" w:styleId="ListLabel64">
    <w:name w:val="ListLabel 64"/>
    <w:qFormat/>
    <w:rsid w:val="00D966BD"/>
    <w:rPr>
      <w:rFonts w:cs="Courier New"/>
    </w:rPr>
  </w:style>
  <w:style w:type="character" w:customStyle="1" w:styleId="ListLabel65">
    <w:name w:val="ListLabel 65"/>
    <w:qFormat/>
    <w:rsid w:val="00D966BD"/>
    <w:rPr>
      <w:rFonts w:cs="Courier New"/>
    </w:rPr>
  </w:style>
  <w:style w:type="character" w:customStyle="1" w:styleId="ListLabel66">
    <w:name w:val="ListLabel 66"/>
    <w:qFormat/>
    <w:rsid w:val="00D966BD"/>
    <w:rPr>
      <w:rFonts w:cs="Courier New"/>
    </w:rPr>
  </w:style>
  <w:style w:type="character" w:customStyle="1" w:styleId="ListLabel67">
    <w:name w:val="ListLabel 67"/>
    <w:qFormat/>
    <w:rsid w:val="00D966BD"/>
    <w:rPr>
      <w:rFonts w:cs="Courier New"/>
    </w:rPr>
  </w:style>
  <w:style w:type="character" w:customStyle="1" w:styleId="ListLabel68">
    <w:name w:val="ListLabel 68"/>
    <w:qFormat/>
    <w:rsid w:val="00D966BD"/>
    <w:rPr>
      <w:rFonts w:cs="Courier New"/>
    </w:rPr>
  </w:style>
  <w:style w:type="character" w:customStyle="1" w:styleId="ListLabel69">
    <w:name w:val="ListLabel 69"/>
    <w:qFormat/>
    <w:rsid w:val="00D966BD"/>
    <w:rPr>
      <w:rFonts w:cs="Courier New"/>
    </w:rPr>
  </w:style>
  <w:style w:type="character" w:customStyle="1" w:styleId="ListLabel70">
    <w:name w:val="ListLabel 70"/>
    <w:qFormat/>
    <w:rsid w:val="00D966BD"/>
    <w:rPr>
      <w:rFonts w:cs="Courier New"/>
    </w:rPr>
  </w:style>
  <w:style w:type="character" w:customStyle="1" w:styleId="ListLabel71">
    <w:name w:val="ListLabel 71"/>
    <w:qFormat/>
    <w:rsid w:val="00D966BD"/>
    <w:rPr>
      <w:rFonts w:cs="Courier New"/>
    </w:rPr>
  </w:style>
  <w:style w:type="character" w:customStyle="1" w:styleId="ListLabel72">
    <w:name w:val="ListLabel 72"/>
    <w:qFormat/>
    <w:rsid w:val="00D966BD"/>
    <w:rPr>
      <w:rFonts w:cs="Courier New"/>
    </w:rPr>
  </w:style>
  <w:style w:type="character" w:customStyle="1" w:styleId="ListLabel73">
    <w:name w:val="ListLabel 73"/>
    <w:qFormat/>
    <w:rsid w:val="00D966BD"/>
    <w:rPr>
      <w:sz w:val="28"/>
    </w:rPr>
  </w:style>
  <w:style w:type="character" w:customStyle="1" w:styleId="ListLabel74">
    <w:name w:val="ListLabel 74"/>
    <w:qFormat/>
    <w:rsid w:val="00D966BD"/>
    <w:rPr>
      <w:b w:val="0"/>
      <w:i w:val="0"/>
      <w:sz w:val="28"/>
    </w:rPr>
  </w:style>
  <w:style w:type="character" w:customStyle="1" w:styleId="ListLabel75">
    <w:name w:val="ListLabel 75"/>
    <w:qFormat/>
    <w:rsid w:val="00D966BD"/>
    <w:rPr>
      <w:rFonts w:eastAsia="Calibri"/>
    </w:rPr>
  </w:style>
  <w:style w:type="character" w:customStyle="1" w:styleId="ListLabel76">
    <w:name w:val="ListLabel 76"/>
    <w:qFormat/>
    <w:rsid w:val="00D966BD"/>
    <w:rPr>
      <w:rFonts w:cs="Courier New"/>
    </w:rPr>
  </w:style>
  <w:style w:type="character" w:customStyle="1" w:styleId="ListLabel77">
    <w:name w:val="ListLabel 77"/>
    <w:qFormat/>
    <w:rsid w:val="00D966BD"/>
    <w:rPr>
      <w:rFonts w:cs="Courier New"/>
    </w:rPr>
  </w:style>
  <w:style w:type="character" w:customStyle="1" w:styleId="ListLabel78">
    <w:name w:val="ListLabel 78"/>
    <w:qFormat/>
    <w:rsid w:val="00D966BD"/>
    <w:rPr>
      <w:rFonts w:cs="Courier New"/>
    </w:rPr>
  </w:style>
  <w:style w:type="character" w:customStyle="1" w:styleId="ListLabel79">
    <w:name w:val="ListLabel 79"/>
    <w:qFormat/>
    <w:rsid w:val="00D966BD"/>
    <w:rPr>
      <w:sz w:val="22"/>
      <w:szCs w:val="22"/>
    </w:rPr>
  </w:style>
  <w:style w:type="character" w:customStyle="1" w:styleId="ListLabel80">
    <w:name w:val="ListLabel 80"/>
    <w:qFormat/>
    <w:rPr>
      <w:color w:val="auto"/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link w:val="112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0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D966BD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Название объекта1"/>
    <w:basedOn w:val="a"/>
    <w:qFormat/>
    <w:rsid w:val="00D966B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6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7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7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7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7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7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5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link w:val="1b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qFormat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12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link w:val="210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d"/>
    <w:link w:val="31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0">
    <w:name w:val="Обложка 1"/>
    <w:basedOn w:val="a"/>
    <w:link w:val="1f1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0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link w:val="35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2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3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4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20">
    <w:name w:val="Основной текст с отступом 2 Знак2"/>
    <w:basedOn w:val="1f4"/>
    <w:link w:val="2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5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6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c"/>
    <w:qFormat/>
    <w:rsid w:val="005A7B06"/>
  </w:style>
  <w:style w:type="paragraph" w:customStyle="1" w:styleId="312">
    <w:name w:val="Основной текст 3 Знак1"/>
    <w:basedOn w:val="affffffe"/>
    <w:link w:val="34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3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link w:val="1f0"/>
    <w:qFormat/>
    <w:rsid w:val="005A7B06"/>
    <w:pPr>
      <w:ind w:firstLine="0"/>
    </w:pPr>
  </w:style>
  <w:style w:type="paragraph" w:styleId="afffffff8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styleId="afffffff9">
    <w:name w:val="No Spacing"/>
    <w:uiPriority w:val="1"/>
    <w:qFormat/>
    <w:rsid w:val="00621401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3959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69585" TargetMode="External"/><Relationship Id="rId5" Type="http://schemas.openxmlformats.org/officeDocument/2006/relationships/hyperlink" Target="http://znanium.com/go.php?id=9895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964F-0DA3-41DE-85CB-99316C55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2706</Characters>
  <Application>Microsoft Office Word</Application>
  <DocSecurity>4</DocSecurity>
  <Lines>22</Lines>
  <Paragraphs>6</Paragraphs>
  <ScaleCrop>false</ScaleCrop>
  <Company>Microsoft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</cp:revision>
  <cp:lastPrinted>2019-02-15T10:04:00Z</cp:lastPrinted>
  <dcterms:created xsi:type="dcterms:W3CDTF">2020-03-27T06:01:00Z</dcterms:created>
  <dcterms:modified xsi:type="dcterms:W3CDTF">2020-03-27T06:01:00Z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