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BE" w:rsidRDefault="00154F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22FBE" w:rsidRDefault="00154F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22FBE">
        <w:tc>
          <w:tcPr>
            <w:tcW w:w="3261" w:type="dxa"/>
            <w:shd w:val="clear" w:color="auto" w:fill="E7E6E6" w:themeFill="background2"/>
          </w:tcPr>
          <w:p w:rsidR="00322FBE" w:rsidRDefault="00154F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поиска закономерностей в массивах данных</w:t>
            </w:r>
          </w:p>
        </w:tc>
      </w:tr>
      <w:tr w:rsidR="00322FBE">
        <w:tc>
          <w:tcPr>
            <w:tcW w:w="3261" w:type="dxa"/>
            <w:shd w:val="clear" w:color="auto" w:fill="E7E6E6" w:themeFill="background2"/>
          </w:tcPr>
          <w:p w:rsidR="00322FBE" w:rsidRDefault="00154F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322FBE" w:rsidRDefault="00154F9B">
            <w:pPr>
              <w:widowControl/>
              <w:tabs>
                <w:tab w:val="left" w:pos="1134"/>
              </w:tabs>
              <w:suppressAutoHyphens w:val="0"/>
              <w:ind w:firstLine="70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Информационная безопасность, </w:t>
            </w:r>
          </w:p>
        </w:tc>
      </w:tr>
      <w:tr w:rsidR="00322FBE">
        <w:tc>
          <w:tcPr>
            <w:tcW w:w="3261" w:type="dxa"/>
            <w:shd w:val="clear" w:color="auto" w:fill="E7E6E6" w:themeFill="background2"/>
          </w:tcPr>
          <w:p w:rsidR="00322FBE" w:rsidRDefault="00154F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2FBE" w:rsidRDefault="00154F9B">
            <w:pPr>
              <w:widowControl/>
              <w:tabs>
                <w:tab w:val="left" w:pos="113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322FBE">
        <w:tc>
          <w:tcPr>
            <w:tcW w:w="3261" w:type="dxa"/>
            <w:shd w:val="clear" w:color="auto" w:fill="E7E6E6" w:themeFill="background2"/>
          </w:tcPr>
          <w:p w:rsidR="00322FBE" w:rsidRDefault="00154F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  <w:r>
              <w:rPr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22FBE">
        <w:tc>
          <w:tcPr>
            <w:tcW w:w="3261" w:type="dxa"/>
            <w:shd w:val="clear" w:color="auto" w:fill="E7E6E6" w:themeFill="background2"/>
          </w:tcPr>
          <w:p w:rsidR="00322FBE" w:rsidRDefault="00154F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322FBE" w:rsidRDefault="00322FBE">
            <w:pPr>
              <w:rPr>
                <w:sz w:val="24"/>
                <w:szCs w:val="24"/>
              </w:rPr>
            </w:pPr>
          </w:p>
        </w:tc>
      </w:tr>
      <w:tr w:rsidR="00322FBE">
        <w:tc>
          <w:tcPr>
            <w:tcW w:w="3261" w:type="dxa"/>
            <w:shd w:val="clear" w:color="auto" w:fill="E7E6E6" w:themeFill="background2"/>
          </w:tcPr>
          <w:p w:rsidR="00322FBE" w:rsidRDefault="00154F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322FBE">
        <w:tc>
          <w:tcPr>
            <w:tcW w:w="10490" w:type="dxa"/>
            <w:gridSpan w:val="3"/>
            <w:shd w:val="clear" w:color="auto" w:fill="E7E6E6" w:themeFill="background2"/>
          </w:tcPr>
          <w:p w:rsidR="00322FBE" w:rsidRDefault="00154F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322FBE">
        <w:tc>
          <w:tcPr>
            <w:tcW w:w="10490" w:type="dxa"/>
            <w:gridSpan w:val="3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sz w:val="24"/>
                <w:szCs w:val="24"/>
              </w:rPr>
              <w:t>Аффинитивный</w:t>
            </w:r>
            <w:proofErr w:type="spellEnd"/>
            <w:r>
              <w:rPr>
                <w:sz w:val="24"/>
                <w:szCs w:val="24"/>
              </w:rPr>
              <w:t xml:space="preserve"> анализ. Поиск последовательных шаблонов</w:t>
            </w:r>
          </w:p>
        </w:tc>
      </w:tr>
      <w:tr w:rsidR="00322FBE">
        <w:tc>
          <w:tcPr>
            <w:tcW w:w="10490" w:type="dxa"/>
            <w:gridSpan w:val="3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Кластерный анализ</w:t>
            </w:r>
          </w:p>
        </w:tc>
      </w:tr>
      <w:tr w:rsidR="00322FBE">
        <w:tc>
          <w:tcPr>
            <w:tcW w:w="10490" w:type="dxa"/>
            <w:gridSpan w:val="3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Классификация и регрессия. Машинное </w:t>
            </w:r>
            <w:r>
              <w:rPr>
                <w:sz w:val="24"/>
                <w:szCs w:val="24"/>
              </w:rPr>
              <w:t>обучение</w:t>
            </w:r>
          </w:p>
        </w:tc>
      </w:tr>
      <w:tr w:rsidR="00322FBE">
        <w:tc>
          <w:tcPr>
            <w:tcW w:w="10490" w:type="dxa"/>
            <w:gridSpan w:val="3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Анализ и прогнозирование временных рядов</w:t>
            </w:r>
          </w:p>
        </w:tc>
      </w:tr>
      <w:tr w:rsidR="00322FBE">
        <w:tc>
          <w:tcPr>
            <w:tcW w:w="10490" w:type="dxa"/>
            <w:gridSpan w:val="3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Ансамбли моделей</w:t>
            </w:r>
          </w:p>
        </w:tc>
      </w:tr>
      <w:tr w:rsidR="00322FBE">
        <w:tc>
          <w:tcPr>
            <w:tcW w:w="10490" w:type="dxa"/>
            <w:gridSpan w:val="3"/>
            <w:shd w:val="clear" w:color="auto" w:fill="auto"/>
          </w:tcPr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Представление результатов итоговой исследовательской работы в виде доклада и презентации</w:t>
            </w:r>
          </w:p>
        </w:tc>
      </w:tr>
      <w:tr w:rsidR="00322FBE">
        <w:tc>
          <w:tcPr>
            <w:tcW w:w="10490" w:type="dxa"/>
            <w:gridSpan w:val="3"/>
            <w:shd w:val="clear" w:color="auto" w:fill="E7E6E6" w:themeFill="background2"/>
          </w:tcPr>
          <w:p w:rsidR="00322FBE" w:rsidRDefault="00154F9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22FBE">
        <w:tc>
          <w:tcPr>
            <w:tcW w:w="10490" w:type="dxa"/>
            <w:gridSpan w:val="3"/>
            <w:shd w:val="clear" w:color="auto" w:fill="auto"/>
          </w:tcPr>
          <w:p w:rsidR="00322FBE" w:rsidRDefault="00154F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322FBE" w:rsidRDefault="00154F9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>, Р. Р. Интеллектуальный</w:t>
            </w:r>
            <w:r>
              <w:rPr>
                <w:sz w:val="24"/>
                <w:szCs w:val="24"/>
              </w:rPr>
              <w:t xml:space="preserve"> анализ данных и систем управления бизнес-правилами в телекоммуникациях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Р. Р. </w:t>
            </w: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- 173 </w:t>
            </w:r>
            <w:proofErr w:type="spellStart"/>
            <w:r>
              <w:rPr>
                <w:sz w:val="24"/>
                <w:szCs w:val="24"/>
              </w:rPr>
              <w:t>с.</w:t>
            </w:r>
            <w:hyperlink r:id="rId6">
              <w:r>
                <w:rPr>
                  <w:rStyle w:val="-"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://znanium.com/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go.php?id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=520998</w:t>
              </w:r>
            </w:hyperlink>
          </w:p>
          <w:p w:rsidR="00322FBE" w:rsidRDefault="00154F9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Абдике</w:t>
            </w:r>
            <w:r>
              <w:rPr>
                <w:sz w:val="24"/>
                <w:szCs w:val="24"/>
              </w:rPr>
              <w:t>ев</w:t>
            </w:r>
            <w:proofErr w:type="spellEnd"/>
            <w:r>
              <w:rPr>
                <w:sz w:val="24"/>
                <w:szCs w:val="24"/>
              </w:rPr>
              <w:t>, Н. М. Управление знаниями корпорации и реинжиниринг бизнеса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Н. М. </w:t>
            </w:r>
            <w:proofErr w:type="spellStart"/>
            <w:r>
              <w:rPr>
                <w:sz w:val="24"/>
                <w:szCs w:val="24"/>
              </w:rPr>
              <w:t>Абдикеев</w:t>
            </w:r>
            <w:proofErr w:type="spellEnd"/>
            <w:r>
              <w:rPr>
                <w:sz w:val="24"/>
                <w:szCs w:val="24"/>
              </w:rPr>
              <w:t xml:space="preserve">, А. Д. Киселев.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2015. - 382 с. </w:t>
            </w:r>
            <w:hyperlink r:id="rId7">
              <w:r>
                <w:rPr>
                  <w:rStyle w:val="ListLabel82"/>
                </w:rPr>
                <w:t>http://znanium.com/go.php?id=493569</w:t>
              </w:r>
            </w:hyperlink>
          </w:p>
          <w:p w:rsidR="00322FBE" w:rsidRDefault="00154F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22FBE" w:rsidRDefault="00154F9B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Паклин, Н. Б. Бизнес-аналитика: от данных к знаниям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Паклин, В. Орешков. - 2-е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>. - Санкт-Петербург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Питер, 2013. - 701 с. 7экз.</w:t>
            </w:r>
          </w:p>
          <w:p w:rsidR="00322FBE" w:rsidRDefault="00154F9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Дадян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Э. Г. Методы, модели, средства хранения и обра</w:t>
            </w:r>
            <w:r>
              <w:rPr>
                <w:bCs/>
                <w:color w:val="000000"/>
                <w:sz w:val="24"/>
                <w:szCs w:val="24"/>
              </w:rPr>
              <w:t>ботки данных. [Электронный ресурс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учебник / Э. Г.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Дадян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Вузовский учебник: ИНФРА-М, 2017. - 168 с. </w:t>
            </w:r>
            <w:hyperlink r:id="rId8">
              <w:r>
                <w:rPr>
                  <w:rStyle w:val="ListLabel83"/>
                </w:rPr>
                <w:t>http://znanium.com/g</w:t>
              </w:r>
              <w:r>
                <w:rPr>
                  <w:rStyle w:val="ListLabel83"/>
                </w:rPr>
                <w:t>o.php?id=543943</w:t>
              </w:r>
            </w:hyperlink>
          </w:p>
        </w:tc>
      </w:tr>
      <w:tr w:rsidR="00322FBE">
        <w:tc>
          <w:tcPr>
            <w:tcW w:w="10490" w:type="dxa"/>
            <w:gridSpan w:val="3"/>
            <w:shd w:val="clear" w:color="auto" w:fill="E7E6E6" w:themeFill="background2"/>
          </w:tcPr>
          <w:p w:rsidR="00322FBE" w:rsidRDefault="00154F9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22FBE">
        <w:tc>
          <w:tcPr>
            <w:tcW w:w="10490" w:type="dxa"/>
            <w:gridSpan w:val="3"/>
            <w:shd w:val="clear" w:color="auto" w:fill="auto"/>
          </w:tcPr>
          <w:p w:rsidR="00322FBE" w:rsidRDefault="00154F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322FBE" w:rsidRDefault="00154F9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</w:t>
            </w:r>
            <w:r>
              <w:rPr>
                <w:sz w:val="24"/>
                <w:szCs w:val="24"/>
              </w:rPr>
              <w:t xml:space="preserve"> УРГЭУ № 35-У/2018 от «13» июня 2018 г.</w:t>
            </w:r>
          </w:p>
          <w:p w:rsidR="00322FBE" w:rsidRDefault="00154F9B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322FBE" w:rsidRDefault="00154F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</w:t>
            </w:r>
            <w:r>
              <w:rPr>
                <w:b/>
                <w:sz w:val="24"/>
                <w:szCs w:val="24"/>
              </w:rPr>
              <w:t>ечень информационных справочных систем, ресурсов информационно-телекоммуникационной сети «Интернет»:</w:t>
            </w:r>
          </w:p>
          <w:p w:rsidR="00322FBE" w:rsidRDefault="0015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22FBE" w:rsidRDefault="00154F9B">
            <w:r>
              <w:rPr>
                <w:sz w:val="24"/>
                <w:szCs w:val="24"/>
              </w:rPr>
              <w:t xml:space="preserve">- Официальный сайт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Режим доступа:  </w:t>
            </w:r>
            <w:hyperlink r:id="rId9">
              <w:r>
                <w:rPr>
                  <w:rStyle w:val="-"/>
                  <w:sz w:val="24"/>
                  <w:szCs w:val="24"/>
                </w:rPr>
                <w:t>https://cran.r-project.org/</w:t>
              </w:r>
            </w:hyperlink>
          </w:p>
          <w:p w:rsidR="00322FBE" w:rsidRDefault="00154F9B">
            <w:r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>
              <w:r>
                <w:rPr>
                  <w:rStyle w:val="-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</w:tr>
      <w:tr w:rsidR="00322FBE">
        <w:tc>
          <w:tcPr>
            <w:tcW w:w="10490" w:type="dxa"/>
            <w:gridSpan w:val="3"/>
            <w:shd w:val="clear" w:color="auto" w:fill="E7E6E6" w:themeFill="background2"/>
          </w:tcPr>
          <w:p w:rsidR="00322FBE" w:rsidRDefault="00154F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22FBE">
        <w:tc>
          <w:tcPr>
            <w:tcW w:w="10490" w:type="dxa"/>
            <w:gridSpan w:val="3"/>
            <w:shd w:val="clear" w:color="auto" w:fill="auto"/>
          </w:tcPr>
          <w:p w:rsidR="00322FBE" w:rsidRDefault="00154F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22FBE">
        <w:tc>
          <w:tcPr>
            <w:tcW w:w="10490" w:type="dxa"/>
            <w:gridSpan w:val="3"/>
            <w:shd w:val="clear" w:color="auto" w:fill="E7E6E6" w:themeFill="background2"/>
          </w:tcPr>
          <w:p w:rsidR="00322FBE" w:rsidRDefault="00154F9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22FBE">
        <w:tc>
          <w:tcPr>
            <w:tcW w:w="10490" w:type="dxa"/>
            <w:gridSpan w:val="3"/>
            <w:shd w:val="clear" w:color="auto" w:fill="auto"/>
          </w:tcPr>
          <w:p w:rsidR="00322FBE" w:rsidRDefault="00154F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22FBE" w:rsidRDefault="00154F9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  <w:bookmarkStart w:id="0" w:name="_GoBack"/>
      <w:bookmarkEnd w:id="0"/>
    </w:p>
    <w:sectPr w:rsidR="00322FB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4E5"/>
    <w:multiLevelType w:val="multilevel"/>
    <w:tmpl w:val="03A8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0082D"/>
    <w:multiLevelType w:val="multilevel"/>
    <w:tmpl w:val="BF7ED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7B5E78"/>
    <w:multiLevelType w:val="multilevel"/>
    <w:tmpl w:val="B77E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E"/>
    <w:rsid w:val="00154F9B"/>
    <w:rsid w:val="003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C42E1-D13C-4E1F-B07C-E2FDDC5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bCs/>
      <w:color w:val="000000"/>
      <w:sz w:val="24"/>
      <w:szCs w:val="24"/>
    </w:rPr>
  </w:style>
  <w:style w:type="character" w:customStyle="1" w:styleId="ListLabel84">
    <w:name w:val="ListLabel 84"/>
    <w:qFormat/>
    <w:rPr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935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D381-5CAE-4AAC-8883-E52576C0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2019-03-17T15:10:00Z</dcterms:created>
  <dcterms:modified xsi:type="dcterms:W3CDTF">2020-03-18T05:21:00Z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