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92" w:rsidRDefault="00B50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F4492" w:rsidRDefault="00B50C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492" w:rsidRDefault="00B50C66">
            <w:r>
              <w:rPr>
                <w:b/>
                <w:sz w:val="24"/>
                <w:szCs w:val="24"/>
              </w:rPr>
              <w:t>Проектирование систем управления взаимоотношениями с клиентами</w:t>
            </w:r>
          </w:p>
        </w:tc>
      </w:tr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F4492">
        <w:tc>
          <w:tcPr>
            <w:tcW w:w="3261" w:type="dxa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492" w:rsidRDefault="00B50C6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FF4492">
        <w:tc>
          <w:tcPr>
            <w:tcW w:w="10490" w:type="dxa"/>
            <w:gridSpan w:val="3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Концепция управления отношениями с клиентами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Функциональность информационных систем управления взаимоотношениями с клиентами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Внедрение и настройка </w:t>
            </w:r>
            <w:r>
              <w:rPr>
                <w:sz w:val="24"/>
                <w:szCs w:val="24"/>
                <w:lang w:val="en-US"/>
              </w:rPr>
              <w:t>CRM</w:t>
            </w:r>
            <w:r>
              <w:rPr>
                <w:sz w:val="24"/>
                <w:szCs w:val="24"/>
              </w:rPr>
              <w:t>-систем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Аналитические методы и инструменты</w:t>
            </w:r>
            <w:bookmarkStart w:id="0" w:name="_GoBack2"/>
            <w:bookmarkEnd w:id="0"/>
            <w:r>
              <w:rPr>
                <w:sz w:val="24"/>
                <w:szCs w:val="24"/>
              </w:rPr>
              <w:t xml:space="preserve"> в управлении взаимоотношениями с клиентами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Информационные технологии в рекламной деятельности</w:t>
            </w:r>
          </w:p>
        </w:tc>
      </w:tr>
      <w:tr w:rsidR="00FF4492">
        <w:tc>
          <w:tcPr>
            <w:tcW w:w="10490" w:type="dxa"/>
            <w:gridSpan w:val="3"/>
            <w:shd w:val="clear" w:color="auto" w:fill="E7E6E6" w:themeFill="background2"/>
          </w:tcPr>
          <w:p w:rsidR="00FF4492" w:rsidRDefault="00B50C6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FF4492" w:rsidRDefault="00B50C6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Кобелев, О. А. Электронная коммерция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учебное пособие для студентов вузов, обучающихся по специальностям "Коммерция (торговое дело)" и "Маркетинг" / О. А. Кобелев ; под ред. С. В. Пирогова. - 4-е изд.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Дашков и К°, 2017. - 684 с. </w:t>
            </w:r>
            <w:hyperlink r:id="rId6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https://new.znanium.com/catalog/product/340852</w:t>
              </w:r>
            </w:hyperlink>
          </w:p>
          <w:p w:rsidR="00FF4492" w:rsidRDefault="00B50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4492" w:rsidRDefault="00B50C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Егоров, Ю.Н. Управление маркетингом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: ВО - </w:t>
            </w:r>
            <w:proofErr w:type="spellStart"/>
            <w:r>
              <w:rPr>
                <w:color w:val="000000"/>
                <w:shd w:val="clear" w:color="auto" w:fill="FFFFFF"/>
              </w:rPr>
              <w:t>Бакалавриат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 Московский региональный социально-экономический институт. - 1.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ООО "Научно-издательский центр ИНФРА-М", 2020. - 238 с. </w:t>
            </w:r>
            <w:hyperlink r:id="rId7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http://new.znanium.com/go.php?id=1073056</w:t>
              </w:r>
            </w:hyperlink>
          </w:p>
          <w:p w:rsidR="00FF4492" w:rsidRDefault="00B50C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Рыжикова, Т.Н. Аналитический маркетинг: что должен знать маркетинговый аналитик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Учебное пособие : ВО - </w:t>
            </w:r>
            <w:proofErr w:type="spellStart"/>
            <w:r>
              <w:rPr>
                <w:color w:val="000000"/>
                <w:shd w:val="clear" w:color="auto" w:fill="FFFFFF"/>
              </w:rPr>
              <w:t>Бакалавриат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 Московский государственный технический университет им. Н.Э. Баумана. - 1.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ООО "Научно-издательский центр ИНФРА-М", 2020. - 288 с. </w:t>
            </w:r>
            <w:hyperlink r:id="rId8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http://new.znanium.com/go.php?id=1069144</w:t>
              </w:r>
            </w:hyperlink>
          </w:p>
          <w:p w:rsidR="00FF4492" w:rsidRDefault="00B50C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Григорьев, М. Н. Маркетинг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прикладного бакалавриата : для студентов вузов, обучающихся по экономическим направлениям / М. Н. Григорьев. - 5-е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- 559 с. </w:t>
            </w:r>
            <w:hyperlink r:id="rId9" w:tgtFrame="читать полный текст">
              <w:r>
                <w:rPr>
                  <w:rStyle w:val="-"/>
                  <w:i/>
                  <w:iCs/>
                  <w:highlight w:val="white"/>
                </w:rPr>
                <w:t>https://www.biblio-online.ru/bcode/431782</w:t>
              </w:r>
            </w:hyperlink>
          </w:p>
          <w:p w:rsidR="00FF4492" w:rsidRDefault="00B50C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Гаврилов, Л. П. Инновационные технологии в коммерции и бизнесе [Электронный ресурс</w:t>
            </w:r>
            <w:proofErr w:type="gramStart"/>
            <w:r>
              <w:rPr>
                <w:color w:val="00000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бакалавров : для студентов вузов, обучающихся по направлению "100700 - Торговое дело" / Л. П. Гаврилов. - </w:t>
            </w:r>
            <w:proofErr w:type="gramStart"/>
            <w:r>
              <w:rPr>
                <w:color w:val="00000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2019. - 372 с. </w:t>
            </w:r>
            <w:hyperlink r:id="rId10">
              <w:r>
                <w:rPr>
                  <w:rStyle w:val="-"/>
                  <w:i/>
                  <w:iCs/>
                  <w:highlight w:val="white"/>
                </w:rPr>
                <w:t>https://www.biblio-online.ru/bcode/425884</w:t>
              </w:r>
            </w:hyperlink>
          </w:p>
          <w:p w:rsidR="00FF4492" w:rsidRDefault="00FF4492">
            <w:pPr>
              <w:pStyle w:val="aff4"/>
              <w:tabs>
                <w:tab w:val="left" w:pos="195"/>
              </w:tabs>
              <w:jc w:val="both"/>
              <w:rPr>
                <w:rStyle w:val="-"/>
                <w:b/>
              </w:rPr>
            </w:pPr>
          </w:p>
        </w:tc>
      </w:tr>
      <w:tr w:rsidR="00FF4492">
        <w:tc>
          <w:tcPr>
            <w:tcW w:w="10490" w:type="dxa"/>
            <w:gridSpan w:val="3"/>
            <w:shd w:val="clear" w:color="auto" w:fill="E7E6E6" w:themeFill="background2"/>
          </w:tcPr>
          <w:p w:rsidR="00FF4492" w:rsidRDefault="00B50C6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4492" w:rsidRDefault="00B50C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F4492" w:rsidRDefault="00B50C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F4492" w:rsidRDefault="00FF4492">
            <w:pPr>
              <w:rPr>
                <w:b/>
                <w:sz w:val="24"/>
                <w:szCs w:val="24"/>
              </w:rPr>
            </w:pPr>
          </w:p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F4492" w:rsidRDefault="00B5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F4492" w:rsidRDefault="00B50C66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F4492" w:rsidRDefault="00FF4492">
            <w:pPr>
              <w:rPr>
                <w:rStyle w:val="-"/>
                <w:b/>
                <w:sz w:val="24"/>
                <w:szCs w:val="24"/>
              </w:rPr>
            </w:pPr>
          </w:p>
        </w:tc>
      </w:tr>
      <w:tr w:rsidR="00FF4492">
        <w:tc>
          <w:tcPr>
            <w:tcW w:w="10490" w:type="dxa"/>
            <w:gridSpan w:val="3"/>
            <w:shd w:val="clear" w:color="auto" w:fill="E7E6E6" w:themeFill="background2"/>
          </w:tcPr>
          <w:p w:rsidR="00FF4492" w:rsidRDefault="00B50C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FF4492">
        <w:tc>
          <w:tcPr>
            <w:tcW w:w="10490" w:type="dxa"/>
            <w:gridSpan w:val="3"/>
            <w:shd w:val="clear" w:color="auto" w:fill="auto"/>
          </w:tcPr>
          <w:p w:rsidR="00FF4492" w:rsidRDefault="00B50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F4492">
        <w:tc>
          <w:tcPr>
            <w:tcW w:w="10490" w:type="dxa"/>
            <w:gridSpan w:val="3"/>
            <w:shd w:val="clear" w:color="auto" w:fill="E7E6E6" w:themeFill="background2"/>
          </w:tcPr>
          <w:p w:rsidR="00FF4492" w:rsidRDefault="00B50C6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F4492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6C62F2" w:rsidRDefault="006C62F2" w:rsidP="006C62F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6C62F2" w:rsidRDefault="006C62F2" w:rsidP="006C62F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F4492" w:rsidRDefault="006C62F2" w:rsidP="006C6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FF4492" w:rsidRDefault="00FF4492">
      <w:pPr>
        <w:ind w:left="-284"/>
        <w:rPr>
          <w:sz w:val="24"/>
          <w:szCs w:val="24"/>
        </w:rPr>
      </w:pPr>
    </w:p>
    <w:p w:rsidR="00FF4492" w:rsidRDefault="00B50C66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Кислицын Е.В.</w:t>
      </w:r>
    </w:p>
    <w:p w:rsidR="00FF4492" w:rsidRDefault="00FF4492">
      <w:pPr>
        <w:rPr>
          <w:sz w:val="24"/>
          <w:szCs w:val="24"/>
        </w:rPr>
      </w:pPr>
    </w:p>
    <w:p w:rsidR="00FF4492" w:rsidRDefault="00B50C66">
      <w:r>
        <w:rPr>
          <w:b/>
          <w:sz w:val="24"/>
          <w:szCs w:val="24"/>
        </w:rPr>
        <w:t xml:space="preserve"> </w:t>
      </w:r>
    </w:p>
    <w:sectPr w:rsidR="00FF449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195"/>
    <w:multiLevelType w:val="multilevel"/>
    <w:tmpl w:val="6E78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40D"/>
    <w:multiLevelType w:val="multilevel"/>
    <w:tmpl w:val="12DA9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40685B"/>
    <w:multiLevelType w:val="multilevel"/>
    <w:tmpl w:val="943C6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2"/>
    <w:rsid w:val="002D7B33"/>
    <w:rsid w:val="006C62F2"/>
    <w:rsid w:val="00B50C6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61A4-7A9B-45AA-BF63-844F11C1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9144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730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3408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25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0263-D743-4E79-9A68-58FAE8D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2019-03-11T14:13:00Z</dcterms:created>
  <dcterms:modified xsi:type="dcterms:W3CDTF">2020-03-16T08:53:00Z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