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16" w:rsidRDefault="006743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92E16" w:rsidRDefault="006743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92E16">
        <w:tc>
          <w:tcPr>
            <w:tcW w:w="3261" w:type="dxa"/>
            <w:shd w:val="clear" w:color="auto" w:fill="E7E6E6" w:themeFill="background2"/>
          </w:tcPr>
          <w:p w:rsidR="00492E16" w:rsidRDefault="006743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сервисы организации и управления бизнесом</w:t>
            </w:r>
          </w:p>
        </w:tc>
      </w:tr>
      <w:tr w:rsidR="00492E16">
        <w:tc>
          <w:tcPr>
            <w:tcW w:w="3261" w:type="dxa"/>
            <w:shd w:val="clear" w:color="auto" w:fill="E7E6E6" w:themeFill="background2"/>
          </w:tcPr>
          <w:p w:rsidR="00492E16" w:rsidRDefault="006743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492E16">
        <w:tc>
          <w:tcPr>
            <w:tcW w:w="3261" w:type="dxa"/>
            <w:shd w:val="clear" w:color="auto" w:fill="E7E6E6" w:themeFill="background2"/>
          </w:tcPr>
          <w:p w:rsidR="00492E16" w:rsidRDefault="006743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492E16">
        <w:tc>
          <w:tcPr>
            <w:tcW w:w="3261" w:type="dxa"/>
            <w:shd w:val="clear" w:color="auto" w:fill="E7E6E6" w:themeFill="background2"/>
          </w:tcPr>
          <w:p w:rsidR="00492E16" w:rsidRDefault="006743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92E16">
        <w:tc>
          <w:tcPr>
            <w:tcW w:w="3261" w:type="dxa"/>
            <w:shd w:val="clear" w:color="auto" w:fill="E7E6E6" w:themeFill="background2"/>
          </w:tcPr>
          <w:p w:rsidR="00492E16" w:rsidRDefault="006743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492E16" w:rsidRDefault="00492E16">
            <w:pPr>
              <w:rPr>
                <w:sz w:val="24"/>
                <w:szCs w:val="24"/>
              </w:rPr>
            </w:pPr>
          </w:p>
        </w:tc>
      </w:tr>
      <w:tr w:rsidR="00492E16">
        <w:tc>
          <w:tcPr>
            <w:tcW w:w="3261" w:type="dxa"/>
            <w:shd w:val="clear" w:color="auto" w:fill="E7E6E6" w:themeFill="background2"/>
          </w:tcPr>
          <w:p w:rsidR="00492E16" w:rsidRDefault="006743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492E16">
        <w:tc>
          <w:tcPr>
            <w:tcW w:w="10490" w:type="dxa"/>
            <w:gridSpan w:val="3"/>
            <w:shd w:val="clear" w:color="auto" w:fill="E7E6E6" w:themeFill="background2"/>
          </w:tcPr>
          <w:p w:rsidR="00492E16" w:rsidRDefault="006743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492E16">
        <w:tc>
          <w:tcPr>
            <w:tcW w:w="10490" w:type="dxa"/>
            <w:gridSpan w:val="3"/>
            <w:shd w:val="clear" w:color="auto" w:fill="auto"/>
            <w:vAlign w:val="center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Облачные сервисы в малом и среднем бизнесе. </w:t>
            </w:r>
          </w:p>
        </w:tc>
      </w:tr>
      <w:tr w:rsidR="00492E16">
        <w:tc>
          <w:tcPr>
            <w:tcW w:w="10490" w:type="dxa"/>
            <w:gridSpan w:val="3"/>
            <w:shd w:val="clear" w:color="auto" w:fill="auto"/>
            <w:vAlign w:val="center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Метрики облачного бизнеса</w:t>
            </w:r>
          </w:p>
        </w:tc>
      </w:tr>
      <w:tr w:rsidR="00492E16">
        <w:tc>
          <w:tcPr>
            <w:tcW w:w="10490" w:type="dxa"/>
            <w:gridSpan w:val="3"/>
            <w:shd w:val="clear" w:color="auto" w:fill="auto"/>
            <w:vAlign w:val="center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Основные инструментальные средства управления малым и средним бизнесом</w:t>
            </w:r>
          </w:p>
        </w:tc>
      </w:tr>
      <w:tr w:rsidR="00492E16">
        <w:tc>
          <w:tcPr>
            <w:tcW w:w="10490" w:type="dxa"/>
            <w:gridSpan w:val="3"/>
            <w:shd w:val="clear" w:color="auto" w:fill="auto"/>
            <w:vAlign w:val="center"/>
          </w:tcPr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 Итоговая работа по управлению малым и средним бизнесом в Эльба-Контур</w:t>
            </w:r>
          </w:p>
        </w:tc>
      </w:tr>
      <w:tr w:rsidR="00492E16">
        <w:tc>
          <w:tcPr>
            <w:tcW w:w="10490" w:type="dxa"/>
            <w:gridSpan w:val="3"/>
            <w:shd w:val="clear" w:color="auto" w:fill="E7E6E6" w:themeFill="background2"/>
          </w:tcPr>
          <w:p w:rsidR="00492E16" w:rsidRDefault="006743D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92E16">
        <w:tc>
          <w:tcPr>
            <w:tcW w:w="10490" w:type="dxa"/>
            <w:gridSpan w:val="3"/>
            <w:shd w:val="clear" w:color="auto" w:fill="auto"/>
          </w:tcPr>
          <w:p w:rsidR="00492E16" w:rsidRDefault="006743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492E16" w:rsidRDefault="006743D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Информатика для экономистов [Электронный ресурс]: учебник для студентов вузов, обучающихся по направлению 38.03.01 (080100) «Экономика» и 38.0</w:t>
            </w:r>
            <w:r>
              <w:rPr>
                <w:sz w:val="24"/>
                <w:szCs w:val="24"/>
              </w:rPr>
              <w:t>3.02 (080200) «Менеджмент» / [С. А. Балашова [и др.</w:t>
            </w:r>
            <w:proofErr w:type="gramStart"/>
            <w:r>
              <w:rPr>
                <w:sz w:val="24"/>
                <w:szCs w:val="24"/>
              </w:rPr>
              <w:t>] ;</w:t>
            </w:r>
            <w:proofErr w:type="gramEnd"/>
            <w:r>
              <w:rPr>
                <w:sz w:val="24"/>
                <w:szCs w:val="24"/>
              </w:rPr>
              <w:t xml:space="preserve">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доп. - Москва: ИНФРА-М, 2016. - 460 с. </w:t>
            </w:r>
            <w:hyperlink r:id="rId6">
              <w:r>
                <w:rPr>
                  <w:rStyle w:val="ListLabel81"/>
                  <w:sz w:val="24"/>
                  <w:szCs w:val="24"/>
                </w:rPr>
                <w:t>http://znanium.com/go.php?id=541005</w:t>
              </w:r>
            </w:hyperlink>
          </w:p>
          <w:p w:rsidR="00492E16" w:rsidRDefault="006743D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Электронная коммерц</w:t>
            </w:r>
            <w:r>
              <w:rPr>
                <w:sz w:val="24"/>
                <w:szCs w:val="24"/>
              </w:rPr>
              <w:t>ия [Электронный ресурс]: учебник для студентов вузов, обучающихся по направлению 100700.52 "Торговое дело" (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>) / Л. А. Брагин [и др.]. - Москва: ФОРУМ: ИНФРА-М, 2012. - 192 с. </w:t>
            </w:r>
            <w:hyperlink r:id="rId7">
              <w:r>
                <w:rPr>
                  <w:rStyle w:val="ListLabel81"/>
                  <w:sz w:val="24"/>
                  <w:szCs w:val="24"/>
                </w:rPr>
                <w:t>http://znanium.</w:t>
              </w:r>
              <w:r>
                <w:rPr>
                  <w:rStyle w:val="ListLabel81"/>
                  <w:sz w:val="24"/>
                  <w:szCs w:val="24"/>
                </w:rPr>
                <w:t>com/go.php?id=304162</w:t>
              </w:r>
            </w:hyperlink>
          </w:p>
          <w:p w:rsidR="00492E16" w:rsidRDefault="006743DF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92E16" w:rsidRDefault="006743D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 технологии в экономике и управлении [Текст]: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: для студентов вузов, обучающихся по экономическим специальностям / [В. В. Трофимов [и др.]; под ред. В. В. </w:t>
            </w:r>
            <w:r>
              <w:rPr>
                <w:sz w:val="24"/>
                <w:szCs w:val="24"/>
              </w:rPr>
              <w:t>Трофимова;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доп. - Москва: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2016. - 482 с. 4экз.</w:t>
            </w:r>
          </w:p>
        </w:tc>
      </w:tr>
      <w:tr w:rsidR="00492E16">
        <w:tc>
          <w:tcPr>
            <w:tcW w:w="10490" w:type="dxa"/>
            <w:gridSpan w:val="3"/>
            <w:shd w:val="clear" w:color="auto" w:fill="E7E6E6" w:themeFill="background2"/>
          </w:tcPr>
          <w:p w:rsidR="00492E16" w:rsidRDefault="006743D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92E16">
        <w:tc>
          <w:tcPr>
            <w:tcW w:w="10490" w:type="dxa"/>
            <w:gridSpan w:val="3"/>
            <w:shd w:val="clear" w:color="auto" w:fill="auto"/>
          </w:tcPr>
          <w:p w:rsidR="00492E16" w:rsidRDefault="00674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492E16" w:rsidRDefault="006743D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92E16" w:rsidRDefault="006743DF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492E16" w:rsidRDefault="00674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492E16" w:rsidRDefault="0067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92E16" w:rsidRDefault="006743D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492E16" w:rsidRDefault="006743D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 http://nebopro.ru/</w:t>
            </w:r>
          </w:p>
          <w:p w:rsidR="00492E16" w:rsidRDefault="006743D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Метрики </w:t>
            </w:r>
            <w:proofErr w:type="spellStart"/>
            <w:r>
              <w:rPr>
                <w:sz w:val="24"/>
                <w:szCs w:val="24"/>
              </w:rPr>
              <w:t>SaaS</w:t>
            </w:r>
            <w:proofErr w:type="spellEnd"/>
            <w:r>
              <w:rPr>
                <w:sz w:val="24"/>
                <w:szCs w:val="24"/>
              </w:rPr>
              <w:t xml:space="preserve"> https://habrahabr.ru/company/quickme/blog/2</w:t>
            </w:r>
            <w:r>
              <w:rPr>
                <w:sz w:val="24"/>
                <w:szCs w:val="24"/>
              </w:rPr>
              <w:t xml:space="preserve">29543/ </w:t>
            </w:r>
          </w:p>
          <w:p w:rsidR="00492E16" w:rsidRDefault="006743D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  <w:p w:rsidR="00492E16" w:rsidRDefault="006743D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Когортный</w:t>
            </w:r>
            <w:proofErr w:type="spellEnd"/>
            <w:r>
              <w:rPr>
                <w:sz w:val="24"/>
                <w:szCs w:val="24"/>
              </w:rPr>
              <w:t xml:space="preserve"> анализ в юнит-экономике http://khanin.info/blog/68</w:t>
            </w:r>
          </w:p>
          <w:p w:rsidR="00492E16" w:rsidRDefault="006743D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Юнит-экономика в интернет магазине -http://khanin.info/blog/65</w:t>
            </w:r>
          </w:p>
        </w:tc>
      </w:tr>
      <w:tr w:rsidR="00492E16">
        <w:tc>
          <w:tcPr>
            <w:tcW w:w="10490" w:type="dxa"/>
            <w:gridSpan w:val="3"/>
            <w:shd w:val="clear" w:color="auto" w:fill="E7E6E6" w:themeFill="background2"/>
          </w:tcPr>
          <w:p w:rsidR="00492E16" w:rsidRDefault="006743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92E16">
        <w:tc>
          <w:tcPr>
            <w:tcW w:w="10490" w:type="dxa"/>
            <w:gridSpan w:val="3"/>
            <w:shd w:val="clear" w:color="auto" w:fill="auto"/>
          </w:tcPr>
          <w:p w:rsidR="00492E16" w:rsidRDefault="006743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данной дисциплине не реализуются</w:t>
            </w:r>
          </w:p>
        </w:tc>
      </w:tr>
      <w:tr w:rsidR="00492E16">
        <w:tc>
          <w:tcPr>
            <w:tcW w:w="10490" w:type="dxa"/>
            <w:gridSpan w:val="3"/>
            <w:shd w:val="clear" w:color="auto" w:fill="E7E6E6" w:themeFill="background2"/>
          </w:tcPr>
          <w:p w:rsidR="00492E16" w:rsidRDefault="006743D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92E16">
        <w:tc>
          <w:tcPr>
            <w:tcW w:w="10490" w:type="dxa"/>
            <w:gridSpan w:val="3"/>
            <w:shd w:val="clear" w:color="auto" w:fill="auto"/>
          </w:tcPr>
          <w:p w:rsidR="00492E16" w:rsidRDefault="006743DF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08.037 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</w:t>
            </w:r>
            <w:r>
              <w:rPr>
                <w:kern w:val="0"/>
                <w:sz w:val="24"/>
                <w:szCs w:val="24"/>
              </w:rPr>
              <w:t>ой в действие с 20 января 2019 года приказом Минтруда России от 14 декабря 2018 года N 807н.)</w:t>
            </w:r>
          </w:p>
        </w:tc>
      </w:tr>
    </w:tbl>
    <w:p w:rsidR="00492E16" w:rsidRDefault="006743DF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492E16" w:rsidRDefault="00492E16">
      <w:pPr>
        <w:ind w:left="-284"/>
        <w:rPr>
          <w:sz w:val="24"/>
          <w:szCs w:val="24"/>
        </w:rPr>
      </w:pPr>
    </w:p>
    <w:p w:rsidR="00492E16" w:rsidRDefault="00492E16">
      <w:pPr>
        <w:ind w:left="-284"/>
      </w:pPr>
      <w:bookmarkStart w:id="0" w:name="_GoBack"/>
      <w:bookmarkEnd w:id="0"/>
    </w:p>
    <w:sectPr w:rsidR="00492E1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19E"/>
    <w:multiLevelType w:val="multilevel"/>
    <w:tmpl w:val="F84894B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871093"/>
    <w:multiLevelType w:val="multilevel"/>
    <w:tmpl w:val="1CC88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5B77F7"/>
    <w:multiLevelType w:val="multilevel"/>
    <w:tmpl w:val="3AA4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093128"/>
    <w:multiLevelType w:val="multilevel"/>
    <w:tmpl w:val="F25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16"/>
    <w:rsid w:val="00492E16"/>
    <w:rsid w:val="006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B916"/>
  <w15:docId w15:val="{F69BA01A-2FF6-45AE-AE52-50F322F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1">
    <w:name w:val="ListLabel 81"/>
    <w:qFormat/>
    <w:rsid w:val="001406AB"/>
    <w:rPr>
      <w:sz w:val="22"/>
      <w:szCs w:val="22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304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666D-D19A-4BC8-BC6C-FD5B11E2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10</cp:revision>
  <cp:lastPrinted>2019-02-15T10:04:00Z</cp:lastPrinted>
  <dcterms:created xsi:type="dcterms:W3CDTF">2019-03-17T16:03:00Z</dcterms:created>
  <dcterms:modified xsi:type="dcterms:W3CDTF">2020-04-01T10:10:00Z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