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F2" w:rsidRDefault="00D62F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C45F2" w:rsidRDefault="00D62F6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C45F2">
        <w:tc>
          <w:tcPr>
            <w:tcW w:w="3261" w:type="dxa"/>
            <w:shd w:val="clear" w:color="auto" w:fill="E7E6E6" w:themeFill="background2"/>
          </w:tcPr>
          <w:p w:rsidR="00FC45F2" w:rsidRDefault="00D62F6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45F2" w:rsidRDefault="00D6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финансовых и налоговых расследований </w:t>
            </w:r>
          </w:p>
        </w:tc>
      </w:tr>
      <w:tr w:rsidR="00FC45F2">
        <w:tc>
          <w:tcPr>
            <w:tcW w:w="3261" w:type="dxa"/>
            <w:shd w:val="clear" w:color="auto" w:fill="E7E6E6" w:themeFill="background2"/>
          </w:tcPr>
          <w:p w:rsidR="00FC45F2" w:rsidRDefault="00D62F6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C45F2" w:rsidRDefault="00D6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FC45F2" w:rsidRDefault="00D6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безопасность</w:t>
            </w:r>
          </w:p>
        </w:tc>
      </w:tr>
      <w:tr w:rsidR="00FC45F2">
        <w:tc>
          <w:tcPr>
            <w:tcW w:w="3261" w:type="dxa"/>
            <w:shd w:val="clear" w:color="auto" w:fill="E7E6E6" w:themeFill="background2"/>
          </w:tcPr>
          <w:p w:rsidR="00FC45F2" w:rsidRDefault="00D62F6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45F2" w:rsidRDefault="00D6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FC45F2">
        <w:tc>
          <w:tcPr>
            <w:tcW w:w="3261" w:type="dxa"/>
            <w:shd w:val="clear" w:color="auto" w:fill="E7E6E6" w:themeFill="background2"/>
          </w:tcPr>
          <w:p w:rsidR="00FC45F2" w:rsidRDefault="00D62F6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45F2" w:rsidRDefault="00D6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C45F2">
        <w:tc>
          <w:tcPr>
            <w:tcW w:w="3261" w:type="dxa"/>
            <w:shd w:val="clear" w:color="auto" w:fill="E7E6E6" w:themeFill="background2"/>
          </w:tcPr>
          <w:p w:rsidR="00FC45F2" w:rsidRDefault="00D62F6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45F2" w:rsidRDefault="00C14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  <w:bookmarkStart w:id="0" w:name="_GoBack"/>
            <w:bookmarkEnd w:id="0"/>
            <w:r w:rsidR="00D62F6C">
              <w:rPr>
                <w:sz w:val="22"/>
                <w:szCs w:val="22"/>
              </w:rPr>
              <w:t xml:space="preserve"> </w:t>
            </w:r>
          </w:p>
        </w:tc>
      </w:tr>
      <w:tr w:rsidR="00FC45F2">
        <w:tc>
          <w:tcPr>
            <w:tcW w:w="3261" w:type="dxa"/>
            <w:shd w:val="clear" w:color="auto" w:fill="E7E6E6" w:themeFill="background2"/>
          </w:tcPr>
          <w:p w:rsidR="00FC45F2" w:rsidRDefault="00D62F6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45F2" w:rsidRDefault="00D62F6C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Публичного права</w:t>
            </w:r>
          </w:p>
        </w:tc>
      </w:tr>
      <w:tr w:rsidR="00FC45F2">
        <w:tc>
          <w:tcPr>
            <w:tcW w:w="10490" w:type="dxa"/>
            <w:gridSpan w:val="3"/>
            <w:shd w:val="clear" w:color="auto" w:fill="E7E6E6" w:themeFill="background2"/>
          </w:tcPr>
          <w:p w:rsidR="00FC45F2" w:rsidRDefault="00D62F6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Общие положения методики финансовых и налоговых расследований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Правовой статус органов, осуществляющих финансовые и налоговые расследования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Расследования легализации  (отмывания) доходов, полученных преступным путем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Расследования преступлений в банковской деятельности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Расследования преступлений в сфере денежного обращения  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Расследование налоговых преступлений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Расследования преступлений на рынке ценных бумаг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8. Расследование контрабанды и уклонения от уплаты таможенных платежей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9. Расследование криминальных банкротств </w:t>
            </w:r>
          </w:p>
        </w:tc>
      </w:tr>
      <w:tr w:rsidR="00FC45F2">
        <w:tc>
          <w:tcPr>
            <w:tcW w:w="10490" w:type="dxa"/>
            <w:gridSpan w:val="3"/>
            <w:shd w:val="clear" w:color="auto" w:fill="E7E6E6" w:themeFill="background2"/>
          </w:tcPr>
          <w:p w:rsidR="00FC45F2" w:rsidRDefault="00D62F6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FC45F2" w:rsidRDefault="00D62F6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color w:val="000000"/>
                <w:sz w:val="22"/>
                <w:szCs w:val="22"/>
              </w:rPr>
              <w:t>Россинская</w:t>
            </w:r>
            <w:proofErr w:type="spellEnd"/>
            <w:r>
              <w:rPr>
                <w:color w:val="000000"/>
                <w:sz w:val="22"/>
                <w:szCs w:val="22"/>
              </w:rPr>
              <w:t>, Е. Р. Криминалистика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студентов вузов, обучающихся по специальности и направлению подготовки "Юриспруденция" / Е. Р. </w:t>
            </w:r>
            <w:proofErr w:type="spellStart"/>
            <w:r>
              <w:rPr>
                <w:color w:val="000000"/>
                <w:sz w:val="22"/>
                <w:szCs w:val="22"/>
              </w:rPr>
              <w:t>Россинская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Норма: ИНФРА-М, 2019. - 464 с. </w:t>
            </w:r>
            <w:hyperlink r:id="rId5">
              <w:r>
                <w:rPr>
                  <w:rStyle w:val="ListLabel46"/>
                </w:rPr>
                <w:t>http://znanium.com/go.php?id=1012356</w:t>
              </w:r>
            </w:hyperlink>
          </w:p>
          <w:p w:rsidR="00FC45F2" w:rsidRDefault="00D62F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Соловьев, И. Н. Налоговые преступления. Специфика выявления и расследования [Текст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научное издание / И. Н. Соловьев. - 2-е изд., [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доп.].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Проспект, 2016. - 158 с. 2экз.</w:t>
            </w:r>
          </w:p>
          <w:p w:rsidR="00FC45F2" w:rsidRDefault="00D62F6C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 Яблоков, Н. П. Криминалистическая методика расследования: современное состояние и проблемы [Электронный ресурс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[монография] / Н. П. Яблоков. -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Норма: ИНФРА-М, 2020. - 192 с. </w:t>
            </w:r>
            <w:hyperlink r:id="rId6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  <w:highlight w:val="white"/>
                </w:rPr>
                <w:t>https://new.znanium.com/catalog/product/1062248</w:t>
              </w:r>
            </w:hyperlink>
          </w:p>
          <w:p w:rsidR="00FC45F2" w:rsidRDefault="00D62F6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FC45F2" w:rsidRDefault="00D62F6C">
            <w:pPr>
              <w:jc w:val="both"/>
            </w:pPr>
            <w:r>
              <w:rPr>
                <w:color w:val="000000"/>
                <w:sz w:val="22"/>
                <w:szCs w:val="22"/>
              </w:rPr>
              <w:t>1. Криминалистика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студентов вузов, обучающихся по специальности «Юриспруденция» / Т. В. Аверьянова [и др.]. - 4-е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Норма: ИНФРА-М, 2019. - 928 с. </w:t>
            </w:r>
            <w:hyperlink r:id="rId7">
              <w:r>
                <w:rPr>
                  <w:rStyle w:val="ListLabel46"/>
                </w:rPr>
                <w:t>http://znanium.com/go.php?id=995361</w:t>
              </w:r>
            </w:hyperlink>
          </w:p>
          <w:p w:rsidR="00FC45F2" w:rsidRDefault="00D62F6C">
            <w:pPr>
              <w:jc w:val="both"/>
            </w:pPr>
            <w:r>
              <w:rPr>
                <w:color w:val="000000"/>
                <w:sz w:val="22"/>
                <w:szCs w:val="22"/>
              </w:rPr>
              <w:t>2. Налоговое администрирование и контроль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/ [А. С. </w:t>
            </w:r>
            <w:proofErr w:type="spellStart"/>
            <w:r>
              <w:rPr>
                <w:color w:val="000000"/>
                <w:sz w:val="22"/>
                <w:szCs w:val="22"/>
              </w:rPr>
              <w:t>Адвокатова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[и др.] ; под ред. Л. И. Гончаренко ; Финансовый ун-т при Правительстве Рос. Федерации.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Магистр: ИНФРА-М, 2019. - 448 с. </w:t>
            </w:r>
            <w:hyperlink r:id="rId8">
              <w:r>
                <w:rPr>
                  <w:rStyle w:val="ListLabel46"/>
                </w:rPr>
                <w:t>http://znanium.com/go.php?id=1002786</w:t>
              </w:r>
            </w:hyperlink>
          </w:p>
          <w:p w:rsidR="00FC45F2" w:rsidRDefault="00D62F6C">
            <w:pPr>
              <w:jc w:val="both"/>
            </w:pPr>
            <w:r>
              <w:rPr>
                <w:color w:val="000000"/>
                <w:sz w:val="22"/>
                <w:szCs w:val="22"/>
              </w:rPr>
              <w:t>3. Криминалистика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студентов вузов, обучающихся по специальности «Юриспруденция» / Т. В. Аверьянова [и др.]. - 4-е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Норма: ИНФРА-М, 2018. - 928 с. </w:t>
            </w:r>
            <w:hyperlink r:id="rId9">
              <w:r>
                <w:rPr>
                  <w:rStyle w:val="ListLabel46"/>
                </w:rPr>
                <w:t>http://znanium.com/go.php?id=951668</w:t>
              </w:r>
            </w:hyperlink>
          </w:p>
        </w:tc>
      </w:tr>
      <w:tr w:rsidR="00FC45F2">
        <w:tc>
          <w:tcPr>
            <w:tcW w:w="10490" w:type="dxa"/>
            <w:gridSpan w:val="3"/>
            <w:shd w:val="clear" w:color="auto" w:fill="E7E6E6" w:themeFill="background2"/>
          </w:tcPr>
          <w:p w:rsidR="00FC45F2" w:rsidRDefault="00D62F6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C45F2" w:rsidRDefault="00D62F6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C45F2" w:rsidRDefault="00D62F6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C45F2" w:rsidRDefault="00D62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45F2" w:rsidRDefault="00D6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FC45F2" w:rsidRDefault="00D6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C45F2" w:rsidRDefault="00D6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C45F2">
        <w:tc>
          <w:tcPr>
            <w:tcW w:w="10490" w:type="dxa"/>
            <w:gridSpan w:val="3"/>
            <w:shd w:val="clear" w:color="auto" w:fill="E7E6E6" w:themeFill="background2"/>
          </w:tcPr>
          <w:p w:rsidR="00FC45F2" w:rsidRDefault="00D62F6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Default="00D62F6C" w:rsidP="00D62F6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C45F2">
        <w:tc>
          <w:tcPr>
            <w:tcW w:w="10490" w:type="dxa"/>
            <w:gridSpan w:val="3"/>
            <w:shd w:val="clear" w:color="auto" w:fill="E7E6E6" w:themeFill="background2"/>
          </w:tcPr>
          <w:p w:rsidR="00FC45F2" w:rsidRDefault="00D62F6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C45F2">
        <w:tc>
          <w:tcPr>
            <w:tcW w:w="10490" w:type="dxa"/>
            <w:gridSpan w:val="3"/>
            <w:shd w:val="clear" w:color="auto" w:fill="auto"/>
          </w:tcPr>
          <w:p w:rsidR="00FC45F2" w:rsidRPr="00D62F6C" w:rsidRDefault="00D62F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62F6C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FC45F2" w:rsidRDefault="00FC45F2">
      <w:pPr>
        <w:ind w:left="-284"/>
        <w:rPr>
          <w:sz w:val="22"/>
          <w:szCs w:val="22"/>
        </w:rPr>
      </w:pPr>
    </w:p>
    <w:p w:rsidR="00FC45F2" w:rsidRDefault="00D62F6C" w:rsidP="00D62F6C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М.В. </w:t>
      </w:r>
      <w:proofErr w:type="spellStart"/>
      <w:r>
        <w:rPr>
          <w:sz w:val="22"/>
          <w:szCs w:val="22"/>
        </w:rPr>
        <w:t>Чудиновских</w:t>
      </w:r>
      <w:proofErr w:type="spellEnd"/>
    </w:p>
    <w:sectPr w:rsidR="00FC45F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5F2"/>
    <w:rsid w:val="00C14A5D"/>
    <w:rsid w:val="00D62F6C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BD26"/>
  <w15:docId w15:val="{BF2E4128-26CC-4E71-8043-6CDA7A1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000000"/>
      <w:sz w:val="22"/>
      <w:szCs w:val="22"/>
    </w:rPr>
  </w:style>
  <w:style w:type="character" w:customStyle="1" w:styleId="ListLabel47">
    <w:name w:val="ListLabel 47"/>
    <w:qFormat/>
    <w:rPr>
      <w:i/>
      <w:iCs/>
      <w:sz w:val="24"/>
      <w:szCs w:val="24"/>
      <w:shd w:val="clear" w:color="auto" w:fill="FFFFFF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7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53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622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23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51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678E-3191-45BD-B6CA-BDB802FA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3361</Characters>
  <Application>Microsoft Office Word</Application>
  <DocSecurity>0</DocSecurity>
  <Lines>28</Lines>
  <Paragraphs>7</Paragraphs>
  <ScaleCrop>false</ScaleCrop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2019-03-13T08:05:00Z</cp:lastPrinted>
  <dcterms:created xsi:type="dcterms:W3CDTF">2019-03-13T09:40:00Z</dcterms:created>
  <dcterms:modified xsi:type="dcterms:W3CDTF">2020-03-18T05:22:00Z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