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FC" w:rsidRDefault="00FC2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E04FC" w:rsidRDefault="00FC2E6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237" w:type="dxa"/>
        <w:jc w:val="center"/>
        <w:tblLook w:val="04A0" w:firstRow="1" w:lastRow="0" w:firstColumn="1" w:lastColumn="0" w:noHBand="0" w:noVBand="1"/>
      </w:tblPr>
      <w:tblGrid>
        <w:gridCol w:w="3986"/>
        <w:gridCol w:w="1144"/>
        <w:gridCol w:w="5107"/>
      </w:tblGrid>
      <w:tr w:rsidR="00AE4749" w:rsidRPr="00AE4749" w:rsidTr="00FC2E6C">
        <w:trPr>
          <w:jc w:val="center"/>
        </w:trPr>
        <w:tc>
          <w:tcPr>
            <w:tcW w:w="3986" w:type="dxa"/>
            <w:shd w:val="clear" w:color="auto" w:fill="E7E6E6" w:themeFill="background2"/>
          </w:tcPr>
          <w:p w:rsidR="00EE04FC" w:rsidRPr="00AE4749" w:rsidRDefault="00FC2E6C">
            <w:pPr>
              <w:rPr>
                <w:b/>
                <w:sz w:val="24"/>
                <w:szCs w:val="24"/>
              </w:rPr>
            </w:pPr>
            <w:r w:rsidRPr="00AE474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EE04FC" w:rsidRPr="00AE4749" w:rsidRDefault="00FC2E6C">
            <w:pPr>
              <w:rPr>
                <w:b/>
                <w:sz w:val="24"/>
                <w:szCs w:val="24"/>
              </w:rPr>
            </w:pPr>
            <w:r w:rsidRPr="00AE4749">
              <w:rPr>
                <w:b/>
                <w:sz w:val="24"/>
                <w:szCs w:val="24"/>
              </w:rPr>
              <w:t>Профстандартизация и независимая оценка квалификаций</w:t>
            </w:r>
          </w:p>
        </w:tc>
      </w:tr>
      <w:tr w:rsidR="00AE4749" w:rsidRPr="00AE4749" w:rsidTr="00FC2E6C">
        <w:trPr>
          <w:jc w:val="center"/>
        </w:trPr>
        <w:tc>
          <w:tcPr>
            <w:tcW w:w="3986" w:type="dxa"/>
            <w:shd w:val="clear" w:color="auto" w:fill="E7E6E6" w:themeFill="background2"/>
          </w:tcPr>
          <w:p w:rsidR="00EE04FC" w:rsidRPr="00AE4749" w:rsidRDefault="00FC2E6C">
            <w:pPr>
              <w:rPr>
                <w:b/>
                <w:sz w:val="24"/>
                <w:szCs w:val="24"/>
              </w:rPr>
            </w:pPr>
            <w:r w:rsidRPr="00AE474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144" w:type="dxa"/>
            <w:shd w:val="clear" w:color="auto" w:fill="auto"/>
          </w:tcPr>
          <w:p w:rsidR="00EE04FC" w:rsidRPr="00AE4749" w:rsidRDefault="00FC2E6C">
            <w:pPr>
              <w:rPr>
                <w:sz w:val="24"/>
                <w:szCs w:val="24"/>
              </w:rPr>
            </w:pPr>
            <w:r w:rsidRPr="00AE4749">
              <w:rPr>
                <w:sz w:val="24"/>
                <w:szCs w:val="24"/>
              </w:rPr>
              <w:t>38.03.03</w:t>
            </w:r>
          </w:p>
        </w:tc>
        <w:tc>
          <w:tcPr>
            <w:tcW w:w="5107" w:type="dxa"/>
            <w:shd w:val="clear" w:color="auto" w:fill="auto"/>
          </w:tcPr>
          <w:p w:rsidR="00EE04FC" w:rsidRPr="00AE4749" w:rsidRDefault="00FC2E6C">
            <w:pPr>
              <w:rPr>
                <w:sz w:val="24"/>
                <w:szCs w:val="24"/>
              </w:rPr>
            </w:pPr>
            <w:r w:rsidRPr="00AE4749">
              <w:rPr>
                <w:sz w:val="24"/>
                <w:szCs w:val="24"/>
              </w:rPr>
              <w:t>Управление персоналом</w:t>
            </w:r>
          </w:p>
        </w:tc>
      </w:tr>
      <w:tr w:rsidR="00AE4749" w:rsidRPr="00AE4749" w:rsidTr="00FC2E6C">
        <w:trPr>
          <w:jc w:val="center"/>
        </w:trPr>
        <w:tc>
          <w:tcPr>
            <w:tcW w:w="3986" w:type="dxa"/>
            <w:shd w:val="clear" w:color="auto" w:fill="E7E6E6" w:themeFill="background2"/>
          </w:tcPr>
          <w:p w:rsidR="00EE04FC" w:rsidRPr="00AE4749" w:rsidRDefault="00FC2E6C">
            <w:pPr>
              <w:rPr>
                <w:b/>
                <w:sz w:val="24"/>
                <w:szCs w:val="24"/>
              </w:rPr>
            </w:pPr>
            <w:r w:rsidRPr="00AE474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EE04FC" w:rsidRPr="00AE4749" w:rsidRDefault="00FC2E6C">
            <w:pPr>
              <w:rPr>
                <w:sz w:val="24"/>
                <w:szCs w:val="24"/>
              </w:rPr>
            </w:pPr>
            <w:r w:rsidRPr="00AE4749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AE4749" w:rsidRPr="00AE4749" w:rsidTr="00FC2E6C">
        <w:trPr>
          <w:jc w:val="center"/>
        </w:trPr>
        <w:tc>
          <w:tcPr>
            <w:tcW w:w="3986" w:type="dxa"/>
            <w:shd w:val="clear" w:color="auto" w:fill="E7E6E6" w:themeFill="background2"/>
          </w:tcPr>
          <w:p w:rsidR="00EE04FC" w:rsidRPr="00AE4749" w:rsidRDefault="00FC2E6C">
            <w:pPr>
              <w:rPr>
                <w:b/>
                <w:sz w:val="24"/>
                <w:szCs w:val="24"/>
              </w:rPr>
            </w:pPr>
            <w:r w:rsidRPr="00AE474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EE04FC" w:rsidRPr="00AE4749" w:rsidRDefault="00FC2E6C">
            <w:pPr>
              <w:rPr>
                <w:sz w:val="24"/>
                <w:szCs w:val="24"/>
              </w:rPr>
            </w:pPr>
            <w:r w:rsidRPr="00AE4749">
              <w:rPr>
                <w:sz w:val="24"/>
                <w:szCs w:val="24"/>
              </w:rPr>
              <w:t xml:space="preserve">5 </w:t>
            </w:r>
            <w:proofErr w:type="spellStart"/>
            <w:r w:rsidRPr="00AE4749">
              <w:rPr>
                <w:sz w:val="24"/>
                <w:szCs w:val="24"/>
              </w:rPr>
              <w:t>з.е</w:t>
            </w:r>
            <w:proofErr w:type="spellEnd"/>
            <w:r w:rsidRPr="00AE4749">
              <w:rPr>
                <w:sz w:val="24"/>
                <w:szCs w:val="24"/>
              </w:rPr>
              <w:t>.</w:t>
            </w:r>
          </w:p>
        </w:tc>
      </w:tr>
      <w:tr w:rsidR="00AE4749" w:rsidRPr="00AE4749" w:rsidTr="00FC2E6C">
        <w:trPr>
          <w:jc w:val="center"/>
        </w:trPr>
        <w:tc>
          <w:tcPr>
            <w:tcW w:w="3986" w:type="dxa"/>
            <w:shd w:val="clear" w:color="auto" w:fill="E7E6E6" w:themeFill="background2"/>
          </w:tcPr>
          <w:p w:rsidR="00EE04FC" w:rsidRPr="00AE4749" w:rsidRDefault="00FC2E6C">
            <w:pPr>
              <w:rPr>
                <w:b/>
                <w:sz w:val="24"/>
                <w:szCs w:val="24"/>
              </w:rPr>
            </w:pPr>
            <w:r w:rsidRPr="00AE474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EE04FC" w:rsidRPr="00AE4749" w:rsidRDefault="00FC2E6C" w:rsidP="00FC2E6C">
            <w:pPr>
              <w:rPr>
                <w:sz w:val="24"/>
                <w:szCs w:val="24"/>
              </w:rPr>
            </w:pPr>
            <w:r w:rsidRPr="00AE4749">
              <w:rPr>
                <w:sz w:val="24"/>
                <w:szCs w:val="24"/>
              </w:rPr>
              <w:t>Экзамен</w:t>
            </w:r>
          </w:p>
        </w:tc>
      </w:tr>
      <w:tr w:rsidR="00AE4749" w:rsidRPr="00AE4749" w:rsidTr="00FC2E6C">
        <w:trPr>
          <w:jc w:val="center"/>
        </w:trPr>
        <w:tc>
          <w:tcPr>
            <w:tcW w:w="3986" w:type="dxa"/>
            <w:shd w:val="clear" w:color="auto" w:fill="E7E6E6" w:themeFill="background2"/>
          </w:tcPr>
          <w:p w:rsidR="00EE04FC" w:rsidRPr="00AE4749" w:rsidRDefault="00FC2E6C">
            <w:pPr>
              <w:rPr>
                <w:b/>
                <w:sz w:val="24"/>
                <w:szCs w:val="24"/>
              </w:rPr>
            </w:pPr>
            <w:r w:rsidRPr="00AE474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EE04FC" w:rsidRPr="00AE4749" w:rsidRDefault="00AE4749">
            <w:pPr>
              <w:rPr>
                <w:sz w:val="24"/>
                <w:szCs w:val="24"/>
                <w:highlight w:val="yellow"/>
              </w:rPr>
            </w:pPr>
            <w:r w:rsidRPr="00AE4749">
              <w:rPr>
                <w:sz w:val="24"/>
                <w:szCs w:val="24"/>
              </w:rPr>
              <w:t>Э</w:t>
            </w:r>
            <w:r w:rsidR="00FC2E6C" w:rsidRPr="00AE4749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AE4749" w:rsidRPr="00AE4749" w:rsidTr="00FC2E6C">
        <w:trPr>
          <w:jc w:val="center"/>
        </w:trPr>
        <w:tc>
          <w:tcPr>
            <w:tcW w:w="10237" w:type="dxa"/>
            <w:gridSpan w:val="3"/>
            <w:shd w:val="clear" w:color="auto" w:fill="E7E6E6" w:themeFill="background2"/>
          </w:tcPr>
          <w:p w:rsidR="00EE04FC" w:rsidRPr="00AE4749" w:rsidRDefault="00FC2E6C" w:rsidP="00FC2E6C">
            <w:pPr>
              <w:rPr>
                <w:sz w:val="24"/>
                <w:szCs w:val="24"/>
              </w:rPr>
            </w:pPr>
            <w:r w:rsidRPr="00AE4749"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AE4749" w:rsidRPr="00AE4749" w:rsidTr="00FC2E6C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EE04FC" w:rsidRPr="00AE4749" w:rsidRDefault="00FC2E6C">
            <w:pPr>
              <w:rPr>
                <w:sz w:val="24"/>
                <w:szCs w:val="24"/>
              </w:rPr>
            </w:pPr>
            <w:r w:rsidRPr="00AE4749">
              <w:rPr>
                <w:sz w:val="24"/>
                <w:szCs w:val="24"/>
              </w:rPr>
              <w:t>Тема 1. Компетентностный подход к управлению персоналом</w:t>
            </w:r>
          </w:p>
        </w:tc>
      </w:tr>
      <w:tr w:rsidR="00AE4749" w:rsidRPr="00AE4749" w:rsidTr="00FC2E6C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EE04FC" w:rsidRPr="00AE4749" w:rsidRDefault="00FC2E6C">
            <w:pPr>
              <w:rPr>
                <w:sz w:val="24"/>
                <w:szCs w:val="24"/>
              </w:rPr>
            </w:pPr>
            <w:r w:rsidRPr="00AE4749">
              <w:rPr>
                <w:sz w:val="24"/>
                <w:szCs w:val="24"/>
              </w:rPr>
              <w:t>Тема 2. Зарубежный опыт определения и формирования профессиональной компетентности персонала организации</w:t>
            </w:r>
          </w:p>
        </w:tc>
      </w:tr>
      <w:tr w:rsidR="00AE4749" w:rsidRPr="00AE4749" w:rsidTr="00FC2E6C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EE04FC" w:rsidRPr="00AE4749" w:rsidRDefault="00FC2E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4749">
              <w:rPr>
                <w:sz w:val="24"/>
                <w:szCs w:val="24"/>
              </w:rPr>
              <w:t xml:space="preserve">Тема 3. </w:t>
            </w:r>
            <w:r w:rsidRPr="00AE4749">
              <w:rPr>
                <w:bCs/>
                <w:sz w:val="24"/>
                <w:szCs w:val="24"/>
              </w:rPr>
              <w:t>Применение и учет профессиональных стандартов в процессах управления персоналом</w:t>
            </w:r>
            <w:r w:rsidRPr="00AE4749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E4749" w:rsidRPr="00AE4749" w:rsidTr="00FC2E6C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EE04FC" w:rsidRPr="00AE4749" w:rsidRDefault="00FC2E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4749">
              <w:rPr>
                <w:sz w:val="24"/>
                <w:szCs w:val="24"/>
              </w:rPr>
              <w:t xml:space="preserve">Тема 4. </w:t>
            </w:r>
            <w:r w:rsidRPr="00AE4749">
              <w:rPr>
                <w:bCs/>
                <w:sz w:val="24"/>
                <w:szCs w:val="24"/>
              </w:rPr>
              <w:t xml:space="preserve">Профессиональный стандарт как ключевой элемент Национальной системы квалификаций. </w:t>
            </w:r>
            <w:r w:rsidRPr="00AE4749">
              <w:rPr>
                <w:sz w:val="24"/>
                <w:szCs w:val="24"/>
              </w:rPr>
              <w:t xml:space="preserve">  Независимая оценка квалификаций и аттестация персонала</w:t>
            </w:r>
          </w:p>
        </w:tc>
      </w:tr>
      <w:tr w:rsidR="00AE4749" w:rsidRPr="00AE4749" w:rsidTr="00FC2E6C">
        <w:trPr>
          <w:jc w:val="center"/>
        </w:trPr>
        <w:tc>
          <w:tcPr>
            <w:tcW w:w="10237" w:type="dxa"/>
            <w:gridSpan w:val="3"/>
            <w:shd w:val="clear" w:color="auto" w:fill="E7E6E6" w:themeFill="background2"/>
          </w:tcPr>
          <w:p w:rsidR="00EE04FC" w:rsidRPr="00AE4749" w:rsidRDefault="00FC2E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4749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E4749" w:rsidRPr="00AE4749" w:rsidTr="00FC2E6C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EE04FC" w:rsidRPr="00AE4749" w:rsidRDefault="00FC2E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4749">
              <w:rPr>
                <w:b/>
                <w:sz w:val="24"/>
                <w:szCs w:val="24"/>
              </w:rPr>
              <w:t>Основная литература</w:t>
            </w:r>
          </w:p>
          <w:p w:rsidR="00EE04FC" w:rsidRPr="00AE4749" w:rsidRDefault="00FC2E6C">
            <w:pPr>
              <w:jc w:val="both"/>
              <w:rPr>
                <w:sz w:val="24"/>
                <w:szCs w:val="24"/>
              </w:rPr>
            </w:pPr>
            <w:r w:rsidRPr="00AE4749">
              <w:rPr>
                <w:sz w:val="24"/>
                <w:szCs w:val="24"/>
              </w:rPr>
              <w:t xml:space="preserve">1. Управление персоналом организации. Технологии управления развитием персонала [Электронный ресурс] учебник для использования в учебном процессе образовательных учреждений, реализующих программы высшего образования по направлению подготовки 38.03.03 «Управление персоналом» / [О. К. </w:t>
            </w:r>
            <w:proofErr w:type="spellStart"/>
            <w:r w:rsidRPr="00AE4749">
              <w:rPr>
                <w:sz w:val="24"/>
                <w:szCs w:val="24"/>
              </w:rPr>
              <w:t>Минева</w:t>
            </w:r>
            <w:proofErr w:type="spellEnd"/>
            <w:r w:rsidRPr="00AE4749">
              <w:rPr>
                <w:sz w:val="24"/>
                <w:szCs w:val="24"/>
              </w:rPr>
              <w:t xml:space="preserve"> [и др.] под ред. О. К. </w:t>
            </w:r>
            <w:proofErr w:type="spellStart"/>
            <w:r w:rsidRPr="00AE4749">
              <w:rPr>
                <w:sz w:val="24"/>
                <w:szCs w:val="24"/>
              </w:rPr>
              <w:t>Миневой</w:t>
            </w:r>
            <w:proofErr w:type="spellEnd"/>
            <w:r w:rsidRPr="00AE4749">
              <w:rPr>
                <w:sz w:val="24"/>
                <w:szCs w:val="24"/>
              </w:rPr>
              <w:t xml:space="preserve">. - </w:t>
            </w:r>
            <w:proofErr w:type="gramStart"/>
            <w:r w:rsidRPr="00AE4749">
              <w:rPr>
                <w:sz w:val="24"/>
                <w:szCs w:val="24"/>
              </w:rPr>
              <w:t>Москва :</w:t>
            </w:r>
            <w:proofErr w:type="gramEnd"/>
            <w:r w:rsidRPr="00AE4749">
              <w:rPr>
                <w:sz w:val="24"/>
                <w:szCs w:val="24"/>
              </w:rPr>
              <w:t xml:space="preserve"> ИНФРА-М, 2019. - 160 с. </w:t>
            </w:r>
            <w:hyperlink r:id="rId5">
              <w:r w:rsidRPr="00AE4749">
                <w:rPr>
                  <w:rStyle w:val="-"/>
                  <w:color w:val="auto"/>
                  <w:sz w:val="24"/>
                  <w:szCs w:val="24"/>
                </w:rPr>
                <w:t>http://znanium.com/go.php?id=1003546</w:t>
              </w:r>
            </w:hyperlink>
          </w:p>
          <w:p w:rsidR="00EE04FC" w:rsidRPr="00AE4749" w:rsidRDefault="00FC2E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4749">
              <w:rPr>
                <w:sz w:val="24"/>
                <w:szCs w:val="24"/>
              </w:rPr>
              <w:t xml:space="preserve">2. </w:t>
            </w:r>
            <w:proofErr w:type="spellStart"/>
            <w:r w:rsidRPr="00AE4749">
              <w:rPr>
                <w:sz w:val="24"/>
                <w:szCs w:val="24"/>
              </w:rPr>
              <w:t>Кибанов</w:t>
            </w:r>
            <w:proofErr w:type="spellEnd"/>
            <w:r w:rsidRPr="00AE4749">
              <w:rPr>
                <w:sz w:val="24"/>
                <w:szCs w:val="24"/>
              </w:rPr>
              <w:t>, А. Я. Основы управления персоналом [Электронный ресурс</w:t>
            </w:r>
            <w:proofErr w:type="gramStart"/>
            <w:r w:rsidRPr="00AE4749">
              <w:rPr>
                <w:sz w:val="24"/>
                <w:szCs w:val="24"/>
              </w:rPr>
              <w:t>] :</w:t>
            </w:r>
            <w:proofErr w:type="gramEnd"/>
            <w:r w:rsidRPr="00AE4749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080400.62 «Управление персоналом», 081100.62 «Государственное и муниципальное управление» (квалификация (степень) «бакалавр») / А. Я. </w:t>
            </w:r>
            <w:proofErr w:type="spellStart"/>
            <w:r w:rsidRPr="00AE4749">
              <w:rPr>
                <w:sz w:val="24"/>
                <w:szCs w:val="24"/>
              </w:rPr>
              <w:t>Кибанов</w:t>
            </w:r>
            <w:proofErr w:type="spellEnd"/>
            <w:r w:rsidRPr="00AE4749">
              <w:rPr>
                <w:sz w:val="24"/>
                <w:szCs w:val="24"/>
              </w:rPr>
              <w:t xml:space="preserve"> ; Гос. ун-т упр. - 3-е изд., </w:t>
            </w:r>
            <w:proofErr w:type="spellStart"/>
            <w:r w:rsidRPr="00AE4749">
              <w:rPr>
                <w:sz w:val="24"/>
                <w:szCs w:val="24"/>
              </w:rPr>
              <w:t>перераб</w:t>
            </w:r>
            <w:proofErr w:type="spellEnd"/>
            <w:r w:rsidRPr="00AE4749">
              <w:rPr>
                <w:sz w:val="24"/>
                <w:szCs w:val="24"/>
              </w:rPr>
              <w:t xml:space="preserve">. и доп. - Москва : ИНФРА-М, 2019. - 440 с. </w:t>
            </w:r>
            <w:hyperlink r:id="rId6">
              <w:r w:rsidRPr="00AE4749">
                <w:rPr>
                  <w:rStyle w:val="-"/>
                  <w:color w:val="auto"/>
                  <w:sz w:val="24"/>
                  <w:szCs w:val="24"/>
                </w:rPr>
                <w:t>http://znanium.com/go.php?id=993305</w:t>
              </w:r>
            </w:hyperlink>
          </w:p>
          <w:p w:rsidR="00EE04FC" w:rsidRPr="00AE4749" w:rsidRDefault="00FC2E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4749">
              <w:rPr>
                <w:sz w:val="24"/>
                <w:szCs w:val="24"/>
              </w:rPr>
              <w:t>3. Митрофанова, О. И. Профессиональные стандарты [Электронный ресурс</w:t>
            </w:r>
            <w:proofErr w:type="gramStart"/>
            <w:r w:rsidRPr="00AE4749">
              <w:rPr>
                <w:sz w:val="24"/>
                <w:szCs w:val="24"/>
              </w:rPr>
              <w:t>] :</w:t>
            </w:r>
            <w:proofErr w:type="gramEnd"/>
            <w:r w:rsidRPr="00AE4749">
              <w:rPr>
                <w:sz w:val="24"/>
                <w:szCs w:val="24"/>
              </w:rPr>
              <w:t xml:space="preserve"> учебно-практическое пособие / О. И. Митрофанова ; отв. ред. Д. Л. Кузнецов. - </w:t>
            </w:r>
            <w:proofErr w:type="gramStart"/>
            <w:r w:rsidRPr="00AE4749">
              <w:rPr>
                <w:sz w:val="24"/>
                <w:szCs w:val="24"/>
              </w:rPr>
              <w:t>Москва :</w:t>
            </w:r>
            <w:proofErr w:type="gramEnd"/>
            <w:r w:rsidRPr="00AE4749">
              <w:rPr>
                <w:sz w:val="24"/>
                <w:szCs w:val="24"/>
              </w:rPr>
              <w:t xml:space="preserve"> ИНФРА-М: Контракт, 2017. - 136 с. </w:t>
            </w:r>
            <w:hyperlink r:id="rId7">
              <w:r w:rsidRPr="00AE4749">
                <w:rPr>
                  <w:rStyle w:val="-"/>
                  <w:color w:val="auto"/>
                  <w:sz w:val="24"/>
                  <w:szCs w:val="24"/>
                </w:rPr>
                <w:t>http://znanium.com/go.php?id=954301</w:t>
              </w:r>
            </w:hyperlink>
          </w:p>
          <w:p w:rsidR="00EE04FC" w:rsidRPr="00AE4749" w:rsidRDefault="00FC2E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4749">
              <w:rPr>
                <w:sz w:val="24"/>
                <w:szCs w:val="24"/>
              </w:rPr>
              <w:t>4. Жук, С. С. Управление качеством человеческих ресурсов: теория и практика [Электронный ресурс</w:t>
            </w:r>
            <w:proofErr w:type="gramStart"/>
            <w:r w:rsidRPr="00AE4749">
              <w:rPr>
                <w:sz w:val="24"/>
                <w:szCs w:val="24"/>
              </w:rPr>
              <w:t>] :</w:t>
            </w:r>
            <w:proofErr w:type="gramEnd"/>
            <w:r w:rsidRPr="00AE4749">
              <w:rPr>
                <w:sz w:val="24"/>
                <w:szCs w:val="24"/>
              </w:rPr>
              <w:t xml:space="preserve"> монография / С. С. Жук ; Финансовый ун-т при Правительстве Рос. Федерации. - </w:t>
            </w:r>
            <w:proofErr w:type="gramStart"/>
            <w:r w:rsidRPr="00AE4749">
              <w:rPr>
                <w:sz w:val="24"/>
                <w:szCs w:val="24"/>
              </w:rPr>
              <w:t>Москва :</w:t>
            </w:r>
            <w:proofErr w:type="gramEnd"/>
            <w:r w:rsidRPr="00AE4749">
              <w:rPr>
                <w:sz w:val="24"/>
                <w:szCs w:val="24"/>
              </w:rPr>
              <w:t xml:space="preserve"> Дашков и К°, 2015. - 232 с. </w:t>
            </w:r>
            <w:hyperlink r:id="rId8">
              <w:r w:rsidRPr="00AE4749">
                <w:rPr>
                  <w:rStyle w:val="-"/>
                  <w:color w:val="auto"/>
                  <w:sz w:val="24"/>
                  <w:szCs w:val="24"/>
                </w:rPr>
                <w:t>http://znanium.com/go.php?id=558321</w:t>
              </w:r>
            </w:hyperlink>
          </w:p>
          <w:p w:rsidR="00EE04FC" w:rsidRPr="00AE4749" w:rsidRDefault="00FC2E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474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E04FC" w:rsidRPr="00AE4749" w:rsidRDefault="00FC2E6C">
            <w:pPr>
              <w:jc w:val="both"/>
              <w:rPr>
                <w:sz w:val="24"/>
                <w:szCs w:val="24"/>
              </w:rPr>
            </w:pPr>
            <w:r w:rsidRPr="00AE4749">
              <w:rPr>
                <w:sz w:val="24"/>
                <w:szCs w:val="24"/>
              </w:rPr>
              <w:t>1. Управление персоналом в России. 100 лет после революции [Электронный ресурс] / [Б. М. Генкин [и др.</w:t>
            </w:r>
            <w:proofErr w:type="gramStart"/>
            <w:r w:rsidRPr="00AE4749">
              <w:rPr>
                <w:sz w:val="24"/>
                <w:szCs w:val="24"/>
              </w:rPr>
              <w:t>] ;</w:t>
            </w:r>
            <w:proofErr w:type="gramEnd"/>
            <w:r w:rsidRPr="00AE4749">
              <w:rPr>
                <w:sz w:val="24"/>
                <w:szCs w:val="24"/>
              </w:rPr>
              <w:t xml:space="preserve"> под ред. И. Б. </w:t>
            </w:r>
            <w:proofErr w:type="spellStart"/>
            <w:r w:rsidRPr="00AE4749">
              <w:rPr>
                <w:sz w:val="24"/>
                <w:szCs w:val="24"/>
              </w:rPr>
              <w:t>Дураковой</w:t>
            </w:r>
            <w:proofErr w:type="spellEnd"/>
            <w:r w:rsidRPr="00AE4749">
              <w:rPr>
                <w:sz w:val="24"/>
                <w:szCs w:val="24"/>
              </w:rPr>
              <w:t xml:space="preserve"> ; Науч. </w:t>
            </w:r>
            <w:proofErr w:type="spellStart"/>
            <w:r w:rsidRPr="00AE4749">
              <w:rPr>
                <w:sz w:val="24"/>
                <w:szCs w:val="24"/>
              </w:rPr>
              <w:t>шк</w:t>
            </w:r>
            <w:proofErr w:type="spellEnd"/>
            <w:r w:rsidRPr="00AE4749">
              <w:rPr>
                <w:sz w:val="24"/>
                <w:szCs w:val="24"/>
              </w:rPr>
              <w:t xml:space="preserve">. проф. А. Я. </w:t>
            </w:r>
            <w:proofErr w:type="spellStart"/>
            <w:r w:rsidRPr="00AE4749">
              <w:rPr>
                <w:sz w:val="24"/>
                <w:szCs w:val="24"/>
              </w:rPr>
              <w:t>Кибанова</w:t>
            </w:r>
            <w:proofErr w:type="spellEnd"/>
            <w:r w:rsidRPr="00AE4749">
              <w:rPr>
                <w:sz w:val="24"/>
                <w:szCs w:val="24"/>
              </w:rPr>
              <w:t xml:space="preserve">. Кн. 5. - </w:t>
            </w:r>
            <w:proofErr w:type="gramStart"/>
            <w:r w:rsidRPr="00AE4749">
              <w:rPr>
                <w:sz w:val="24"/>
                <w:szCs w:val="24"/>
              </w:rPr>
              <w:t>Москва :</w:t>
            </w:r>
            <w:proofErr w:type="gramEnd"/>
            <w:r w:rsidRPr="00AE4749">
              <w:rPr>
                <w:sz w:val="24"/>
                <w:szCs w:val="24"/>
              </w:rPr>
              <w:t xml:space="preserve"> ИНФРА-М, 2019. - 290 с. </w:t>
            </w:r>
            <w:hyperlink r:id="rId9">
              <w:r w:rsidRPr="00AE4749">
                <w:rPr>
                  <w:rStyle w:val="-"/>
                  <w:color w:val="auto"/>
                  <w:sz w:val="24"/>
                  <w:szCs w:val="24"/>
                </w:rPr>
                <w:t>http://znanium.com/go.php?id=977774</w:t>
              </w:r>
            </w:hyperlink>
          </w:p>
          <w:p w:rsidR="00EE04FC" w:rsidRPr="00AE4749" w:rsidRDefault="00FC2E6C">
            <w:pPr>
              <w:jc w:val="both"/>
              <w:rPr>
                <w:sz w:val="24"/>
                <w:szCs w:val="24"/>
              </w:rPr>
            </w:pPr>
            <w:r w:rsidRPr="00AE4749">
              <w:rPr>
                <w:sz w:val="24"/>
                <w:szCs w:val="24"/>
              </w:rPr>
              <w:t xml:space="preserve">2. </w:t>
            </w:r>
            <w:proofErr w:type="spellStart"/>
            <w:r w:rsidRPr="00AE4749">
              <w:rPr>
                <w:sz w:val="24"/>
                <w:szCs w:val="24"/>
              </w:rPr>
              <w:t>Коковихин</w:t>
            </w:r>
            <w:proofErr w:type="spellEnd"/>
            <w:r w:rsidRPr="00AE4749">
              <w:rPr>
                <w:sz w:val="24"/>
                <w:szCs w:val="24"/>
              </w:rPr>
              <w:t>, А. Ю. Управление компетенциями в обеспечении конкурентоспособности человеческих ресурсов государства, региона и организации [Текст</w:t>
            </w:r>
            <w:proofErr w:type="gramStart"/>
            <w:r w:rsidRPr="00AE4749">
              <w:rPr>
                <w:sz w:val="24"/>
                <w:szCs w:val="24"/>
              </w:rPr>
              <w:t>] :</w:t>
            </w:r>
            <w:proofErr w:type="gramEnd"/>
            <w:r w:rsidRPr="00AE4749">
              <w:rPr>
                <w:sz w:val="24"/>
                <w:szCs w:val="24"/>
              </w:rPr>
              <w:t xml:space="preserve"> [монография] / А. Ю. </w:t>
            </w:r>
            <w:proofErr w:type="spellStart"/>
            <w:r w:rsidRPr="00AE4749">
              <w:rPr>
                <w:sz w:val="24"/>
                <w:szCs w:val="24"/>
              </w:rPr>
              <w:t>Коковихин</w:t>
            </w:r>
            <w:proofErr w:type="spellEnd"/>
            <w:r w:rsidRPr="00AE4749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AE4749">
              <w:rPr>
                <w:sz w:val="24"/>
                <w:szCs w:val="24"/>
              </w:rPr>
              <w:t>экон</w:t>
            </w:r>
            <w:proofErr w:type="spellEnd"/>
            <w:r w:rsidRPr="00AE4749">
              <w:rPr>
                <w:sz w:val="24"/>
                <w:szCs w:val="24"/>
              </w:rPr>
              <w:t xml:space="preserve">. ун-т. - </w:t>
            </w:r>
            <w:proofErr w:type="gramStart"/>
            <w:r w:rsidRPr="00AE4749">
              <w:rPr>
                <w:sz w:val="24"/>
                <w:szCs w:val="24"/>
              </w:rPr>
              <w:t>Екатеринбург :</w:t>
            </w:r>
            <w:proofErr w:type="gramEnd"/>
            <w:r w:rsidRPr="00AE4749">
              <w:rPr>
                <w:sz w:val="24"/>
                <w:szCs w:val="24"/>
              </w:rPr>
              <w:t xml:space="preserve"> [Издательство УрГЭУ], 2016. - 379 с. </w:t>
            </w:r>
            <w:hyperlink r:id="rId10">
              <w:r w:rsidRPr="00AE4749">
                <w:rPr>
                  <w:rStyle w:val="-"/>
                  <w:color w:val="auto"/>
                  <w:sz w:val="24"/>
                  <w:szCs w:val="24"/>
                </w:rPr>
                <w:t>http://lib.usue.ru/resource/limit/books/17/m489201.pdf</w:t>
              </w:r>
            </w:hyperlink>
          </w:p>
          <w:p w:rsidR="00EE04FC" w:rsidRPr="00AE4749" w:rsidRDefault="00FC2E6C">
            <w:pPr>
              <w:jc w:val="both"/>
              <w:rPr>
                <w:sz w:val="24"/>
                <w:szCs w:val="24"/>
              </w:rPr>
            </w:pPr>
            <w:r w:rsidRPr="00AE4749">
              <w:rPr>
                <w:sz w:val="24"/>
                <w:szCs w:val="24"/>
              </w:rPr>
              <w:t xml:space="preserve">3. </w:t>
            </w:r>
            <w:proofErr w:type="spellStart"/>
            <w:r w:rsidRPr="00AE4749">
              <w:rPr>
                <w:sz w:val="24"/>
                <w:szCs w:val="24"/>
              </w:rPr>
              <w:t>Магер</w:t>
            </w:r>
            <w:proofErr w:type="spellEnd"/>
            <w:r w:rsidRPr="00AE4749">
              <w:rPr>
                <w:sz w:val="24"/>
                <w:szCs w:val="24"/>
              </w:rPr>
              <w:t>, В. Е. Управление качеством [Электронный ресурс</w:t>
            </w:r>
            <w:proofErr w:type="gramStart"/>
            <w:r w:rsidRPr="00AE4749">
              <w:rPr>
                <w:sz w:val="24"/>
                <w:szCs w:val="24"/>
              </w:rPr>
              <w:t>] :</w:t>
            </w:r>
            <w:proofErr w:type="gramEnd"/>
            <w:r w:rsidRPr="00AE4749">
              <w:rPr>
                <w:sz w:val="24"/>
                <w:szCs w:val="24"/>
              </w:rPr>
              <w:t xml:space="preserve"> учебное пособие для студентов, обучающихся по направлению подготовки 220100 "Системный анализ и управление" / В. Е. </w:t>
            </w:r>
            <w:proofErr w:type="spellStart"/>
            <w:r w:rsidRPr="00AE4749">
              <w:rPr>
                <w:sz w:val="24"/>
                <w:szCs w:val="24"/>
              </w:rPr>
              <w:t>Магер</w:t>
            </w:r>
            <w:proofErr w:type="spellEnd"/>
            <w:r w:rsidRPr="00AE4749">
              <w:rPr>
                <w:sz w:val="24"/>
                <w:szCs w:val="24"/>
              </w:rPr>
              <w:t xml:space="preserve">. - </w:t>
            </w:r>
            <w:proofErr w:type="gramStart"/>
            <w:r w:rsidRPr="00AE4749">
              <w:rPr>
                <w:sz w:val="24"/>
                <w:szCs w:val="24"/>
              </w:rPr>
              <w:t>Москва :</w:t>
            </w:r>
            <w:proofErr w:type="gramEnd"/>
            <w:r w:rsidRPr="00AE4749">
              <w:rPr>
                <w:sz w:val="24"/>
                <w:szCs w:val="24"/>
              </w:rPr>
              <w:t xml:space="preserve"> ИНФРА-М, 2015. - 176 с. </w:t>
            </w:r>
            <w:hyperlink r:id="rId11">
              <w:r w:rsidRPr="00AE4749">
                <w:rPr>
                  <w:rStyle w:val="-"/>
                  <w:color w:val="auto"/>
                  <w:sz w:val="24"/>
                  <w:szCs w:val="24"/>
                </w:rPr>
                <w:t>http://znanium.com/go.php?id=478407</w:t>
              </w:r>
            </w:hyperlink>
          </w:p>
          <w:p w:rsidR="00EE04FC" w:rsidRPr="00AE4749" w:rsidRDefault="00FC2E6C" w:rsidP="00FC2E6C">
            <w:pPr>
              <w:jc w:val="both"/>
              <w:rPr>
                <w:sz w:val="24"/>
                <w:szCs w:val="24"/>
              </w:rPr>
            </w:pPr>
            <w:r w:rsidRPr="00AE4749">
              <w:rPr>
                <w:sz w:val="24"/>
                <w:szCs w:val="24"/>
              </w:rPr>
              <w:t>4. Жук, С. С. Институционально-инструментальные аспекты управления качеством человеческих ресурсов [Электронный ресурс</w:t>
            </w:r>
            <w:proofErr w:type="gramStart"/>
            <w:r w:rsidRPr="00AE4749">
              <w:rPr>
                <w:sz w:val="24"/>
                <w:szCs w:val="24"/>
              </w:rPr>
              <w:t>] :</w:t>
            </w:r>
            <w:proofErr w:type="gramEnd"/>
            <w:r w:rsidRPr="00AE4749">
              <w:rPr>
                <w:sz w:val="24"/>
                <w:szCs w:val="24"/>
              </w:rPr>
              <w:t xml:space="preserve"> монография / С. С. Жук ; Финансовый ун-т при Правительстве Рос. Федерации. - </w:t>
            </w:r>
            <w:proofErr w:type="gramStart"/>
            <w:r w:rsidRPr="00AE4749">
              <w:rPr>
                <w:sz w:val="24"/>
                <w:szCs w:val="24"/>
              </w:rPr>
              <w:t>Москва :</w:t>
            </w:r>
            <w:proofErr w:type="gramEnd"/>
            <w:r w:rsidRPr="00AE4749">
              <w:rPr>
                <w:sz w:val="24"/>
                <w:szCs w:val="24"/>
              </w:rPr>
              <w:t xml:space="preserve"> Дашков и К°, 2015. - 239 с. </w:t>
            </w:r>
            <w:hyperlink r:id="rId12">
              <w:r w:rsidRPr="00AE4749">
                <w:rPr>
                  <w:rStyle w:val="-"/>
                  <w:color w:val="auto"/>
                  <w:sz w:val="24"/>
                  <w:szCs w:val="24"/>
                </w:rPr>
                <w:t>http://znanium.com/go.php?id=558309</w:t>
              </w:r>
            </w:hyperlink>
          </w:p>
        </w:tc>
      </w:tr>
      <w:tr w:rsidR="00AE4749" w:rsidRPr="00AE4749" w:rsidTr="00FC2E6C">
        <w:trPr>
          <w:jc w:val="center"/>
        </w:trPr>
        <w:tc>
          <w:tcPr>
            <w:tcW w:w="10237" w:type="dxa"/>
            <w:gridSpan w:val="3"/>
            <w:shd w:val="clear" w:color="auto" w:fill="E7E6E6" w:themeFill="background2"/>
          </w:tcPr>
          <w:p w:rsidR="00EE04FC" w:rsidRPr="00AE4749" w:rsidRDefault="00FC2E6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E474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E4749" w:rsidRPr="00AE4749" w:rsidTr="00FC2E6C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EE04FC" w:rsidRPr="00AE4749" w:rsidRDefault="00FC2E6C">
            <w:pPr>
              <w:rPr>
                <w:b/>
                <w:sz w:val="24"/>
                <w:szCs w:val="24"/>
              </w:rPr>
            </w:pPr>
            <w:r w:rsidRPr="00AE474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E04FC" w:rsidRPr="00AE4749" w:rsidRDefault="00FC2E6C">
            <w:pPr>
              <w:jc w:val="both"/>
              <w:rPr>
                <w:sz w:val="24"/>
                <w:szCs w:val="24"/>
              </w:rPr>
            </w:pPr>
            <w:r w:rsidRPr="00AE474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E4749">
              <w:rPr>
                <w:sz w:val="24"/>
                <w:szCs w:val="24"/>
              </w:rPr>
              <w:t>Astra</w:t>
            </w:r>
            <w:proofErr w:type="spellEnd"/>
            <w:r w:rsidRPr="00AE4749">
              <w:rPr>
                <w:sz w:val="24"/>
                <w:szCs w:val="24"/>
              </w:rPr>
              <w:t xml:space="preserve"> </w:t>
            </w:r>
            <w:proofErr w:type="spellStart"/>
            <w:r w:rsidRPr="00AE4749">
              <w:rPr>
                <w:sz w:val="24"/>
                <w:szCs w:val="24"/>
              </w:rPr>
              <w:t>Linux</w:t>
            </w:r>
            <w:proofErr w:type="spellEnd"/>
            <w:r w:rsidRPr="00AE4749">
              <w:rPr>
                <w:sz w:val="24"/>
                <w:szCs w:val="24"/>
              </w:rPr>
              <w:t xml:space="preserve"> </w:t>
            </w:r>
            <w:proofErr w:type="spellStart"/>
            <w:r w:rsidRPr="00AE4749">
              <w:rPr>
                <w:sz w:val="24"/>
                <w:szCs w:val="24"/>
              </w:rPr>
              <w:t>Common</w:t>
            </w:r>
            <w:proofErr w:type="spellEnd"/>
            <w:r w:rsidRPr="00AE4749">
              <w:rPr>
                <w:sz w:val="24"/>
                <w:szCs w:val="24"/>
              </w:rPr>
              <w:t xml:space="preserve"> </w:t>
            </w:r>
            <w:proofErr w:type="spellStart"/>
            <w:r w:rsidRPr="00AE4749">
              <w:rPr>
                <w:sz w:val="24"/>
                <w:szCs w:val="24"/>
              </w:rPr>
              <w:t>Edition</w:t>
            </w:r>
            <w:proofErr w:type="spellEnd"/>
            <w:r w:rsidRPr="00AE474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E04FC" w:rsidRPr="00AE4749" w:rsidRDefault="00FC2E6C">
            <w:pPr>
              <w:jc w:val="both"/>
              <w:rPr>
                <w:sz w:val="24"/>
                <w:szCs w:val="24"/>
              </w:rPr>
            </w:pPr>
            <w:r w:rsidRPr="00AE4749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AE4749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E04FC" w:rsidRPr="00AE4749" w:rsidRDefault="00EE04FC">
            <w:pPr>
              <w:rPr>
                <w:b/>
                <w:sz w:val="24"/>
                <w:szCs w:val="24"/>
              </w:rPr>
            </w:pPr>
          </w:p>
          <w:p w:rsidR="00EE04FC" w:rsidRPr="00AE4749" w:rsidRDefault="00FC2E6C">
            <w:pPr>
              <w:rPr>
                <w:b/>
                <w:sz w:val="24"/>
                <w:szCs w:val="24"/>
              </w:rPr>
            </w:pPr>
            <w:r w:rsidRPr="00AE47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E04FC" w:rsidRPr="00AE4749" w:rsidRDefault="00FC2E6C">
            <w:pPr>
              <w:rPr>
                <w:sz w:val="24"/>
                <w:szCs w:val="24"/>
              </w:rPr>
            </w:pPr>
            <w:r w:rsidRPr="00AE4749">
              <w:rPr>
                <w:sz w:val="24"/>
                <w:szCs w:val="24"/>
              </w:rPr>
              <w:t>Общего доступа</w:t>
            </w:r>
          </w:p>
          <w:p w:rsidR="00EE04FC" w:rsidRPr="00AE4749" w:rsidRDefault="00FC2E6C">
            <w:pPr>
              <w:rPr>
                <w:sz w:val="24"/>
                <w:szCs w:val="24"/>
              </w:rPr>
            </w:pPr>
            <w:r w:rsidRPr="00AE4749">
              <w:rPr>
                <w:sz w:val="24"/>
                <w:szCs w:val="24"/>
              </w:rPr>
              <w:t>- Справочная правовая система ГАРАНТ</w:t>
            </w:r>
          </w:p>
          <w:p w:rsidR="00EE04FC" w:rsidRPr="00AE4749" w:rsidRDefault="00FC2E6C">
            <w:pPr>
              <w:rPr>
                <w:sz w:val="24"/>
                <w:szCs w:val="24"/>
              </w:rPr>
            </w:pPr>
            <w:r w:rsidRPr="00AE474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E4749" w:rsidRPr="00AE4749" w:rsidTr="00FC2E6C">
        <w:trPr>
          <w:jc w:val="center"/>
        </w:trPr>
        <w:tc>
          <w:tcPr>
            <w:tcW w:w="10237" w:type="dxa"/>
            <w:gridSpan w:val="3"/>
            <w:shd w:val="clear" w:color="auto" w:fill="E7E6E6" w:themeFill="background2"/>
          </w:tcPr>
          <w:p w:rsidR="00EE04FC" w:rsidRPr="00AE4749" w:rsidRDefault="00FC2E6C">
            <w:pPr>
              <w:rPr>
                <w:b/>
                <w:sz w:val="24"/>
                <w:szCs w:val="24"/>
              </w:rPr>
            </w:pPr>
            <w:r w:rsidRPr="00AE4749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AE4749" w:rsidRPr="00AE4749" w:rsidTr="00FC2E6C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EE04FC" w:rsidRPr="00AE4749" w:rsidRDefault="00FC2E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E474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E4749" w:rsidRPr="00AE4749" w:rsidTr="00FC2E6C">
        <w:trPr>
          <w:jc w:val="center"/>
        </w:trPr>
        <w:tc>
          <w:tcPr>
            <w:tcW w:w="10237" w:type="dxa"/>
            <w:gridSpan w:val="3"/>
            <w:shd w:val="clear" w:color="auto" w:fill="E7E6E6" w:themeFill="background2"/>
          </w:tcPr>
          <w:p w:rsidR="00EE04FC" w:rsidRPr="00AE4749" w:rsidRDefault="00FC2E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E4749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E4749" w:rsidRPr="00AE4749" w:rsidTr="00FC2E6C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EE04FC" w:rsidRPr="00AE4749" w:rsidRDefault="00FC2E6C">
            <w:pPr>
              <w:rPr>
                <w:sz w:val="24"/>
                <w:szCs w:val="24"/>
              </w:rPr>
            </w:pPr>
            <w:r w:rsidRPr="00AE4749">
              <w:rPr>
                <w:sz w:val="24"/>
                <w:szCs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EE04FC" w:rsidRDefault="00FC2E6C" w:rsidP="00FC2E6C">
      <w:pPr>
        <w:tabs>
          <w:tab w:val="left" w:pos="8222"/>
        </w:tabs>
      </w:pPr>
      <w:r>
        <w:rPr>
          <w:sz w:val="22"/>
          <w:szCs w:val="22"/>
        </w:rPr>
        <w:t xml:space="preserve">Аннотацию подготовил </w:t>
      </w:r>
      <w:r w:rsidR="00002776">
        <w:rPr>
          <w:sz w:val="24"/>
          <w:szCs w:val="24"/>
        </w:rPr>
        <w:t>Долженко Р.А.,</w:t>
      </w:r>
      <w:r w:rsidR="00002776">
        <w:rPr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Кансафарова</w:t>
      </w:r>
      <w:proofErr w:type="spellEnd"/>
      <w:r>
        <w:rPr>
          <w:sz w:val="22"/>
          <w:szCs w:val="22"/>
        </w:rPr>
        <w:t xml:space="preserve"> Т.А.</w:t>
      </w:r>
    </w:p>
    <w:p w:rsidR="00EE04FC" w:rsidRDefault="00EE04FC" w:rsidP="00FC2E6C">
      <w:pPr>
        <w:tabs>
          <w:tab w:val="left" w:pos="8222"/>
        </w:tabs>
        <w:rPr>
          <w:sz w:val="22"/>
          <w:szCs w:val="22"/>
        </w:rPr>
      </w:pPr>
    </w:p>
    <w:p w:rsidR="00002776" w:rsidRDefault="00002776" w:rsidP="00FC2E6C">
      <w:pPr>
        <w:tabs>
          <w:tab w:val="left" w:pos="8222"/>
        </w:tabs>
        <w:rPr>
          <w:sz w:val="22"/>
          <w:szCs w:val="22"/>
        </w:rPr>
      </w:pPr>
    </w:p>
    <w:p w:rsidR="00002776" w:rsidRDefault="00002776" w:rsidP="00002776">
      <w:pPr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002776" w:rsidRDefault="00002776" w:rsidP="00002776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002776" w:rsidRDefault="00002776" w:rsidP="00002776">
      <w:pPr>
        <w:rPr>
          <w:sz w:val="24"/>
        </w:rPr>
      </w:pPr>
      <w:r>
        <w:rPr>
          <w:sz w:val="24"/>
        </w:rPr>
        <w:t>образовательной программы 38.03.03</w:t>
      </w:r>
    </w:p>
    <w:p w:rsidR="00002776" w:rsidRDefault="00002776" w:rsidP="00002776">
      <w:pPr>
        <w:rPr>
          <w:sz w:val="24"/>
        </w:rPr>
      </w:pPr>
      <w:r>
        <w:rPr>
          <w:sz w:val="24"/>
        </w:rPr>
        <w:t>Управление персоналом,</w:t>
      </w:r>
      <w:bookmarkStart w:id="0" w:name="_GoBack"/>
      <w:bookmarkEnd w:id="0"/>
    </w:p>
    <w:p w:rsidR="00002776" w:rsidRDefault="00002776" w:rsidP="00002776">
      <w:pPr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002776" w:rsidRDefault="00002776" w:rsidP="00FC2E6C">
      <w:pPr>
        <w:tabs>
          <w:tab w:val="left" w:pos="8222"/>
        </w:tabs>
        <w:rPr>
          <w:b/>
          <w:sz w:val="24"/>
          <w:szCs w:val="24"/>
        </w:rPr>
      </w:pPr>
    </w:p>
    <w:sectPr w:rsidR="0000277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MV Boli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FC"/>
    <w:rsid w:val="00002776"/>
    <w:rsid w:val="0056252D"/>
    <w:rsid w:val="00AE4749"/>
    <w:rsid w:val="00EE04FC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D49A"/>
  <w15:docId w15:val="{1A92E0E2-83B2-4EB3-A039-41B633A7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  <w:highlight w:val="yellow"/>
    </w:rPr>
  </w:style>
  <w:style w:type="character" w:customStyle="1" w:styleId="ListLabel80">
    <w:name w:val="ListLabel 80"/>
    <w:qFormat/>
    <w:rPr>
      <w:sz w:val="22"/>
      <w:szCs w:val="22"/>
      <w:highlight w:val="yellow"/>
    </w:rPr>
  </w:style>
  <w:style w:type="character" w:customStyle="1" w:styleId="ListLabel81">
    <w:name w:val="ListLabel 81"/>
    <w:qFormat/>
    <w:rPr>
      <w:sz w:val="22"/>
      <w:szCs w:val="22"/>
      <w:highlight w:val="yellow"/>
    </w:rPr>
  </w:style>
  <w:style w:type="character" w:customStyle="1" w:styleId="ListLabel82">
    <w:name w:val="ListLabel 82"/>
    <w:qFormat/>
    <w:rPr>
      <w:i w:val="0"/>
      <w:iCs w:val="0"/>
      <w:sz w:val="22"/>
      <w:szCs w:val="22"/>
    </w:rPr>
  </w:style>
  <w:style w:type="character" w:customStyle="1" w:styleId="ListLabel83">
    <w:name w:val="ListLabel 83"/>
    <w:qFormat/>
    <w:rPr>
      <w:b w:val="0"/>
      <w:bCs w:val="0"/>
      <w:i w:val="0"/>
      <w:iCs w:val="0"/>
      <w:sz w:val="22"/>
      <w:szCs w:val="22"/>
    </w:rPr>
  </w:style>
  <w:style w:type="character" w:customStyle="1" w:styleId="ListLabel84">
    <w:name w:val="ListLabel 84"/>
    <w:qFormat/>
    <w:rPr>
      <w:i w:val="0"/>
      <w:iCs w:val="0"/>
      <w:sz w:val="22"/>
      <w:szCs w:val="22"/>
    </w:rPr>
  </w:style>
  <w:style w:type="character" w:customStyle="1" w:styleId="ListLabel85">
    <w:name w:val="ListLabel 85"/>
    <w:qFormat/>
    <w:rPr>
      <w:b w:val="0"/>
      <w:bCs w:val="0"/>
      <w:i w:val="0"/>
      <w:iCs w:val="0"/>
      <w:sz w:val="22"/>
      <w:szCs w:val="22"/>
    </w:rPr>
  </w:style>
  <w:style w:type="character" w:customStyle="1" w:styleId="ListLabel86">
    <w:name w:val="ListLabel 86"/>
    <w:qFormat/>
    <w:rPr>
      <w:i w:val="0"/>
      <w:iCs w:val="0"/>
      <w:sz w:val="22"/>
      <w:szCs w:val="22"/>
    </w:rPr>
  </w:style>
  <w:style w:type="character" w:customStyle="1" w:styleId="ListLabel87">
    <w:name w:val="ListLabel 87"/>
    <w:qFormat/>
    <w:rPr>
      <w:b w:val="0"/>
      <w:bCs w:val="0"/>
      <w:i w:val="0"/>
      <w:iCs w:val="0"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83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4301" TargetMode="External"/><Relationship Id="rId12" Type="http://schemas.openxmlformats.org/officeDocument/2006/relationships/hyperlink" Target="http://znanium.com/go.php?id=5583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3305" TargetMode="External"/><Relationship Id="rId11" Type="http://schemas.openxmlformats.org/officeDocument/2006/relationships/hyperlink" Target="http://znanium.com/go.php?id=478407" TargetMode="External"/><Relationship Id="rId5" Type="http://schemas.openxmlformats.org/officeDocument/2006/relationships/hyperlink" Target="http://znanium.com/go.php?id=1003546" TargetMode="External"/><Relationship Id="rId10" Type="http://schemas.openxmlformats.org/officeDocument/2006/relationships/hyperlink" Target="http://lib.usue.ru/resource/limit/books/17/m4892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777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C012-F493-478A-97F6-545426EB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776</Words>
  <Characters>4425</Characters>
  <Application>Microsoft Office Word</Application>
  <DocSecurity>0</DocSecurity>
  <Lines>36</Lines>
  <Paragraphs>10</Paragraphs>
  <ScaleCrop>false</ScaleCrop>
  <Company>Microsoft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52</cp:revision>
  <cp:lastPrinted>2019-07-10T06:45:00Z</cp:lastPrinted>
  <dcterms:created xsi:type="dcterms:W3CDTF">2019-02-15T10:16:00Z</dcterms:created>
  <dcterms:modified xsi:type="dcterms:W3CDTF">2019-07-10T06:45:00Z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