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F8" w:rsidRDefault="00AF6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204F8" w:rsidRDefault="00AF66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20"/>
        <w:gridCol w:w="5097"/>
        <w:gridCol w:w="294"/>
      </w:tblGrid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Научные основы производства продуктов питания животного происхождения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Биотехнология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Пищевая биотехнология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6 </w:t>
            </w:r>
            <w:proofErr w:type="spellStart"/>
            <w:r w:rsidRPr="00EA63DD">
              <w:rPr>
                <w:sz w:val="24"/>
                <w:szCs w:val="24"/>
              </w:rPr>
              <w:t>з.е</w:t>
            </w:r>
            <w:proofErr w:type="spellEnd"/>
            <w:r w:rsidRPr="00EA63DD">
              <w:rPr>
                <w:sz w:val="24"/>
                <w:szCs w:val="24"/>
              </w:rPr>
              <w:t>.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Экзамен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i/>
                <w:sz w:val="24"/>
                <w:szCs w:val="24"/>
                <w:highlight w:val="yellow"/>
              </w:rPr>
            </w:pPr>
            <w:r w:rsidRPr="00EA63DD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jc w:val="both"/>
              <w:rPr>
                <w:bCs/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Тема 1. Научные основы технологии молока и молочных продуктов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Тема 2. </w:t>
            </w:r>
            <w:r w:rsidRPr="00EA63DD">
              <w:rPr>
                <w:color w:val="000000"/>
                <w:sz w:val="24"/>
                <w:szCs w:val="24"/>
              </w:rPr>
              <w:t>Научные основы технологии мяса и мясопродуктов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Тема 3.Использование микроорганизмов и ферментов в производстве продуктов питания животного происхождения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Тема 4. Проектирование продуктов питания специального назначения из сырья животного происхождения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Тема 5. Научные основы производства продуктов </w:t>
            </w:r>
            <w:proofErr w:type="spellStart"/>
            <w:r w:rsidRPr="00EA63DD">
              <w:rPr>
                <w:sz w:val="24"/>
                <w:szCs w:val="24"/>
              </w:rPr>
              <w:t>пробиотического</w:t>
            </w:r>
            <w:proofErr w:type="spellEnd"/>
            <w:r w:rsidRPr="00EA63DD">
              <w:rPr>
                <w:sz w:val="24"/>
                <w:szCs w:val="24"/>
              </w:rPr>
              <w:t xml:space="preserve"> назначения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 w:rsidP="00EA63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Основная литература</w:t>
            </w:r>
          </w:p>
          <w:p w:rsidR="009204F8" w:rsidRPr="00EA63DD" w:rsidRDefault="00AF66E8" w:rsidP="00EA63D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EA63DD">
              <w:rPr>
                <w:sz w:val="24"/>
                <w:szCs w:val="24"/>
              </w:rPr>
              <w:t>Бобренева</w:t>
            </w:r>
            <w:proofErr w:type="spellEnd"/>
            <w:r w:rsidRPr="00EA63DD">
              <w:rPr>
                <w:sz w:val="24"/>
                <w:szCs w:val="24"/>
              </w:rPr>
              <w:t>, И. В. Математическое моделирование в технологиях </w:t>
            </w:r>
            <w:r w:rsidRPr="00EA63DD">
              <w:rPr>
                <w:bCs/>
                <w:sz w:val="24"/>
                <w:szCs w:val="24"/>
              </w:rPr>
              <w:t>продуктов питания</w:t>
            </w:r>
            <w:r w:rsidRPr="00EA63DD">
              <w:rPr>
                <w:sz w:val="24"/>
                <w:szCs w:val="24"/>
              </w:rPr>
              <w:t> </w:t>
            </w:r>
            <w:r w:rsidRPr="00EA63DD">
              <w:rPr>
                <w:bCs/>
                <w:sz w:val="24"/>
                <w:szCs w:val="24"/>
              </w:rPr>
              <w:t>животного</w:t>
            </w:r>
            <w:r w:rsidRPr="00EA63DD">
              <w:rPr>
                <w:sz w:val="24"/>
                <w:szCs w:val="24"/>
              </w:rPr>
              <w:t> </w:t>
            </w:r>
            <w:r w:rsidRPr="00EA63DD">
              <w:rPr>
                <w:bCs/>
                <w:sz w:val="24"/>
                <w:szCs w:val="24"/>
              </w:rPr>
              <w:t>происхождения</w:t>
            </w:r>
            <w:r w:rsidRPr="00EA63DD">
              <w:rPr>
                <w:sz w:val="24"/>
                <w:szCs w:val="24"/>
              </w:rPr>
              <w:t xml:space="preserve"> [Электронный ресурс]: учебное пособие / И. В. </w:t>
            </w:r>
            <w:proofErr w:type="spellStart"/>
            <w:r w:rsidRPr="00EA63DD">
              <w:rPr>
                <w:sz w:val="24"/>
                <w:szCs w:val="24"/>
              </w:rPr>
              <w:t>Бобренева</w:t>
            </w:r>
            <w:proofErr w:type="spellEnd"/>
            <w:r w:rsidRPr="00EA63DD">
              <w:rPr>
                <w:sz w:val="24"/>
                <w:szCs w:val="24"/>
              </w:rPr>
              <w:t xml:space="preserve">, С. В. Николаева. - 1-е изд. - Лань, 2019. - 124 с. </w:t>
            </w:r>
            <w:hyperlink r:id="rId6">
              <w:r w:rsidRPr="00EA63DD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https://e.lanbook.com/book/112670</w:t>
              </w:r>
            </w:hyperlink>
            <w:r w:rsidRPr="00EA63DD"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9204F8" w:rsidRPr="00EA63DD" w:rsidRDefault="00AF66E8" w:rsidP="00EA63D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Бурова, Т. Е. Технология замороженных готовых блюд [Электронный ресурс]: учебное пособие / Т. Е. Бурова, И. А. Баженова, Т. С. Баженова. - 1-е изд. - Лань, 2019. - 148 с.  </w:t>
            </w:r>
            <w:hyperlink r:id="rId7">
              <w:r w:rsidRPr="00EA63DD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https://e.lanbook.com/book/113373</w:t>
              </w:r>
            </w:hyperlink>
            <w:hyperlink>
              <w:r w:rsidRPr="00EA63DD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9204F8" w:rsidRPr="00EA63DD" w:rsidRDefault="00AF66E8" w:rsidP="00EA63D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Упаковка, хранение и транспортировка рыбы и рыбных продуктов [Электронный ресурс</w:t>
            </w:r>
            <w:proofErr w:type="gramStart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/ Н. В. Долганова, С. А. </w:t>
            </w:r>
            <w:proofErr w:type="spellStart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Мижуева</w:t>
            </w:r>
            <w:proofErr w:type="spellEnd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 xml:space="preserve">, С. О. </w:t>
            </w:r>
            <w:proofErr w:type="spellStart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Газиева</w:t>
            </w:r>
            <w:proofErr w:type="spellEnd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 xml:space="preserve">, Е. В. Першина. - Изд. 3-е, </w:t>
            </w:r>
            <w:proofErr w:type="spellStart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испр</w:t>
            </w:r>
            <w:proofErr w:type="spellEnd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. - Санкт-</w:t>
            </w:r>
            <w:proofErr w:type="gramStart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Петербург :</w:t>
            </w:r>
            <w:proofErr w:type="gramEnd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 xml:space="preserve"> Лань, 2019. - 236 с.   </w:t>
            </w:r>
            <w:hyperlink r:id="rId8">
              <w:r w:rsidRPr="00EA63DD">
                <w:rPr>
                  <w:rStyle w:val="aff"/>
                  <w:rFonts w:ascii="Times New Roman;Times;serif" w:hAnsi="Times New Roman;Times;serif"/>
                  <w:i/>
                  <w:color w:val="auto"/>
                  <w:sz w:val="24"/>
                  <w:szCs w:val="24"/>
                </w:rPr>
                <w:t>https://e.lanbook.com/book/113376</w:t>
              </w:r>
            </w:hyperlink>
            <w:r w:rsidRPr="00EA63DD">
              <w:rPr>
                <w:sz w:val="24"/>
                <w:szCs w:val="24"/>
              </w:rPr>
              <w:t xml:space="preserve">   </w:t>
            </w:r>
          </w:p>
          <w:p w:rsidR="009204F8" w:rsidRPr="00EA63DD" w:rsidRDefault="00AF66E8" w:rsidP="00EA63D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 </w:t>
            </w:r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Общая технология переработки сырья животного происхождения (мясо, молоко) [Электронный ресурс</w:t>
            </w:r>
            <w:proofErr w:type="gramStart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/ [О. А. Ковалева [и др.] ; под общ. ред. О. А. Ковалевой. - Санкт-</w:t>
            </w:r>
            <w:proofErr w:type="gramStart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Петербург :</w:t>
            </w:r>
            <w:proofErr w:type="gramEnd"/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 xml:space="preserve"> Лань, 2019. - 444 с.  </w:t>
            </w:r>
            <w:hyperlink r:id="rId9">
              <w:r w:rsidRPr="00EA63DD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https://e.lanbook.com/book/113377</w:t>
              </w:r>
            </w:hyperlink>
            <w:r w:rsidRPr="00EA63DD">
              <w:rPr>
                <w:rFonts w:ascii="Times New Roman;Times;serif" w:hAnsi="Times New Roman;Times;serif"/>
                <w:sz w:val="24"/>
                <w:szCs w:val="24"/>
                <w:u w:val="single"/>
              </w:rPr>
              <w:t xml:space="preserve"> </w:t>
            </w:r>
            <w:r w:rsidRPr="00EA63DD">
              <w:rPr>
                <w:sz w:val="24"/>
                <w:szCs w:val="24"/>
              </w:rPr>
              <w:t xml:space="preserve"> </w:t>
            </w:r>
          </w:p>
          <w:p w:rsidR="002C093D" w:rsidRDefault="002C093D" w:rsidP="00EA63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204F8" w:rsidRPr="00EA63DD" w:rsidRDefault="00AF66E8" w:rsidP="00EA63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204F8" w:rsidRPr="00EA63DD" w:rsidRDefault="00AF66E8" w:rsidP="00EA63D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Неповинных, Н. В. Пищевые волокна. Функционально-технологические свойства и применение в технологиях </w:t>
            </w:r>
            <w:r w:rsidRPr="00EA63DD">
              <w:rPr>
                <w:bCs/>
                <w:sz w:val="24"/>
                <w:szCs w:val="24"/>
              </w:rPr>
              <w:t>продуктов</w:t>
            </w:r>
            <w:r w:rsidRPr="00EA63DD">
              <w:rPr>
                <w:sz w:val="24"/>
                <w:szCs w:val="24"/>
              </w:rPr>
              <w:t> </w:t>
            </w:r>
            <w:r w:rsidRPr="00EA63DD">
              <w:rPr>
                <w:bCs/>
                <w:sz w:val="24"/>
                <w:szCs w:val="24"/>
              </w:rPr>
              <w:t>питания</w:t>
            </w:r>
            <w:r w:rsidRPr="00EA63DD">
              <w:rPr>
                <w:sz w:val="24"/>
                <w:szCs w:val="24"/>
              </w:rPr>
              <w:t xml:space="preserve"> на основе молочной сыворотки [Электронный ресурс]: монография / Н. В. Неповинных, Н. М. Птичкина. - </w:t>
            </w:r>
            <w:proofErr w:type="gramStart"/>
            <w:r w:rsidRPr="00EA63DD">
              <w:rPr>
                <w:sz w:val="24"/>
                <w:szCs w:val="24"/>
              </w:rPr>
              <w:t>Москва :</w:t>
            </w:r>
            <w:proofErr w:type="gramEnd"/>
            <w:r w:rsidRPr="00EA63DD">
              <w:rPr>
                <w:sz w:val="24"/>
                <w:szCs w:val="24"/>
              </w:rPr>
              <w:t xml:space="preserve"> ИНФРА-М, 2018. - 204 с. </w:t>
            </w:r>
            <w:hyperlink r:id="rId10">
              <w:r w:rsidRPr="00EA63DD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http://znanium.com/go.php?id=951300</w:t>
              </w:r>
            </w:hyperlink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A63D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A63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3D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A63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3D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A63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3D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A63D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A63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A63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C093D" w:rsidRDefault="002C093D">
            <w:pPr>
              <w:rPr>
                <w:b/>
                <w:sz w:val="24"/>
                <w:szCs w:val="24"/>
              </w:rPr>
            </w:pPr>
          </w:p>
          <w:p w:rsidR="009204F8" w:rsidRPr="00EA63DD" w:rsidRDefault="00AF66E8">
            <w:pPr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Общего доступа</w:t>
            </w:r>
          </w:p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bCs/>
                <w:sz w:val="24"/>
                <w:szCs w:val="24"/>
              </w:rPr>
              <w:t xml:space="preserve">Общая биология режим </w:t>
            </w:r>
            <w:proofErr w:type="spellStart"/>
            <w:r w:rsidRPr="00EA63DD">
              <w:rPr>
                <w:bCs/>
                <w:sz w:val="24"/>
                <w:szCs w:val="24"/>
              </w:rPr>
              <w:t>доступа:</w:t>
            </w:r>
            <w:hyperlink r:id="rId11">
              <w:r w:rsidRPr="00EA63DD">
                <w:rPr>
                  <w:rStyle w:val="-"/>
                  <w:bCs/>
                  <w:color w:val="auto"/>
                  <w:sz w:val="24"/>
                  <w:szCs w:val="24"/>
                </w:rPr>
                <w:t>http</w:t>
              </w:r>
              <w:proofErr w:type="spellEnd"/>
              <w:r w:rsidRPr="00EA63DD">
                <w:rPr>
                  <w:rStyle w:val="-"/>
                  <w:bCs/>
                  <w:color w:val="auto"/>
                  <w:sz w:val="24"/>
                  <w:szCs w:val="24"/>
                </w:rPr>
                <w:t>://elementy.ru/</w:t>
              </w:r>
              <w:proofErr w:type="spellStart"/>
              <w:r w:rsidRPr="00EA63DD">
                <w:rPr>
                  <w:rStyle w:val="-"/>
                  <w:bCs/>
                  <w:color w:val="auto"/>
                  <w:sz w:val="24"/>
                  <w:szCs w:val="24"/>
                </w:rPr>
                <w:t>genbio</w:t>
              </w:r>
              <w:proofErr w:type="spellEnd"/>
            </w:hyperlink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Default="00AF6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В данной дисциплине не реализуются</w:t>
            </w:r>
          </w:p>
          <w:p w:rsidR="002C093D" w:rsidRPr="00EA63DD" w:rsidRDefault="002C0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1634DE" w:rsidRDefault="001634DE" w:rsidP="00163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204F8" w:rsidTr="002C093D">
        <w:trPr>
          <w:gridAfter w:val="1"/>
          <w:wAfter w:w="294" w:type="dxa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3D" w:rsidRDefault="002C093D">
            <w:pPr>
              <w:ind w:left="29" w:hanging="29"/>
              <w:rPr>
                <w:sz w:val="24"/>
                <w:szCs w:val="24"/>
              </w:rPr>
            </w:pPr>
          </w:p>
          <w:p w:rsidR="009204F8" w:rsidRDefault="00AF66E8" w:rsidP="002C093D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2C093D">
              <w:rPr>
                <w:sz w:val="24"/>
                <w:szCs w:val="24"/>
              </w:rPr>
              <w:t>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3D" w:rsidRDefault="002C093D">
            <w:pPr>
              <w:jc w:val="right"/>
              <w:rPr>
                <w:sz w:val="24"/>
                <w:szCs w:val="24"/>
              </w:rPr>
            </w:pPr>
          </w:p>
          <w:p w:rsidR="009204F8" w:rsidRDefault="00F2465F" w:rsidP="00F246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2C093D" w:rsidRDefault="002C093D" w:rsidP="002C093D">
      <w:pPr>
        <w:ind w:left="-142"/>
        <w:rPr>
          <w:sz w:val="24"/>
        </w:rPr>
      </w:pPr>
    </w:p>
    <w:p w:rsidR="009204F8" w:rsidRDefault="009204F8">
      <w:bookmarkStart w:id="0" w:name="_GoBack"/>
      <w:bookmarkEnd w:id="0"/>
    </w:p>
    <w:sectPr w:rsidR="009204F8" w:rsidSect="00B3364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14B"/>
    <w:multiLevelType w:val="multilevel"/>
    <w:tmpl w:val="21C8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909AD"/>
    <w:multiLevelType w:val="multilevel"/>
    <w:tmpl w:val="B06E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E0176"/>
    <w:multiLevelType w:val="multilevel"/>
    <w:tmpl w:val="5F34B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4F8"/>
    <w:rsid w:val="001634DE"/>
    <w:rsid w:val="002C093D"/>
    <w:rsid w:val="005108A7"/>
    <w:rsid w:val="009204F8"/>
    <w:rsid w:val="00AF66E8"/>
    <w:rsid w:val="00B3364B"/>
    <w:rsid w:val="00EA63DD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23C4"/>
  <w15:docId w15:val="{0B63FA32-74F5-47A6-A91D-57269033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3364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B3364B"/>
    <w:rPr>
      <w:rFonts w:cs="Courier New"/>
    </w:rPr>
  </w:style>
  <w:style w:type="character" w:customStyle="1" w:styleId="ListLabel2">
    <w:name w:val="ListLabel 2"/>
    <w:qFormat/>
    <w:rsid w:val="00B3364B"/>
    <w:rPr>
      <w:rFonts w:cs="Courier New"/>
    </w:rPr>
  </w:style>
  <w:style w:type="character" w:customStyle="1" w:styleId="ListLabel3">
    <w:name w:val="ListLabel 3"/>
    <w:qFormat/>
    <w:rsid w:val="00B3364B"/>
    <w:rPr>
      <w:rFonts w:cs="Courier New"/>
    </w:rPr>
  </w:style>
  <w:style w:type="character" w:customStyle="1" w:styleId="ListLabel4">
    <w:name w:val="ListLabel 4"/>
    <w:qFormat/>
    <w:rsid w:val="00B3364B"/>
    <w:rPr>
      <w:rFonts w:cs="Courier New"/>
    </w:rPr>
  </w:style>
  <w:style w:type="character" w:customStyle="1" w:styleId="ListLabel5">
    <w:name w:val="ListLabel 5"/>
    <w:qFormat/>
    <w:rsid w:val="00B3364B"/>
    <w:rPr>
      <w:rFonts w:cs="Courier New"/>
    </w:rPr>
  </w:style>
  <w:style w:type="character" w:customStyle="1" w:styleId="ListLabel6">
    <w:name w:val="ListLabel 6"/>
    <w:qFormat/>
    <w:rsid w:val="00B3364B"/>
    <w:rPr>
      <w:rFonts w:cs="Courier New"/>
    </w:rPr>
  </w:style>
  <w:style w:type="character" w:customStyle="1" w:styleId="ListLabel7">
    <w:name w:val="ListLabel 7"/>
    <w:qFormat/>
    <w:rsid w:val="00B3364B"/>
    <w:rPr>
      <w:rFonts w:cs="Courier New"/>
    </w:rPr>
  </w:style>
  <w:style w:type="character" w:customStyle="1" w:styleId="ListLabel8">
    <w:name w:val="ListLabel 8"/>
    <w:qFormat/>
    <w:rsid w:val="00B3364B"/>
    <w:rPr>
      <w:rFonts w:cs="Courier New"/>
    </w:rPr>
  </w:style>
  <w:style w:type="character" w:customStyle="1" w:styleId="ListLabel9">
    <w:name w:val="ListLabel 9"/>
    <w:qFormat/>
    <w:rsid w:val="00B3364B"/>
    <w:rPr>
      <w:rFonts w:cs="Courier New"/>
    </w:rPr>
  </w:style>
  <w:style w:type="character" w:customStyle="1" w:styleId="ListLabel10">
    <w:name w:val="ListLabel 10"/>
    <w:qFormat/>
    <w:rsid w:val="00B3364B"/>
    <w:rPr>
      <w:rFonts w:cs="Courier New"/>
    </w:rPr>
  </w:style>
  <w:style w:type="character" w:customStyle="1" w:styleId="ListLabel11">
    <w:name w:val="ListLabel 11"/>
    <w:qFormat/>
    <w:rsid w:val="00B3364B"/>
    <w:rPr>
      <w:rFonts w:cs="Courier New"/>
    </w:rPr>
  </w:style>
  <w:style w:type="character" w:customStyle="1" w:styleId="ListLabel12">
    <w:name w:val="ListLabel 12"/>
    <w:qFormat/>
    <w:rsid w:val="00B3364B"/>
    <w:rPr>
      <w:b/>
      <w:i w:val="0"/>
    </w:rPr>
  </w:style>
  <w:style w:type="character" w:customStyle="1" w:styleId="ListLabel13">
    <w:name w:val="ListLabel 13"/>
    <w:qFormat/>
    <w:rsid w:val="00B3364B"/>
    <w:rPr>
      <w:color w:val="000000"/>
    </w:rPr>
  </w:style>
  <w:style w:type="character" w:customStyle="1" w:styleId="ListLabel14">
    <w:name w:val="ListLabel 14"/>
    <w:qFormat/>
    <w:rsid w:val="00B3364B"/>
    <w:rPr>
      <w:rFonts w:cs="Courier New"/>
    </w:rPr>
  </w:style>
  <w:style w:type="character" w:customStyle="1" w:styleId="ListLabel15">
    <w:name w:val="ListLabel 15"/>
    <w:qFormat/>
    <w:rsid w:val="00B3364B"/>
    <w:rPr>
      <w:rFonts w:cs="Courier New"/>
    </w:rPr>
  </w:style>
  <w:style w:type="character" w:customStyle="1" w:styleId="ListLabel16">
    <w:name w:val="ListLabel 16"/>
    <w:qFormat/>
    <w:rsid w:val="00B3364B"/>
    <w:rPr>
      <w:rFonts w:cs="Courier New"/>
    </w:rPr>
  </w:style>
  <w:style w:type="character" w:customStyle="1" w:styleId="ListLabel17">
    <w:name w:val="ListLabel 17"/>
    <w:qFormat/>
    <w:rsid w:val="00B3364B"/>
    <w:rPr>
      <w:spacing w:val="-1"/>
      <w:sz w:val="20"/>
      <w:szCs w:val="20"/>
    </w:rPr>
  </w:style>
  <w:style w:type="character" w:customStyle="1" w:styleId="ListLabel18">
    <w:name w:val="ListLabel 18"/>
    <w:qFormat/>
    <w:rsid w:val="00B3364B"/>
    <w:rPr>
      <w:spacing w:val="-1"/>
      <w:sz w:val="20"/>
      <w:szCs w:val="20"/>
    </w:rPr>
  </w:style>
  <w:style w:type="character" w:customStyle="1" w:styleId="ListLabel19">
    <w:name w:val="ListLabel 19"/>
    <w:qFormat/>
    <w:rsid w:val="00B3364B"/>
    <w:rPr>
      <w:b w:val="0"/>
    </w:rPr>
  </w:style>
  <w:style w:type="character" w:customStyle="1" w:styleId="ListLabel20">
    <w:name w:val="ListLabel 20"/>
    <w:qFormat/>
    <w:rsid w:val="00B3364B"/>
    <w:rPr>
      <w:b w:val="0"/>
    </w:rPr>
  </w:style>
  <w:style w:type="character" w:customStyle="1" w:styleId="ListLabel21">
    <w:name w:val="ListLabel 21"/>
    <w:qFormat/>
    <w:rsid w:val="00B3364B"/>
    <w:rPr>
      <w:b w:val="0"/>
    </w:rPr>
  </w:style>
  <w:style w:type="character" w:customStyle="1" w:styleId="ListLabel22">
    <w:name w:val="ListLabel 22"/>
    <w:qFormat/>
    <w:rsid w:val="00B3364B"/>
    <w:rPr>
      <w:b w:val="0"/>
    </w:rPr>
  </w:style>
  <w:style w:type="character" w:customStyle="1" w:styleId="ListLabel23">
    <w:name w:val="ListLabel 23"/>
    <w:qFormat/>
    <w:rsid w:val="00B3364B"/>
    <w:rPr>
      <w:b w:val="0"/>
    </w:rPr>
  </w:style>
  <w:style w:type="character" w:customStyle="1" w:styleId="ListLabel24">
    <w:name w:val="ListLabel 24"/>
    <w:qFormat/>
    <w:rsid w:val="00B3364B"/>
    <w:rPr>
      <w:b w:val="0"/>
    </w:rPr>
  </w:style>
  <w:style w:type="character" w:customStyle="1" w:styleId="ListLabel25">
    <w:name w:val="ListLabel 25"/>
    <w:qFormat/>
    <w:rsid w:val="00B3364B"/>
    <w:rPr>
      <w:b w:val="0"/>
    </w:rPr>
  </w:style>
  <w:style w:type="character" w:customStyle="1" w:styleId="ListLabel26">
    <w:name w:val="ListLabel 26"/>
    <w:qFormat/>
    <w:rsid w:val="00B3364B"/>
    <w:rPr>
      <w:b w:val="0"/>
    </w:rPr>
  </w:style>
  <w:style w:type="character" w:customStyle="1" w:styleId="ListLabel27">
    <w:name w:val="ListLabel 27"/>
    <w:qFormat/>
    <w:rsid w:val="00B3364B"/>
    <w:rPr>
      <w:b w:val="0"/>
    </w:rPr>
  </w:style>
  <w:style w:type="character" w:customStyle="1" w:styleId="ListLabel28">
    <w:name w:val="ListLabel 28"/>
    <w:qFormat/>
    <w:rsid w:val="00B3364B"/>
    <w:rPr>
      <w:b w:val="0"/>
    </w:rPr>
  </w:style>
  <w:style w:type="character" w:customStyle="1" w:styleId="ListLabel29">
    <w:name w:val="ListLabel 29"/>
    <w:qFormat/>
    <w:rsid w:val="00B3364B"/>
    <w:rPr>
      <w:b w:val="0"/>
    </w:rPr>
  </w:style>
  <w:style w:type="character" w:customStyle="1" w:styleId="ListLabel30">
    <w:name w:val="ListLabel 30"/>
    <w:qFormat/>
    <w:rsid w:val="00B3364B"/>
    <w:rPr>
      <w:b w:val="0"/>
    </w:rPr>
  </w:style>
  <w:style w:type="character" w:customStyle="1" w:styleId="ListLabel31">
    <w:name w:val="ListLabel 31"/>
    <w:qFormat/>
    <w:rsid w:val="00B3364B"/>
    <w:rPr>
      <w:b w:val="0"/>
    </w:rPr>
  </w:style>
  <w:style w:type="character" w:customStyle="1" w:styleId="ListLabel32">
    <w:name w:val="ListLabel 32"/>
    <w:qFormat/>
    <w:rsid w:val="00B3364B"/>
    <w:rPr>
      <w:b w:val="0"/>
    </w:rPr>
  </w:style>
  <w:style w:type="character" w:customStyle="1" w:styleId="ListLabel33">
    <w:name w:val="ListLabel 33"/>
    <w:qFormat/>
    <w:rsid w:val="00B3364B"/>
    <w:rPr>
      <w:b w:val="0"/>
    </w:rPr>
  </w:style>
  <w:style w:type="character" w:customStyle="1" w:styleId="ListLabel34">
    <w:name w:val="ListLabel 34"/>
    <w:qFormat/>
    <w:rsid w:val="00B3364B"/>
    <w:rPr>
      <w:rFonts w:cs="Courier New"/>
    </w:rPr>
  </w:style>
  <w:style w:type="character" w:customStyle="1" w:styleId="ListLabel35">
    <w:name w:val="ListLabel 35"/>
    <w:qFormat/>
    <w:rsid w:val="00B3364B"/>
    <w:rPr>
      <w:rFonts w:cs="Courier New"/>
    </w:rPr>
  </w:style>
  <w:style w:type="character" w:customStyle="1" w:styleId="ListLabel36">
    <w:name w:val="ListLabel 36"/>
    <w:qFormat/>
    <w:rsid w:val="00B3364B"/>
    <w:rPr>
      <w:rFonts w:cs="Courier New"/>
    </w:rPr>
  </w:style>
  <w:style w:type="character" w:customStyle="1" w:styleId="ListLabel37">
    <w:name w:val="ListLabel 37"/>
    <w:qFormat/>
    <w:rsid w:val="00B3364B"/>
    <w:rPr>
      <w:sz w:val="22"/>
    </w:rPr>
  </w:style>
  <w:style w:type="character" w:customStyle="1" w:styleId="ListLabel38">
    <w:name w:val="ListLabel 38"/>
    <w:qFormat/>
    <w:rsid w:val="00B3364B"/>
    <w:rPr>
      <w:b w:val="0"/>
      <w:i w:val="0"/>
      <w:sz w:val="20"/>
    </w:rPr>
  </w:style>
  <w:style w:type="character" w:customStyle="1" w:styleId="ListLabel39">
    <w:name w:val="ListLabel 39"/>
    <w:qFormat/>
    <w:rsid w:val="00B3364B"/>
    <w:rPr>
      <w:spacing w:val="-1"/>
      <w:sz w:val="22"/>
    </w:rPr>
  </w:style>
  <w:style w:type="character" w:customStyle="1" w:styleId="ListLabel40">
    <w:name w:val="ListLabel 40"/>
    <w:qFormat/>
    <w:rsid w:val="00B3364B"/>
    <w:rPr>
      <w:b w:val="0"/>
      <w:i w:val="0"/>
      <w:sz w:val="20"/>
    </w:rPr>
  </w:style>
  <w:style w:type="character" w:customStyle="1" w:styleId="ListLabel41">
    <w:name w:val="ListLabel 41"/>
    <w:qFormat/>
    <w:rsid w:val="00B3364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3364B"/>
    <w:rPr>
      <w:b w:val="0"/>
      <w:i w:val="0"/>
      <w:sz w:val="22"/>
    </w:rPr>
  </w:style>
  <w:style w:type="character" w:customStyle="1" w:styleId="ListLabel43">
    <w:name w:val="ListLabel 43"/>
    <w:qFormat/>
    <w:rsid w:val="00B3364B"/>
    <w:rPr>
      <w:spacing w:val="-1"/>
      <w:sz w:val="22"/>
      <w:szCs w:val="22"/>
    </w:rPr>
  </w:style>
  <w:style w:type="character" w:customStyle="1" w:styleId="ListLabel44">
    <w:name w:val="ListLabel 44"/>
    <w:qFormat/>
    <w:rsid w:val="00B3364B"/>
    <w:rPr>
      <w:sz w:val="22"/>
    </w:rPr>
  </w:style>
  <w:style w:type="character" w:customStyle="1" w:styleId="ListLabel45">
    <w:name w:val="ListLabel 45"/>
    <w:qFormat/>
    <w:rsid w:val="00B3364B"/>
    <w:rPr>
      <w:sz w:val="20"/>
    </w:rPr>
  </w:style>
  <w:style w:type="character" w:customStyle="1" w:styleId="ListLabel46">
    <w:name w:val="ListLabel 46"/>
    <w:qFormat/>
    <w:rsid w:val="00B3364B"/>
    <w:rPr>
      <w:b w:val="0"/>
      <w:i w:val="0"/>
      <w:sz w:val="22"/>
    </w:rPr>
  </w:style>
  <w:style w:type="character" w:customStyle="1" w:styleId="ListLabel47">
    <w:name w:val="ListLabel 47"/>
    <w:qFormat/>
    <w:rsid w:val="00B3364B"/>
    <w:rPr>
      <w:spacing w:val="-1"/>
      <w:sz w:val="22"/>
      <w:szCs w:val="22"/>
    </w:rPr>
  </w:style>
  <w:style w:type="character" w:customStyle="1" w:styleId="ListLabel48">
    <w:name w:val="ListLabel 48"/>
    <w:qFormat/>
    <w:rsid w:val="00B3364B"/>
    <w:rPr>
      <w:b w:val="0"/>
      <w:i w:val="0"/>
      <w:sz w:val="22"/>
    </w:rPr>
  </w:style>
  <w:style w:type="character" w:customStyle="1" w:styleId="ListLabel49">
    <w:name w:val="ListLabel 49"/>
    <w:qFormat/>
    <w:rsid w:val="00B3364B"/>
    <w:rPr>
      <w:sz w:val="22"/>
    </w:rPr>
  </w:style>
  <w:style w:type="character" w:customStyle="1" w:styleId="ListLabel50">
    <w:name w:val="ListLabel 50"/>
    <w:qFormat/>
    <w:rsid w:val="00B3364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3364B"/>
    <w:rPr>
      <w:sz w:val="22"/>
    </w:rPr>
  </w:style>
  <w:style w:type="character" w:customStyle="1" w:styleId="ListLabel52">
    <w:name w:val="ListLabel 52"/>
    <w:qFormat/>
    <w:rsid w:val="00B3364B"/>
    <w:rPr>
      <w:b/>
      <w:sz w:val="22"/>
      <w:szCs w:val="22"/>
    </w:rPr>
  </w:style>
  <w:style w:type="character" w:customStyle="1" w:styleId="ListLabel53">
    <w:name w:val="ListLabel 53"/>
    <w:qFormat/>
    <w:rsid w:val="00B3364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3364B"/>
    <w:rPr>
      <w:rFonts w:cs="Times New Roman"/>
      <w:sz w:val="22"/>
    </w:rPr>
  </w:style>
  <w:style w:type="character" w:customStyle="1" w:styleId="ListLabel55">
    <w:name w:val="ListLabel 55"/>
    <w:qFormat/>
    <w:rsid w:val="00B3364B"/>
    <w:rPr>
      <w:rFonts w:cs="Times New Roman"/>
    </w:rPr>
  </w:style>
  <w:style w:type="character" w:customStyle="1" w:styleId="ListLabel56">
    <w:name w:val="ListLabel 56"/>
    <w:qFormat/>
    <w:rsid w:val="00B3364B"/>
    <w:rPr>
      <w:rFonts w:cs="Times New Roman"/>
    </w:rPr>
  </w:style>
  <w:style w:type="character" w:customStyle="1" w:styleId="ListLabel57">
    <w:name w:val="ListLabel 57"/>
    <w:qFormat/>
    <w:rsid w:val="00B3364B"/>
    <w:rPr>
      <w:rFonts w:cs="Times New Roman"/>
    </w:rPr>
  </w:style>
  <w:style w:type="character" w:customStyle="1" w:styleId="ListLabel58">
    <w:name w:val="ListLabel 58"/>
    <w:qFormat/>
    <w:rsid w:val="00B3364B"/>
    <w:rPr>
      <w:rFonts w:cs="Times New Roman"/>
    </w:rPr>
  </w:style>
  <w:style w:type="character" w:customStyle="1" w:styleId="ListLabel59">
    <w:name w:val="ListLabel 59"/>
    <w:qFormat/>
    <w:rsid w:val="00B3364B"/>
    <w:rPr>
      <w:rFonts w:cs="Times New Roman"/>
    </w:rPr>
  </w:style>
  <w:style w:type="character" w:customStyle="1" w:styleId="ListLabel60">
    <w:name w:val="ListLabel 60"/>
    <w:qFormat/>
    <w:rsid w:val="00B3364B"/>
    <w:rPr>
      <w:rFonts w:cs="Times New Roman"/>
    </w:rPr>
  </w:style>
  <w:style w:type="character" w:customStyle="1" w:styleId="ListLabel61">
    <w:name w:val="ListLabel 61"/>
    <w:qFormat/>
    <w:rsid w:val="00B3364B"/>
    <w:rPr>
      <w:rFonts w:cs="Times New Roman"/>
    </w:rPr>
  </w:style>
  <w:style w:type="character" w:customStyle="1" w:styleId="ListLabel62">
    <w:name w:val="ListLabel 62"/>
    <w:qFormat/>
    <w:rsid w:val="00B3364B"/>
    <w:rPr>
      <w:spacing w:val="-1"/>
      <w:sz w:val="22"/>
    </w:rPr>
  </w:style>
  <w:style w:type="character" w:customStyle="1" w:styleId="ListLabel63">
    <w:name w:val="ListLabel 63"/>
    <w:qFormat/>
    <w:rsid w:val="00B3364B"/>
    <w:rPr>
      <w:sz w:val="22"/>
    </w:rPr>
  </w:style>
  <w:style w:type="character" w:customStyle="1" w:styleId="ListLabel64">
    <w:name w:val="ListLabel 64"/>
    <w:qFormat/>
    <w:rsid w:val="00B3364B"/>
    <w:rPr>
      <w:rFonts w:cs="Courier New"/>
    </w:rPr>
  </w:style>
  <w:style w:type="character" w:customStyle="1" w:styleId="ListLabel65">
    <w:name w:val="ListLabel 65"/>
    <w:qFormat/>
    <w:rsid w:val="00B3364B"/>
    <w:rPr>
      <w:rFonts w:cs="Courier New"/>
    </w:rPr>
  </w:style>
  <w:style w:type="character" w:customStyle="1" w:styleId="ListLabel66">
    <w:name w:val="ListLabel 66"/>
    <w:qFormat/>
    <w:rsid w:val="00B3364B"/>
    <w:rPr>
      <w:rFonts w:cs="Courier New"/>
    </w:rPr>
  </w:style>
  <w:style w:type="character" w:customStyle="1" w:styleId="ListLabel67">
    <w:name w:val="ListLabel 67"/>
    <w:qFormat/>
    <w:rsid w:val="00B3364B"/>
    <w:rPr>
      <w:rFonts w:cs="Courier New"/>
    </w:rPr>
  </w:style>
  <w:style w:type="character" w:customStyle="1" w:styleId="ListLabel68">
    <w:name w:val="ListLabel 68"/>
    <w:qFormat/>
    <w:rsid w:val="00B3364B"/>
    <w:rPr>
      <w:rFonts w:cs="Courier New"/>
    </w:rPr>
  </w:style>
  <w:style w:type="character" w:customStyle="1" w:styleId="ListLabel69">
    <w:name w:val="ListLabel 69"/>
    <w:qFormat/>
    <w:rsid w:val="00B3364B"/>
    <w:rPr>
      <w:rFonts w:cs="Courier New"/>
    </w:rPr>
  </w:style>
  <w:style w:type="character" w:customStyle="1" w:styleId="ListLabel70">
    <w:name w:val="ListLabel 70"/>
    <w:qFormat/>
    <w:rsid w:val="00B3364B"/>
    <w:rPr>
      <w:rFonts w:cs="Courier New"/>
    </w:rPr>
  </w:style>
  <w:style w:type="character" w:customStyle="1" w:styleId="ListLabel71">
    <w:name w:val="ListLabel 71"/>
    <w:qFormat/>
    <w:rsid w:val="00B3364B"/>
    <w:rPr>
      <w:rFonts w:cs="Courier New"/>
    </w:rPr>
  </w:style>
  <w:style w:type="character" w:customStyle="1" w:styleId="ListLabel72">
    <w:name w:val="ListLabel 72"/>
    <w:qFormat/>
    <w:rsid w:val="00B3364B"/>
    <w:rPr>
      <w:rFonts w:cs="Courier New"/>
    </w:rPr>
  </w:style>
  <w:style w:type="character" w:customStyle="1" w:styleId="ListLabel73">
    <w:name w:val="ListLabel 73"/>
    <w:qFormat/>
    <w:rsid w:val="00B3364B"/>
    <w:rPr>
      <w:sz w:val="28"/>
    </w:rPr>
  </w:style>
  <w:style w:type="character" w:customStyle="1" w:styleId="ListLabel74">
    <w:name w:val="ListLabel 74"/>
    <w:qFormat/>
    <w:rsid w:val="00B3364B"/>
    <w:rPr>
      <w:b w:val="0"/>
      <w:i w:val="0"/>
      <w:sz w:val="28"/>
    </w:rPr>
  </w:style>
  <w:style w:type="character" w:customStyle="1" w:styleId="ListLabel75">
    <w:name w:val="ListLabel 75"/>
    <w:qFormat/>
    <w:rsid w:val="00B3364B"/>
    <w:rPr>
      <w:rFonts w:eastAsia="Calibri"/>
    </w:rPr>
  </w:style>
  <w:style w:type="character" w:customStyle="1" w:styleId="ListLabel76">
    <w:name w:val="ListLabel 76"/>
    <w:qFormat/>
    <w:rsid w:val="00B3364B"/>
    <w:rPr>
      <w:rFonts w:cs="Courier New"/>
    </w:rPr>
  </w:style>
  <w:style w:type="character" w:customStyle="1" w:styleId="ListLabel77">
    <w:name w:val="ListLabel 77"/>
    <w:qFormat/>
    <w:rsid w:val="00B3364B"/>
    <w:rPr>
      <w:rFonts w:cs="Courier New"/>
    </w:rPr>
  </w:style>
  <w:style w:type="character" w:customStyle="1" w:styleId="ListLabel78">
    <w:name w:val="ListLabel 78"/>
    <w:qFormat/>
    <w:rsid w:val="00B3364B"/>
    <w:rPr>
      <w:rFonts w:cs="Courier New"/>
    </w:rPr>
  </w:style>
  <w:style w:type="character" w:customStyle="1" w:styleId="ListLabel79">
    <w:name w:val="ListLabel 79"/>
    <w:qFormat/>
    <w:rsid w:val="00B3364B"/>
    <w:rPr>
      <w:i/>
      <w:iCs/>
      <w:sz w:val="22"/>
      <w:szCs w:val="22"/>
    </w:rPr>
  </w:style>
  <w:style w:type="character" w:customStyle="1" w:styleId="ListLabel80">
    <w:name w:val="ListLabel 80"/>
    <w:qFormat/>
    <w:rsid w:val="00B3364B"/>
    <w:rPr>
      <w:bCs/>
      <w:color w:val="auto"/>
      <w:sz w:val="22"/>
      <w:szCs w:val="22"/>
    </w:rPr>
  </w:style>
  <w:style w:type="character" w:customStyle="1" w:styleId="aff">
    <w:name w:val="Посещённая гиперссылка"/>
    <w:rsid w:val="00B3364B"/>
    <w:rPr>
      <w:color w:val="800000"/>
      <w:u w:val="single"/>
    </w:rPr>
  </w:style>
  <w:style w:type="paragraph" w:customStyle="1" w:styleId="14">
    <w:name w:val="Заголовок1"/>
    <w:basedOn w:val="a"/>
    <w:next w:val="aff0"/>
    <w:qFormat/>
    <w:rsid w:val="00B3364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3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lanbook.com/book/11337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12670" TargetMode="External"/><Relationship Id="rId11" Type="http://schemas.openxmlformats.org/officeDocument/2006/relationships/hyperlink" Target="http://elementy.ru/genb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3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6447-3DA9-4302-8DBA-7FE6069B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2019-03-14T06:16:00Z</cp:lastPrinted>
  <dcterms:created xsi:type="dcterms:W3CDTF">2020-02-18T09:16:00Z</dcterms:created>
  <dcterms:modified xsi:type="dcterms:W3CDTF">2020-03-18T08:56:00Z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