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E8" w:rsidRDefault="002778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57CE8" w:rsidRDefault="0027787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7787C" w:rsidRPr="0027787C">
        <w:tc>
          <w:tcPr>
            <w:tcW w:w="3261" w:type="dxa"/>
            <w:shd w:val="clear" w:color="auto" w:fill="E7E6E6" w:themeFill="background2"/>
          </w:tcPr>
          <w:p w:rsidR="00B57CE8" w:rsidRPr="0027787C" w:rsidRDefault="0027787C">
            <w:pPr>
              <w:rPr>
                <w:b/>
                <w:sz w:val="24"/>
                <w:szCs w:val="24"/>
              </w:rPr>
            </w:pPr>
            <w:r w:rsidRPr="0027787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57CE8" w:rsidRPr="0027787C" w:rsidRDefault="0027787C">
            <w:pPr>
              <w:rPr>
                <w:sz w:val="24"/>
                <w:szCs w:val="24"/>
              </w:rPr>
            </w:pPr>
            <w:r w:rsidRPr="0027787C">
              <w:rPr>
                <w:b/>
                <w:sz w:val="24"/>
                <w:szCs w:val="24"/>
              </w:rPr>
              <w:t>Зонирование территории</w:t>
            </w:r>
          </w:p>
        </w:tc>
      </w:tr>
      <w:tr w:rsidR="0027787C" w:rsidRPr="0027787C">
        <w:tc>
          <w:tcPr>
            <w:tcW w:w="3261" w:type="dxa"/>
            <w:shd w:val="clear" w:color="auto" w:fill="E7E6E6" w:themeFill="background2"/>
          </w:tcPr>
          <w:p w:rsidR="00B57CE8" w:rsidRPr="0027787C" w:rsidRDefault="0027787C">
            <w:pPr>
              <w:rPr>
                <w:b/>
                <w:sz w:val="24"/>
                <w:szCs w:val="24"/>
              </w:rPr>
            </w:pPr>
            <w:r w:rsidRPr="0027787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57CE8" w:rsidRPr="0027787C" w:rsidRDefault="0027787C">
            <w:pPr>
              <w:rPr>
                <w:sz w:val="24"/>
                <w:szCs w:val="24"/>
              </w:rPr>
            </w:pPr>
            <w:r w:rsidRPr="0027787C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  <w:shd w:val="clear" w:color="auto" w:fill="auto"/>
          </w:tcPr>
          <w:p w:rsidR="00B57CE8" w:rsidRPr="0027787C" w:rsidRDefault="0027787C">
            <w:pPr>
              <w:rPr>
                <w:sz w:val="24"/>
                <w:szCs w:val="24"/>
              </w:rPr>
            </w:pPr>
            <w:r w:rsidRPr="0027787C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27787C" w:rsidRPr="0027787C">
        <w:tc>
          <w:tcPr>
            <w:tcW w:w="3261" w:type="dxa"/>
            <w:shd w:val="clear" w:color="auto" w:fill="E7E6E6" w:themeFill="background2"/>
          </w:tcPr>
          <w:p w:rsidR="00B57CE8" w:rsidRPr="0027787C" w:rsidRDefault="0027787C">
            <w:pPr>
              <w:rPr>
                <w:b/>
                <w:sz w:val="24"/>
                <w:szCs w:val="24"/>
              </w:rPr>
            </w:pPr>
            <w:r w:rsidRPr="0027787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57CE8" w:rsidRPr="0027787C" w:rsidRDefault="0027787C">
            <w:pPr>
              <w:rPr>
                <w:sz w:val="24"/>
                <w:szCs w:val="24"/>
              </w:rPr>
            </w:pPr>
            <w:r w:rsidRPr="0027787C">
              <w:rPr>
                <w:sz w:val="24"/>
                <w:szCs w:val="24"/>
              </w:rPr>
              <w:t>Технологии управления недвижимости</w:t>
            </w:r>
          </w:p>
        </w:tc>
      </w:tr>
      <w:tr w:rsidR="0027787C" w:rsidRPr="0027787C">
        <w:tc>
          <w:tcPr>
            <w:tcW w:w="3261" w:type="dxa"/>
            <w:shd w:val="clear" w:color="auto" w:fill="E7E6E6" w:themeFill="background2"/>
          </w:tcPr>
          <w:p w:rsidR="00B57CE8" w:rsidRPr="0027787C" w:rsidRDefault="0027787C">
            <w:pPr>
              <w:rPr>
                <w:b/>
                <w:sz w:val="24"/>
                <w:szCs w:val="24"/>
              </w:rPr>
            </w:pPr>
            <w:r w:rsidRPr="0027787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57CE8" w:rsidRPr="0027787C" w:rsidRDefault="0027787C">
            <w:pPr>
              <w:rPr>
                <w:sz w:val="24"/>
                <w:szCs w:val="24"/>
              </w:rPr>
            </w:pPr>
            <w:r w:rsidRPr="0027787C">
              <w:rPr>
                <w:sz w:val="24"/>
                <w:szCs w:val="24"/>
              </w:rPr>
              <w:t xml:space="preserve">4 </w:t>
            </w:r>
            <w:proofErr w:type="spellStart"/>
            <w:r w:rsidRPr="0027787C">
              <w:rPr>
                <w:sz w:val="24"/>
                <w:szCs w:val="24"/>
              </w:rPr>
              <w:t>з.е</w:t>
            </w:r>
            <w:proofErr w:type="spellEnd"/>
            <w:r w:rsidRPr="0027787C">
              <w:rPr>
                <w:sz w:val="24"/>
                <w:szCs w:val="24"/>
              </w:rPr>
              <w:t xml:space="preserve">. </w:t>
            </w:r>
          </w:p>
        </w:tc>
      </w:tr>
      <w:tr w:rsidR="0027787C" w:rsidRPr="0027787C">
        <w:tc>
          <w:tcPr>
            <w:tcW w:w="3261" w:type="dxa"/>
            <w:shd w:val="clear" w:color="auto" w:fill="E7E6E6" w:themeFill="background2"/>
          </w:tcPr>
          <w:p w:rsidR="00B57CE8" w:rsidRPr="0027787C" w:rsidRDefault="0027787C">
            <w:pPr>
              <w:rPr>
                <w:b/>
                <w:sz w:val="24"/>
                <w:szCs w:val="24"/>
              </w:rPr>
            </w:pPr>
            <w:r w:rsidRPr="0027787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57CE8" w:rsidRPr="0027787C" w:rsidRDefault="0027787C">
            <w:pPr>
              <w:rPr>
                <w:sz w:val="24"/>
                <w:szCs w:val="24"/>
              </w:rPr>
            </w:pPr>
            <w:r w:rsidRPr="0027787C">
              <w:rPr>
                <w:sz w:val="24"/>
                <w:szCs w:val="24"/>
              </w:rPr>
              <w:t>Зачет</w:t>
            </w:r>
            <w:r w:rsidR="00410266">
              <w:rPr>
                <w:sz w:val="24"/>
                <w:szCs w:val="24"/>
              </w:rPr>
              <w:t xml:space="preserve"> с оценкой</w:t>
            </w:r>
          </w:p>
        </w:tc>
      </w:tr>
      <w:tr w:rsidR="0027787C" w:rsidRPr="0027787C">
        <w:tc>
          <w:tcPr>
            <w:tcW w:w="3261" w:type="dxa"/>
            <w:shd w:val="clear" w:color="auto" w:fill="E7E6E6" w:themeFill="background2"/>
          </w:tcPr>
          <w:p w:rsidR="00B57CE8" w:rsidRPr="0027787C" w:rsidRDefault="0027787C">
            <w:pPr>
              <w:rPr>
                <w:b/>
                <w:sz w:val="24"/>
                <w:szCs w:val="24"/>
              </w:rPr>
            </w:pPr>
            <w:r w:rsidRPr="0027787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57CE8" w:rsidRPr="0027787C" w:rsidRDefault="0027787C">
            <w:pPr>
              <w:rPr>
                <w:sz w:val="24"/>
                <w:szCs w:val="24"/>
                <w:highlight w:val="yellow"/>
              </w:rPr>
            </w:pPr>
            <w:r w:rsidRPr="0027787C"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27787C" w:rsidRPr="0027787C">
        <w:tc>
          <w:tcPr>
            <w:tcW w:w="10490" w:type="dxa"/>
            <w:gridSpan w:val="3"/>
            <w:shd w:val="clear" w:color="auto" w:fill="E7E6E6" w:themeFill="background2"/>
          </w:tcPr>
          <w:p w:rsidR="00B57CE8" w:rsidRPr="0027787C" w:rsidRDefault="0027787C" w:rsidP="0027787C">
            <w:pPr>
              <w:rPr>
                <w:b/>
                <w:sz w:val="24"/>
                <w:szCs w:val="24"/>
              </w:rPr>
            </w:pPr>
            <w:r w:rsidRPr="0027787C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27787C" w:rsidRPr="0027787C">
        <w:tc>
          <w:tcPr>
            <w:tcW w:w="10490" w:type="dxa"/>
            <w:gridSpan w:val="3"/>
            <w:shd w:val="clear" w:color="auto" w:fill="auto"/>
          </w:tcPr>
          <w:p w:rsidR="00B57CE8" w:rsidRPr="0027787C" w:rsidRDefault="00277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787C">
              <w:rPr>
                <w:sz w:val="24"/>
                <w:szCs w:val="24"/>
              </w:rPr>
              <w:t>Тема 1. Теоретические основы дисциплины «Зонирование территории»</w:t>
            </w:r>
          </w:p>
        </w:tc>
      </w:tr>
      <w:tr w:rsidR="0027787C" w:rsidRPr="0027787C">
        <w:tc>
          <w:tcPr>
            <w:tcW w:w="10490" w:type="dxa"/>
            <w:gridSpan w:val="3"/>
            <w:shd w:val="clear" w:color="auto" w:fill="auto"/>
          </w:tcPr>
          <w:p w:rsidR="00B57CE8" w:rsidRPr="0027787C" w:rsidRDefault="00277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787C">
              <w:rPr>
                <w:sz w:val="24"/>
                <w:szCs w:val="24"/>
              </w:rPr>
              <w:t>Тема 2. История развития концепции функционального зонирования</w:t>
            </w:r>
          </w:p>
        </w:tc>
      </w:tr>
      <w:tr w:rsidR="0027787C" w:rsidRPr="0027787C">
        <w:tc>
          <w:tcPr>
            <w:tcW w:w="10490" w:type="dxa"/>
            <w:gridSpan w:val="3"/>
            <w:shd w:val="clear" w:color="auto" w:fill="auto"/>
          </w:tcPr>
          <w:p w:rsidR="00B57CE8" w:rsidRPr="0027787C" w:rsidRDefault="00277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787C">
              <w:rPr>
                <w:sz w:val="24"/>
                <w:szCs w:val="24"/>
              </w:rPr>
              <w:t>Тема 3. Государственная нормативно-градостроительная документация</w:t>
            </w:r>
          </w:p>
        </w:tc>
      </w:tr>
      <w:tr w:rsidR="0027787C" w:rsidRPr="0027787C">
        <w:tc>
          <w:tcPr>
            <w:tcW w:w="10490" w:type="dxa"/>
            <w:gridSpan w:val="3"/>
            <w:shd w:val="clear" w:color="auto" w:fill="auto"/>
          </w:tcPr>
          <w:p w:rsidR="00B57CE8" w:rsidRPr="0027787C" w:rsidRDefault="00277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787C">
              <w:rPr>
                <w:sz w:val="24"/>
                <w:szCs w:val="24"/>
              </w:rPr>
              <w:t>Тема 4. Зонирование территории: типы и рыночный эффект</w:t>
            </w:r>
          </w:p>
        </w:tc>
      </w:tr>
      <w:tr w:rsidR="0027787C" w:rsidRPr="0027787C">
        <w:tc>
          <w:tcPr>
            <w:tcW w:w="10490" w:type="dxa"/>
            <w:gridSpan w:val="3"/>
            <w:shd w:val="clear" w:color="auto" w:fill="auto"/>
          </w:tcPr>
          <w:p w:rsidR="00B57CE8" w:rsidRPr="0027787C" w:rsidRDefault="00277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787C">
              <w:rPr>
                <w:sz w:val="24"/>
                <w:szCs w:val="24"/>
              </w:rPr>
              <w:t>Тема 5. Планировочные аспекты развития отдельных территориальных систем</w:t>
            </w:r>
          </w:p>
        </w:tc>
      </w:tr>
      <w:tr w:rsidR="0027787C" w:rsidRPr="0027787C">
        <w:tc>
          <w:tcPr>
            <w:tcW w:w="10490" w:type="dxa"/>
            <w:gridSpan w:val="3"/>
            <w:shd w:val="clear" w:color="auto" w:fill="E7E6E6" w:themeFill="background2"/>
          </w:tcPr>
          <w:p w:rsidR="00B57CE8" w:rsidRPr="0027787C" w:rsidRDefault="002778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7787C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27787C" w:rsidRPr="0027787C">
        <w:tc>
          <w:tcPr>
            <w:tcW w:w="10490" w:type="dxa"/>
            <w:gridSpan w:val="3"/>
            <w:shd w:val="clear" w:color="auto" w:fill="auto"/>
          </w:tcPr>
          <w:p w:rsidR="00B57CE8" w:rsidRPr="0027787C" w:rsidRDefault="002778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7787C">
              <w:rPr>
                <w:b/>
                <w:sz w:val="24"/>
                <w:szCs w:val="24"/>
              </w:rPr>
              <w:t>Основная литература:</w:t>
            </w:r>
          </w:p>
          <w:p w:rsidR="0046713C" w:rsidRPr="0046713C" w:rsidRDefault="0046713C" w:rsidP="0046713C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5"/>
                <w:tab w:val="left" w:pos="319"/>
              </w:tabs>
              <w:suppressAutoHyphens w:val="0"/>
              <w:ind w:left="5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6713C">
              <w:rPr>
                <w:color w:val="000000"/>
                <w:kern w:val="0"/>
                <w:sz w:val="24"/>
                <w:szCs w:val="24"/>
              </w:rPr>
              <w:t xml:space="preserve">Экономика недвижимости [Электронный ресурс]: учебник / А. Н. </w:t>
            </w:r>
            <w:proofErr w:type="spellStart"/>
            <w:r w:rsidRPr="0046713C">
              <w:rPr>
                <w:color w:val="000000"/>
                <w:kern w:val="0"/>
                <w:sz w:val="24"/>
                <w:szCs w:val="24"/>
              </w:rPr>
              <w:t>Асаул</w:t>
            </w:r>
            <w:proofErr w:type="spellEnd"/>
            <w:r w:rsidRPr="0046713C">
              <w:rPr>
                <w:color w:val="000000"/>
                <w:kern w:val="0"/>
                <w:sz w:val="24"/>
                <w:szCs w:val="24"/>
              </w:rPr>
              <w:t xml:space="preserve"> [и др.]; под ред. А. Н. </w:t>
            </w:r>
            <w:proofErr w:type="spellStart"/>
            <w:r w:rsidRPr="0046713C">
              <w:rPr>
                <w:color w:val="000000"/>
                <w:kern w:val="0"/>
                <w:sz w:val="24"/>
                <w:szCs w:val="24"/>
              </w:rPr>
              <w:t>Асаула</w:t>
            </w:r>
            <w:proofErr w:type="spellEnd"/>
            <w:r w:rsidRPr="0046713C">
              <w:rPr>
                <w:color w:val="000000"/>
                <w:kern w:val="0"/>
                <w:sz w:val="24"/>
                <w:szCs w:val="24"/>
              </w:rPr>
              <w:t xml:space="preserve">. - 18-е изд., </w:t>
            </w:r>
            <w:proofErr w:type="spellStart"/>
            <w:r w:rsidRPr="0046713C">
              <w:rPr>
                <w:color w:val="000000"/>
                <w:kern w:val="0"/>
                <w:sz w:val="24"/>
                <w:szCs w:val="24"/>
              </w:rPr>
              <w:t>испр</w:t>
            </w:r>
            <w:proofErr w:type="spellEnd"/>
            <w:r w:rsidRPr="0046713C">
              <w:rPr>
                <w:color w:val="000000"/>
                <w:kern w:val="0"/>
                <w:sz w:val="24"/>
                <w:szCs w:val="24"/>
              </w:rPr>
              <w:t xml:space="preserve">. и доп. - Москва: </w:t>
            </w:r>
            <w:proofErr w:type="spellStart"/>
            <w:r w:rsidRPr="0046713C">
              <w:rPr>
                <w:color w:val="000000"/>
                <w:kern w:val="0"/>
                <w:sz w:val="24"/>
                <w:szCs w:val="24"/>
              </w:rPr>
              <w:t>Юрайт</w:t>
            </w:r>
            <w:proofErr w:type="spellEnd"/>
            <w:r w:rsidRPr="0046713C">
              <w:rPr>
                <w:color w:val="000000"/>
                <w:kern w:val="0"/>
                <w:sz w:val="24"/>
                <w:szCs w:val="24"/>
              </w:rPr>
              <w:t>, 2019. - 353 с. </w:t>
            </w:r>
            <w:hyperlink r:id="rId6" w:history="1">
              <w:r w:rsidR="00193978" w:rsidRPr="00254FFD">
                <w:rPr>
                  <w:rStyle w:val="afffffffe"/>
                  <w:i/>
                  <w:iCs/>
                  <w:kern w:val="0"/>
                  <w:sz w:val="24"/>
                  <w:szCs w:val="24"/>
                </w:rPr>
                <w:t>https://www.biblio-online.ru/bcode/438947</w:t>
              </w:r>
            </w:hyperlink>
          </w:p>
          <w:p w:rsidR="0046713C" w:rsidRPr="0046713C" w:rsidRDefault="0046713C" w:rsidP="0046713C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5"/>
                <w:tab w:val="left" w:pos="319"/>
              </w:tabs>
              <w:suppressAutoHyphens w:val="0"/>
              <w:ind w:left="5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46713C">
              <w:rPr>
                <w:color w:val="000000"/>
                <w:kern w:val="0"/>
                <w:sz w:val="24"/>
                <w:szCs w:val="24"/>
              </w:rPr>
              <w:t>Римшин</w:t>
            </w:r>
            <w:proofErr w:type="spellEnd"/>
            <w:r w:rsidRPr="0046713C">
              <w:rPr>
                <w:color w:val="000000"/>
                <w:kern w:val="0"/>
                <w:sz w:val="24"/>
                <w:szCs w:val="24"/>
              </w:rPr>
              <w:t xml:space="preserve">, В. И. Правовое регулирование городской деятельности и жилищное законодательство [Электронный ресурс]: учебник / В. И. </w:t>
            </w:r>
            <w:proofErr w:type="spellStart"/>
            <w:r w:rsidRPr="0046713C">
              <w:rPr>
                <w:color w:val="000000"/>
                <w:kern w:val="0"/>
                <w:sz w:val="24"/>
                <w:szCs w:val="24"/>
              </w:rPr>
              <w:t>Римшин</w:t>
            </w:r>
            <w:proofErr w:type="spellEnd"/>
            <w:r w:rsidRPr="0046713C">
              <w:rPr>
                <w:color w:val="000000"/>
                <w:kern w:val="0"/>
                <w:sz w:val="24"/>
                <w:szCs w:val="24"/>
              </w:rPr>
              <w:t xml:space="preserve">, В. А. </w:t>
            </w:r>
            <w:proofErr w:type="spellStart"/>
            <w:r w:rsidRPr="0046713C">
              <w:rPr>
                <w:color w:val="000000"/>
                <w:kern w:val="0"/>
                <w:sz w:val="24"/>
                <w:szCs w:val="24"/>
              </w:rPr>
              <w:t>Греджев</w:t>
            </w:r>
            <w:proofErr w:type="spellEnd"/>
            <w:r w:rsidRPr="0046713C">
              <w:rPr>
                <w:color w:val="000000"/>
                <w:kern w:val="0"/>
                <w:sz w:val="24"/>
                <w:szCs w:val="24"/>
              </w:rPr>
              <w:t xml:space="preserve">; под ред. В. И. </w:t>
            </w:r>
            <w:proofErr w:type="spellStart"/>
            <w:r w:rsidRPr="0046713C">
              <w:rPr>
                <w:color w:val="000000"/>
                <w:kern w:val="0"/>
                <w:sz w:val="24"/>
                <w:szCs w:val="24"/>
              </w:rPr>
              <w:t>Римшина</w:t>
            </w:r>
            <w:proofErr w:type="spellEnd"/>
            <w:r w:rsidRPr="0046713C">
              <w:rPr>
                <w:color w:val="000000"/>
                <w:kern w:val="0"/>
                <w:sz w:val="24"/>
                <w:szCs w:val="24"/>
              </w:rPr>
              <w:t xml:space="preserve">. - 4-е изд., </w:t>
            </w:r>
            <w:proofErr w:type="spellStart"/>
            <w:r w:rsidRPr="0046713C">
              <w:rPr>
                <w:color w:val="000000"/>
                <w:kern w:val="0"/>
                <w:sz w:val="24"/>
                <w:szCs w:val="24"/>
              </w:rPr>
              <w:t>перераб</w:t>
            </w:r>
            <w:proofErr w:type="spellEnd"/>
            <w:r w:rsidRPr="0046713C">
              <w:rPr>
                <w:color w:val="000000"/>
                <w:kern w:val="0"/>
                <w:sz w:val="24"/>
                <w:szCs w:val="24"/>
              </w:rPr>
              <w:t>. и доп. - Москва: ИНФРА-М, 2019. - 479 с. </w:t>
            </w:r>
            <w:hyperlink r:id="rId7" w:tgtFrame="_blank" w:tooltip="читать полный текст" w:history="1">
              <w:r w:rsidRPr="0046713C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https://new.znanium.com/catalog/product/982557</w:t>
              </w:r>
            </w:hyperlink>
          </w:p>
          <w:p w:rsidR="0046713C" w:rsidRPr="0046713C" w:rsidRDefault="0046713C" w:rsidP="0046713C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5"/>
                <w:tab w:val="left" w:pos="319"/>
              </w:tabs>
              <w:suppressAutoHyphens w:val="0"/>
              <w:ind w:left="5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6713C">
              <w:rPr>
                <w:color w:val="000000"/>
                <w:kern w:val="0"/>
                <w:sz w:val="24"/>
                <w:szCs w:val="24"/>
              </w:rPr>
              <w:t>Хмелева, Г. А. Региональное управление и территориальное планирование [Электронный ресурс]: учебное / Г. А. Хмелева, В. К. Семенычев. - Москва: ИНФРА-М, 2019. - 224 с. </w:t>
            </w:r>
            <w:hyperlink r:id="rId8" w:tgtFrame="_blank" w:tooltip="читать полный текст" w:history="1">
              <w:r w:rsidRPr="0046713C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https://new.znanium.com/catalog/product/1002471</w:t>
              </w:r>
            </w:hyperlink>
          </w:p>
          <w:p w:rsidR="00B57CE8" w:rsidRPr="0027787C" w:rsidRDefault="0027787C" w:rsidP="00AE7825">
            <w:pPr>
              <w:tabs>
                <w:tab w:val="left" w:pos="289"/>
              </w:tabs>
              <w:ind w:left="5"/>
              <w:jc w:val="both"/>
            </w:pPr>
            <w:r w:rsidRPr="0027787C">
              <w:t xml:space="preserve"> </w:t>
            </w:r>
          </w:p>
        </w:tc>
      </w:tr>
      <w:tr w:rsidR="0027787C" w:rsidRPr="0027787C">
        <w:tc>
          <w:tcPr>
            <w:tcW w:w="10490" w:type="dxa"/>
            <w:gridSpan w:val="3"/>
            <w:shd w:val="clear" w:color="auto" w:fill="E7E6E6" w:themeFill="background2"/>
          </w:tcPr>
          <w:p w:rsidR="00B57CE8" w:rsidRPr="0027787C" w:rsidRDefault="0027787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7787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7787C" w:rsidRPr="0027787C">
        <w:tc>
          <w:tcPr>
            <w:tcW w:w="10490" w:type="dxa"/>
            <w:gridSpan w:val="3"/>
            <w:shd w:val="clear" w:color="auto" w:fill="auto"/>
          </w:tcPr>
          <w:p w:rsidR="00B57CE8" w:rsidRPr="0027787C" w:rsidRDefault="0027787C">
            <w:pPr>
              <w:rPr>
                <w:b/>
                <w:sz w:val="24"/>
                <w:szCs w:val="24"/>
              </w:rPr>
            </w:pPr>
            <w:r w:rsidRPr="0027787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57CE8" w:rsidRPr="0027787C" w:rsidRDefault="0027787C">
            <w:pPr>
              <w:jc w:val="both"/>
              <w:rPr>
                <w:sz w:val="24"/>
                <w:szCs w:val="24"/>
              </w:rPr>
            </w:pPr>
            <w:r w:rsidRPr="0027787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7787C">
              <w:rPr>
                <w:sz w:val="24"/>
                <w:szCs w:val="24"/>
              </w:rPr>
              <w:t>Astra</w:t>
            </w:r>
            <w:proofErr w:type="spellEnd"/>
            <w:r w:rsidRPr="0027787C">
              <w:rPr>
                <w:sz w:val="24"/>
                <w:szCs w:val="24"/>
              </w:rPr>
              <w:t xml:space="preserve"> </w:t>
            </w:r>
            <w:proofErr w:type="spellStart"/>
            <w:r w:rsidRPr="0027787C">
              <w:rPr>
                <w:sz w:val="24"/>
                <w:szCs w:val="24"/>
              </w:rPr>
              <w:t>Linux</w:t>
            </w:r>
            <w:proofErr w:type="spellEnd"/>
            <w:r w:rsidRPr="0027787C">
              <w:rPr>
                <w:sz w:val="24"/>
                <w:szCs w:val="24"/>
              </w:rPr>
              <w:t xml:space="preserve"> </w:t>
            </w:r>
            <w:proofErr w:type="spellStart"/>
            <w:r w:rsidRPr="0027787C">
              <w:rPr>
                <w:sz w:val="24"/>
                <w:szCs w:val="24"/>
              </w:rPr>
              <w:t>Common</w:t>
            </w:r>
            <w:proofErr w:type="spellEnd"/>
            <w:r w:rsidRPr="0027787C">
              <w:rPr>
                <w:sz w:val="24"/>
                <w:szCs w:val="24"/>
              </w:rPr>
              <w:t xml:space="preserve"> </w:t>
            </w:r>
            <w:proofErr w:type="spellStart"/>
            <w:r w:rsidRPr="0027787C">
              <w:rPr>
                <w:sz w:val="24"/>
                <w:szCs w:val="24"/>
              </w:rPr>
              <w:t>Edition</w:t>
            </w:r>
            <w:proofErr w:type="spellEnd"/>
            <w:r w:rsidRPr="0027787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57CE8" w:rsidRPr="0027787C" w:rsidRDefault="0027787C">
            <w:pPr>
              <w:jc w:val="both"/>
              <w:rPr>
                <w:sz w:val="24"/>
                <w:szCs w:val="24"/>
              </w:rPr>
            </w:pPr>
            <w:r w:rsidRPr="0027787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57CE8" w:rsidRPr="0027787C" w:rsidRDefault="00B57CE8">
            <w:pPr>
              <w:rPr>
                <w:b/>
                <w:sz w:val="24"/>
                <w:szCs w:val="24"/>
              </w:rPr>
            </w:pPr>
          </w:p>
          <w:p w:rsidR="00B57CE8" w:rsidRPr="0027787C" w:rsidRDefault="0027787C">
            <w:pPr>
              <w:rPr>
                <w:b/>
                <w:sz w:val="24"/>
                <w:szCs w:val="24"/>
              </w:rPr>
            </w:pPr>
            <w:r w:rsidRPr="0027787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57CE8" w:rsidRPr="0027787C" w:rsidRDefault="0027787C">
            <w:pPr>
              <w:rPr>
                <w:sz w:val="24"/>
                <w:szCs w:val="24"/>
              </w:rPr>
            </w:pPr>
            <w:r w:rsidRPr="0027787C">
              <w:rPr>
                <w:sz w:val="24"/>
                <w:szCs w:val="24"/>
              </w:rPr>
              <w:t>Общего доступа</w:t>
            </w:r>
          </w:p>
          <w:p w:rsidR="00B57CE8" w:rsidRPr="0027787C" w:rsidRDefault="0027787C">
            <w:pPr>
              <w:rPr>
                <w:sz w:val="24"/>
                <w:szCs w:val="24"/>
              </w:rPr>
            </w:pPr>
            <w:r w:rsidRPr="0027787C">
              <w:rPr>
                <w:sz w:val="24"/>
                <w:szCs w:val="24"/>
              </w:rPr>
              <w:t>- Справочная правовая система ГАРАНТ</w:t>
            </w:r>
          </w:p>
          <w:p w:rsidR="00B57CE8" w:rsidRPr="0027787C" w:rsidRDefault="0027787C">
            <w:pPr>
              <w:rPr>
                <w:sz w:val="24"/>
                <w:szCs w:val="24"/>
              </w:rPr>
            </w:pPr>
            <w:r w:rsidRPr="0027787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7787C" w:rsidRPr="0027787C">
        <w:tc>
          <w:tcPr>
            <w:tcW w:w="10490" w:type="dxa"/>
            <w:gridSpan w:val="3"/>
            <w:shd w:val="clear" w:color="auto" w:fill="E7E6E6" w:themeFill="background2"/>
          </w:tcPr>
          <w:p w:rsidR="00B57CE8" w:rsidRPr="0027787C" w:rsidRDefault="0027787C">
            <w:pPr>
              <w:rPr>
                <w:b/>
                <w:sz w:val="24"/>
                <w:szCs w:val="24"/>
              </w:rPr>
            </w:pPr>
            <w:r w:rsidRPr="0027787C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27787C" w:rsidRPr="0027787C">
        <w:tc>
          <w:tcPr>
            <w:tcW w:w="10490" w:type="dxa"/>
            <w:gridSpan w:val="3"/>
            <w:shd w:val="clear" w:color="auto" w:fill="auto"/>
          </w:tcPr>
          <w:p w:rsidR="00B57CE8" w:rsidRPr="0027787C" w:rsidRDefault="00277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787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7787C" w:rsidRPr="0027787C">
        <w:tc>
          <w:tcPr>
            <w:tcW w:w="10490" w:type="dxa"/>
            <w:gridSpan w:val="3"/>
            <w:shd w:val="clear" w:color="auto" w:fill="E7E6E6" w:themeFill="background2"/>
          </w:tcPr>
          <w:p w:rsidR="00B57CE8" w:rsidRPr="0027787C" w:rsidRDefault="002778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7787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7787C" w:rsidRPr="0027787C">
        <w:tc>
          <w:tcPr>
            <w:tcW w:w="10490" w:type="dxa"/>
            <w:gridSpan w:val="3"/>
            <w:shd w:val="clear" w:color="auto" w:fill="auto"/>
          </w:tcPr>
          <w:p w:rsidR="00B57CE8" w:rsidRPr="0027787C" w:rsidRDefault="00277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787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57CE8" w:rsidRDefault="0027787C">
      <w:pPr>
        <w:ind w:left="-284"/>
      </w:pPr>
      <w:r>
        <w:rPr>
          <w:sz w:val="24"/>
          <w:szCs w:val="24"/>
        </w:rPr>
        <w:t>Аннотацию подготовил</w:t>
      </w:r>
      <w:r w:rsidR="00DA7DF5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 </w:t>
      </w:r>
      <w:r w:rsidR="00AE7825">
        <w:rPr>
          <w:sz w:val="24"/>
          <w:szCs w:val="24"/>
        </w:rPr>
        <w:t xml:space="preserve">                                                                        </w:t>
      </w:r>
      <w:r>
        <w:rPr>
          <w:sz w:val="22"/>
          <w:szCs w:val="16"/>
        </w:rPr>
        <w:t>Иванова О.Ю.</w:t>
      </w:r>
    </w:p>
    <w:p w:rsidR="00B57CE8" w:rsidRDefault="00B57CE8">
      <w:pPr>
        <w:rPr>
          <w:sz w:val="24"/>
          <w:szCs w:val="24"/>
          <w:u w:val="single"/>
        </w:rPr>
      </w:pPr>
      <w:bookmarkStart w:id="0" w:name="_GoBack"/>
      <w:bookmarkEnd w:id="0"/>
    </w:p>
    <w:sectPr w:rsidR="00B57CE8" w:rsidSect="0074374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771B"/>
    <w:multiLevelType w:val="multilevel"/>
    <w:tmpl w:val="1C2649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F8582E"/>
    <w:multiLevelType w:val="multilevel"/>
    <w:tmpl w:val="5CC8B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9B4562"/>
    <w:multiLevelType w:val="multilevel"/>
    <w:tmpl w:val="0AD83E06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E72EF"/>
    <w:multiLevelType w:val="multilevel"/>
    <w:tmpl w:val="1A2C7DB0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CE8"/>
    <w:rsid w:val="00193978"/>
    <w:rsid w:val="0027787C"/>
    <w:rsid w:val="00410266"/>
    <w:rsid w:val="0046713C"/>
    <w:rsid w:val="0074374D"/>
    <w:rsid w:val="00AE7825"/>
    <w:rsid w:val="00B57CE8"/>
    <w:rsid w:val="00DA7DF5"/>
    <w:rsid w:val="00D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931FD-432C-4220-9F18-CE76B488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74374D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E20F3C"/>
    <w:rPr>
      <w:color w:val="954F72" w:themeColor="followedHyperlink"/>
      <w:u w:val="single"/>
    </w:rPr>
  </w:style>
  <w:style w:type="character" w:customStyle="1" w:styleId="ListLabel1">
    <w:name w:val="ListLabel 1"/>
    <w:qFormat/>
    <w:rsid w:val="0074374D"/>
    <w:rPr>
      <w:rFonts w:cs="Courier New"/>
    </w:rPr>
  </w:style>
  <w:style w:type="character" w:customStyle="1" w:styleId="ListLabel2">
    <w:name w:val="ListLabel 2"/>
    <w:qFormat/>
    <w:rsid w:val="0074374D"/>
    <w:rPr>
      <w:rFonts w:cs="Courier New"/>
    </w:rPr>
  </w:style>
  <w:style w:type="character" w:customStyle="1" w:styleId="ListLabel3">
    <w:name w:val="ListLabel 3"/>
    <w:qFormat/>
    <w:rsid w:val="0074374D"/>
    <w:rPr>
      <w:rFonts w:cs="Courier New"/>
    </w:rPr>
  </w:style>
  <w:style w:type="character" w:customStyle="1" w:styleId="ListLabel4">
    <w:name w:val="ListLabel 4"/>
    <w:qFormat/>
    <w:rsid w:val="0074374D"/>
    <w:rPr>
      <w:rFonts w:cs="Courier New"/>
    </w:rPr>
  </w:style>
  <w:style w:type="character" w:customStyle="1" w:styleId="ListLabel5">
    <w:name w:val="ListLabel 5"/>
    <w:qFormat/>
    <w:rsid w:val="0074374D"/>
    <w:rPr>
      <w:rFonts w:cs="Courier New"/>
    </w:rPr>
  </w:style>
  <w:style w:type="character" w:customStyle="1" w:styleId="ListLabel6">
    <w:name w:val="ListLabel 6"/>
    <w:qFormat/>
    <w:rsid w:val="0074374D"/>
    <w:rPr>
      <w:rFonts w:cs="Courier New"/>
    </w:rPr>
  </w:style>
  <w:style w:type="character" w:customStyle="1" w:styleId="ListLabel7">
    <w:name w:val="ListLabel 7"/>
    <w:qFormat/>
    <w:rsid w:val="0074374D"/>
    <w:rPr>
      <w:rFonts w:cs="Courier New"/>
    </w:rPr>
  </w:style>
  <w:style w:type="character" w:customStyle="1" w:styleId="ListLabel8">
    <w:name w:val="ListLabel 8"/>
    <w:qFormat/>
    <w:rsid w:val="0074374D"/>
    <w:rPr>
      <w:rFonts w:cs="Courier New"/>
    </w:rPr>
  </w:style>
  <w:style w:type="character" w:customStyle="1" w:styleId="ListLabel9">
    <w:name w:val="ListLabel 9"/>
    <w:qFormat/>
    <w:rsid w:val="0074374D"/>
    <w:rPr>
      <w:rFonts w:cs="Courier New"/>
    </w:rPr>
  </w:style>
  <w:style w:type="character" w:customStyle="1" w:styleId="ListLabel10">
    <w:name w:val="ListLabel 10"/>
    <w:qFormat/>
    <w:rsid w:val="0074374D"/>
    <w:rPr>
      <w:rFonts w:cs="Courier New"/>
    </w:rPr>
  </w:style>
  <w:style w:type="character" w:customStyle="1" w:styleId="ListLabel11">
    <w:name w:val="ListLabel 11"/>
    <w:qFormat/>
    <w:rsid w:val="0074374D"/>
    <w:rPr>
      <w:rFonts w:cs="Courier New"/>
    </w:rPr>
  </w:style>
  <w:style w:type="character" w:customStyle="1" w:styleId="ListLabel12">
    <w:name w:val="ListLabel 12"/>
    <w:qFormat/>
    <w:rsid w:val="0074374D"/>
    <w:rPr>
      <w:b/>
      <w:i w:val="0"/>
    </w:rPr>
  </w:style>
  <w:style w:type="character" w:customStyle="1" w:styleId="ListLabel13">
    <w:name w:val="ListLabel 13"/>
    <w:qFormat/>
    <w:rsid w:val="0074374D"/>
    <w:rPr>
      <w:color w:val="000000"/>
    </w:rPr>
  </w:style>
  <w:style w:type="character" w:customStyle="1" w:styleId="ListLabel14">
    <w:name w:val="ListLabel 14"/>
    <w:qFormat/>
    <w:rsid w:val="0074374D"/>
    <w:rPr>
      <w:rFonts w:cs="Courier New"/>
    </w:rPr>
  </w:style>
  <w:style w:type="character" w:customStyle="1" w:styleId="ListLabel15">
    <w:name w:val="ListLabel 15"/>
    <w:qFormat/>
    <w:rsid w:val="0074374D"/>
    <w:rPr>
      <w:rFonts w:cs="Courier New"/>
    </w:rPr>
  </w:style>
  <w:style w:type="character" w:customStyle="1" w:styleId="ListLabel16">
    <w:name w:val="ListLabel 16"/>
    <w:qFormat/>
    <w:rsid w:val="0074374D"/>
    <w:rPr>
      <w:rFonts w:cs="Courier New"/>
    </w:rPr>
  </w:style>
  <w:style w:type="character" w:customStyle="1" w:styleId="ListLabel17">
    <w:name w:val="ListLabel 17"/>
    <w:qFormat/>
    <w:rsid w:val="0074374D"/>
    <w:rPr>
      <w:spacing w:val="-1"/>
      <w:sz w:val="20"/>
      <w:szCs w:val="20"/>
    </w:rPr>
  </w:style>
  <w:style w:type="character" w:customStyle="1" w:styleId="ListLabel18">
    <w:name w:val="ListLabel 18"/>
    <w:qFormat/>
    <w:rsid w:val="0074374D"/>
    <w:rPr>
      <w:spacing w:val="-1"/>
      <w:sz w:val="20"/>
      <w:szCs w:val="20"/>
    </w:rPr>
  </w:style>
  <w:style w:type="character" w:customStyle="1" w:styleId="ListLabel19">
    <w:name w:val="ListLabel 19"/>
    <w:qFormat/>
    <w:rsid w:val="0074374D"/>
    <w:rPr>
      <w:b w:val="0"/>
    </w:rPr>
  </w:style>
  <w:style w:type="character" w:customStyle="1" w:styleId="ListLabel20">
    <w:name w:val="ListLabel 20"/>
    <w:qFormat/>
    <w:rsid w:val="0074374D"/>
    <w:rPr>
      <w:b w:val="0"/>
    </w:rPr>
  </w:style>
  <w:style w:type="character" w:customStyle="1" w:styleId="ListLabel21">
    <w:name w:val="ListLabel 21"/>
    <w:qFormat/>
    <w:rsid w:val="0074374D"/>
    <w:rPr>
      <w:b w:val="0"/>
    </w:rPr>
  </w:style>
  <w:style w:type="character" w:customStyle="1" w:styleId="ListLabel22">
    <w:name w:val="ListLabel 22"/>
    <w:qFormat/>
    <w:rsid w:val="0074374D"/>
    <w:rPr>
      <w:b w:val="0"/>
    </w:rPr>
  </w:style>
  <w:style w:type="character" w:customStyle="1" w:styleId="ListLabel23">
    <w:name w:val="ListLabel 23"/>
    <w:qFormat/>
    <w:rsid w:val="0074374D"/>
    <w:rPr>
      <w:b w:val="0"/>
    </w:rPr>
  </w:style>
  <w:style w:type="character" w:customStyle="1" w:styleId="ListLabel24">
    <w:name w:val="ListLabel 24"/>
    <w:qFormat/>
    <w:rsid w:val="0074374D"/>
    <w:rPr>
      <w:b w:val="0"/>
    </w:rPr>
  </w:style>
  <w:style w:type="character" w:customStyle="1" w:styleId="ListLabel25">
    <w:name w:val="ListLabel 25"/>
    <w:qFormat/>
    <w:rsid w:val="0074374D"/>
    <w:rPr>
      <w:b w:val="0"/>
    </w:rPr>
  </w:style>
  <w:style w:type="character" w:customStyle="1" w:styleId="ListLabel26">
    <w:name w:val="ListLabel 26"/>
    <w:qFormat/>
    <w:rsid w:val="0074374D"/>
    <w:rPr>
      <w:b w:val="0"/>
    </w:rPr>
  </w:style>
  <w:style w:type="character" w:customStyle="1" w:styleId="ListLabel27">
    <w:name w:val="ListLabel 27"/>
    <w:qFormat/>
    <w:rsid w:val="0074374D"/>
    <w:rPr>
      <w:b w:val="0"/>
    </w:rPr>
  </w:style>
  <w:style w:type="character" w:customStyle="1" w:styleId="ListLabel28">
    <w:name w:val="ListLabel 28"/>
    <w:qFormat/>
    <w:rsid w:val="0074374D"/>
    <w:rPr>
      <w:b w:val="0"/>
    </w:rPr>
  </w:style>
  <w:style w:type="character" w:customStyle="1" w:styleId="ListLabel29">
    <w:name w:val="ListLabel 29"/>
    <w:qFormat/>
    <w:rsid w:val="0074374D"/>
    <w:rPr>
      <w:b w:val="0"/>
    </w:rPr>
  </w:style>
  <w:style w:type="character" w:customStyle="1" w:styleId="ListLabel30">
    <w:name w:val="ListLabel 30"/>
    <w:qFormat/>
    <w:rsid w:val="0074374D"/>
    <w:rPr>
      <w:b w:val="0"/>
    </w:rPr>
  </w:style>
  <w:style w:type="character" w:customStyle="1" w:styleId="ListLabel31">
    <w:name w:val="ListLabel 31"/>
    <w:qFormat/>
    <w:rsid w:val="0074374D"/>
    <w:rPr>
      <w:b w:val="0"/>
    </w:rPr>
  </w:style>
  <w:style w:type="character" w:customStyle="1" w:styleId="ListLabel32">
    <w:name w:val="ListLabel 32"/>
    <w:qFormat/>
    <w:rsid w:val="0074374D"/>
    <w:rPr>
      <w:b w:val="0"/>
    </w:rPr>
  </w:style>
  <w:style w:type="character" w:customStyle="1" w:styleId="ListLabel33">
    <w:name w:val="ListLabel 33"/>
    <w:qFormat/>
    <w:rsid w:val="0074374D"/>
    <w:rPr>
      <w:b w:val="0"/>
    </w:rPr>
  </w:style>
  <w:style w:type="character" w:customStyle="1" w:styleId="ListLabel34">
    <w:name w:val="ListLabel 34"/>
    <w:qFormat/>
    <w:rsid w:val="0074374D"/>
    <w:rPr>
      <w:rFonts w:cs="Courier New"/>
    </w:rPr>
  </w:style>
  <w:style w:type="character" w:customStyle="1" w:styleId="ListLabel35">
    <w:name w:val="ListLabel 35"/>
    <w:qFormat/>
    <w:rsid w:val="0074374D"/>
    <w:rPr>
      <w:rFonts w:cs="Courier New"/>
    </w:rPr>
  </w:style>
  <w:style w:type="character" w:customStyle="1" w:styleId="ListLabel36">
    <w:name w:val="ListLabel 36"/>
    <w:qFormat/>
    <w:rsid w:val="0074374D"/>
    <w:rPr>
      <w:rFonts w:cs="Courier New"/>
    </w:rPr>
  </w:style>
  <w:style w:type="character" w:customStyle="1" w:styleId="ListLabel37">
    <w:name w:val="ListLabel 37"/>
    <w:qFormat/>
    <w:rsid w:val="0074374D"/>
    <w:rPr>
      <w:sz w:val="22"/>
    </w:rPr>
  </w:style>
  <w:style w:type="character" w:customStyle="1" w:styleId="ListLabel38">
    <w:name w:val="ListLabel 38"/>
    <w:qFormat/>
    <w:rsid w:val="0074374D"/>
    <w:rPr>
      <w:b w:val="0"/>
      <w:i w:val="0"/>
      <w:sz w:val="20"/>
    </w:rPr>
  </w:style>
  <w:style w:type="character" w:customStyle="1" w:styleId="ListLabel39">
    <w:name w:val="ListLabel 39"/>
    <w:qFormat/>
    <w:rsid w:val="0074374D"/>
    <w:rPr>
      <w:spacing w:val="-1"/>
      <w:sz w:val="22"/>
    </w:rPr>
  </w:style>
  <w:style w:type="character" w:customStyle="1" w:styleId="ListLabel40">
    <w:name w:val="ListLabel 40"/>
    <w:qFormat/>
    <w:rsid w:val="0074374D"/>
    <w:rPr>
      <w:b w:val="0"/>
      <w:i w:val="0"/>
      <w:sz w:val="20"/>
    </w:rPr>
  </w:style>
  <w:style w:type="character" w:customStyle="1" w:styleId="ListLabel41">
    <w:name w:val="ListLabel 41"/>
    <w:qFormat/>
    <w:rsid w:val="0074374D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74374D"/>
    <w:rPr>
      <w:b w:val="0"/>
      <w:i w:val="0"/>
      <w:sz w:val="22"/>
    </w:rPr>
  </w:style>
  <w:style w:type="character" w:customStyle="1" w:styleId="ListLabel43">
    <w:name w:val="ListLabel 43"/>
    <w:qFormat/>
    <w:rsid w:val="0074374D"/>
    <w:rPr>
      <w:spacing w:val="-1"/>
      <w:sz w:val="22"/>
      <w:szCs w:val="22"/>
    </w:rPr>
  </w:style>
  <w:style w:type="character" w:customStyle="1" w:styleId="ListLabel44">
    <w:name w:val="ListLabel 44"/>
    <w:qFormat/>
    <w:rsid w:val="0074374D"/>
    <w:rPr>
      <w:sz w:val="22"/>
    </w:rPr>
  </w:style>
  <w:style w:type="character" w:customStyle="1" w:styleId="ListLabel45">
    <w:name w:val="ListLabel 45"/>
    <w:qFormat/>
    <w:rsid w:val="0074374D"/>
    <w:rPr>
      <w:sz w:val="20"/>
    </w:rPr>
  </w:style>
  <w:style w:type="character" w:customStyle="1" w:styleId="ListLabel46">
    <w:name w:val="ListLabel 46"/>
    <w:qFormat/>
    <w:rsid w:val="0074374D"/>
    <w:rPr>
      <w:b w:val="0"/>
      <w:i w:val="0"/>
      <w:sz w:val="22"/>
    </w:rPr>
  </w:style>
  <w:style w:type="character" w:customStyle="1" w:styleId="ListLabel47">
    <w:name w:val="ListLabel 47"/>
    <w:qFormat/>
    <w:rsid w:val="0074374D"/>
    <w:rPr>
      <w:spacing w:val="-1"/>
      <w:sz w:val="22"/>
      <w:szCs w:val="22"/>
    </w:rPr>
  </w:style>
  <w:style w:type="character" w:customStyle="1" w:styleId="ListLabel48">
    <w:name w:val="ListLabel 48"/>
    <w:qFormat/>
    <w:rsid w:val="0074374D"/>
    <w:rPr>
      <w:b w:val="0"/>
      <w:i w:val="0"/>
      <w:sz w:val="22"/>
    </w:rPr>
  </w:style>
  <w:style w:type="character" w:customStyle="1" w:styleId="ListLabel49">
    <w:name w:val="ListLabel 49"/>
    <w:qFormat/>
    <w:rsid w:val="0074374D"/>
    <w:rPr>
      <w:sz w:val="22"/>
    </w:rPr>
  </w:style>
  <w:style w:type="character" w:customStyle="1" w:styleId="ListLabel50">
    <w:name w:val="ListLabel 50"/>
    <w:qFormat/>
    <w:rsid w:val="0074374D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74374D"/>
    <w:rPr>
      <w:sz w:val="22"/>
    </w:rPr>
  </w:style>
  <w:style w:type="character" w:customStyle="1" w:styleId="ListLabel52">
    <w:name w:val="ListLabel 52"/>
    <w:qFormat/>
    <w:rsid w:val="0074374D"/>
    <w:rPr>
      <w:b/>
      <w:sz w:val="22"/>
      <w:szCs w:val="22"/>
    </w:rPr>
  </w:style>
  <w:style w:type="character" w:customStyle="1" w:styleId="ListLabel53">
    <w:name w:val="ListLabel 53"/>
    <w:qFormat/>
    <w:rsid w:val="0074374D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74374D"/>
    <w:rPr>
      <w:rFonts w:cs="Times New Roman"/>
      <w:sz w:val="22"/>
    </w:rPr>
  </w:style>
  <w:style w:type="character" w:customStyle="1" w:styleId="ListLabel55">
    <w:name w:val="ListLabel 55"/>
    <w:qFormat/>
    <w:rsid w:val="0074374D"/>
    <w:rPr>
      <w:rFonts w:cs="Times New Roman"/>
    </w:rPr>
  </w:style>
  <w:style w:type="character" w:customStyle="1" w:styleId="ListLabel56">
    <w:name w:val="ListLabel 56"/>
    <w:qFormat/>
    <w:rsid w:val="0074374D"/>
    <w:rPr>
      <w:rFonts w:cs="Times New Roman"/>
    </w:rPr>
  </w:style>
  <w:style w:type="character" w:customStyle="1" w:styleId="ListLabel57">
    <w:name w:val="ListLabel 57"/>
    <w:qFormat/>
    <w:rsid w:val="0074374D"/>
    <w:rPr>
      <w:rFonts w:cs="Times New Roman"/>
    </w:rPr>
  </w:style>
  <w:style w:type="character" w:customStyle="1" w:styleId="ListLabel58">
    <w:name w:val="ListLabel 58"/>
    <w:qFormat/>
    <w:rsid w:val="0074374D"/>
    <w:rPr>
      <w:rFonts w:cs="Times New Roman"/>
    </w:rPr>
  </w:style>
  <w:style w:type="character" w:customStyle="1" w:styleId="ListLabel59">
    <w:name w:val="ListLabel 59"/>
    <w:qFormat/>
    <w:rsid w:val="0074374D"/>
    <w:rPr>
      <w:rFonts w:cs="Times New Roman"/>
    </w:rPr>
  </w:style>
  <w:style w:type="character" w:customStyle="1" w:styleId="ListLabel60">
    <w:name w:val="ListLabel 60"/>
    <w:qFormat/>
    <w:rsid w:val="0074374D"/>
    <w:rPr>
      <w:rFonts w:cs="Times New Roman"/>
    </w:rPr>
  </w:style>
  <w:style w:type="character" w:customStyle="1" w:styleId="ListLabel61">
    <w:name w:val="ListLabel 61"/>
    <w:qFormat/>
    <w:rsid w:val="0074374D"/>
    <w:rPr>
      <w:rFonts w:cs="Times New Roman"/>
    </w:rPr>
  </w:style>
  <w:style w:type="character" w:customStyle="1" w:styleId="ListLabel62">
    <w:name w:val="ListLabel 62"/>
    <w:qFormat/>
    <w:rsid w:val="0074374D"/>
    <w:rPr>
      <w:spacing w:val="-1"/>
      <w:sz w:val="22"/>
    </w:rPr>
  </w:style>
  <w:style w:type="character" w:customStyle="1" w:styleId="ListLabel63">
    <w:name w:val="ListLabel 63"/>
    <w:qFormat/>
    <w:rsid w:val="0074374D"/>
    <w:rPr>
      <w:sz w:val="22"/>
    </w:rPr>
  </w:style>
  <w:style w:type="character" w:customStyle="1" w:styleId="ListLabel64">
    <w:name w:val="ListLabel 64"/>
    <w:qFormat/>
    <w:rsid w:val="0074374D"/>
    <w:rPr>
      <w:rFonts w:cs="Courier New"/>
    </w:rPr>
  </w:style>
  <w:style w:type="character" w:customStyle="1" w:styleId="ListLabel65">
    <w:name w:val="ListLabel 65"/>
    <w:qFormat/>
    <w:rsid w:val="0074374D"/>
    <w:rPr>
      <w:rFonts w:cs="Courier New"/>
    </w:rPr>
  </w:style>
  <w:style w:type="character" w:customStyle="1" w:styleId="ListLabel66">
    <w:name w:val="ListLabel 66"/>
    <w:qFormat/>
    <w:rsid w:val="0074374D"/>
    <w:rPr>
      <w:rFonts w:cs="Courier New"/>
    </w:rPr>
  </w:style>
  <w:style w:type="character" w:customStyle="1" w:styleId="ListLabel67">
    <w:name w:val="ListLabel 67"/>
    <w:qFormat/>
    <w:rsid w:val="0074374D"/>
    <w:rPr>
      <w:rFonts w:cs="Courier New"/>
    </w:rPr>
  </w:style>
  <w:style w:type="character" w:customStyle="1" w:styleId="ListLabel68">
    <w:name w:val="ListLabel 68"/>
    <w:qFormat/>
    <w:rsid w:val="0074374D"/>
    <w:rPr>
      <w:rFonts w:cs="Courier New"/>
    </w:rPr>
  </w:style>
  <w:style w:type="character" w:customStyle="1" w:styleId="ListLabel69">
    <w:name w:val="ListLabel 69"/>
    <w:qFormat/>
    <w:rsid w:val="0074374D"/>
    <w:rPr>
      <w:rFonts w:cs="Courier New"/>
    </w:rPr>
  </w:style>
  <w:style w:type="character" w:customStyle="1" w:styleId="ListLabel70">
    <w:name w:val="ListLabel 70"/>
    <w:qFormat/>
    <w:rsid w:val="0074374D"/>
    <w:rPr>
      <w:rFonts w:cs="Courier New"/>
    </w:rPr>
  </w:style>
  <w:style w:type="character" w:customStyle="1" w:styleId="ListLabel71">
    <w:name w:val="ListLabel 71"/>
    <w:qFormat/>
    <w:rsid w:val="0074374D"/>
    <w:rPr>
      <w:rFonts w:cs="Courier New"/>
    </w:rPr>
  </w:style>
  <w:style w:type="character" w:customStyle="1" w:styleId="ListLabel72">
    <w:name w:val="ListLabel 72"/>
    <w:qFormat/>
    <w:rsid w:val="0074374D"/>
    <w:rPr>
      <w:rFonts w:cs="Courier New"/>
    </w:rPr>
  </w:style>
  <w:style w:type="character" w:customStyle="1" w:styleId="ListLabel73">
    <w:name w:val="ListLabel 73"/>
    <w:qFormat/>
    <w:rsid w:val="0074374D"/>
    <w:rPr>
      <w:sz w:val="28"/>
    </w:rPr>
  </w:style>
  <w:style w:type="character" w:customStyle="1" w:styleId="ListLabel74">
    <w:name w:val="ListLabel 74"/>
    <w:qFormat/>
    <w:rsid w:val="0074374D"/>
    <w:rPr>
      <w:b w:val="0"/>
      <w:i w:val="0"/>
      <w:sz w:val="28"/>
    </w:rPr>
  </w:style>
  <w:style w:type="character" w:customStyle="1" w:styleId="ListLabel75">
    <w:name w:val="ListLabel 75"/>
    <w:qFormat/>
    <w:rsid w:val="0074374D"/>
    <w:rPr>
      <w:rFonts w:eastAsia="Calibri"/>
    </w:rPr>
  </w:style>
  <w:style w:type="character" w:customStyle="1" w:styleId="ListLabel76">
    <w:name w:val="ListLabel 76"/>
    <w:qFormat/>
    <w:rsid w:val="0074374D"/>
    <w:rPr>
      <w:rFonts w:cs="Courier New"/>
    </w:rPr>
  </w:style>
  <w:style w:type="character" w:customStyle="1" w:styleId="ListLabel77">
    <w:name w:val="ListLabel 77"/>
    <w:qFormat/>
    <w:rsid w:val="0074374D"/>
    <w:rPr>
      <w:rFonts w:cs="Courier New"/>
    </w:rPr>
  </w:style>
  <w:style w:type="character" w:customStyle="1" w:styleId="ListLabel78">
    <w:name w:val="ListLabel 78"/>
    <w:qFormat/>
    <w:rsid w:val="0074374D"/>
    <w:rPr>
      <w:rFonts w:cs="Courier New"/>
    </w:rPr>
  </w:style>
  <w:style w:type="character" w:customStyle="1" w:styleId="ListLabel79">
    <w:name w:val="ListLabel 79"/>
    <w:qFormat/>
    <w:rsid w:val="0074374D"/>
    <w:rPr>
      <w:sz w:val="22"/>
    </w:rPr>
  </w:style>
  <w:style w:type="character" w:customStyle="1" w:styleId="ListLabel80">
    <w:name w:val="ListLabel 80"/>
    <w:qFormat/>
    <w:rsid w:val="0074374D"/>
    <w:rPr>
      <w:i/>
      <w:iCs/>
      <w:color w:val="2E74B5" w:themeColor="accent1" w:themeShade="BF"/>
    </w:rPr>
  </w:style>
  <w:style w:type="character" w:customStyle="1" w:styleId="ListLabel81">
    <w:name w:val="ListLabel 81"/>
    <w:qFormat/>
    <w:rsid w:val="0074374D"/>
    <w:rPr>
      <w:i/>
      <w:iCs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unhideWhenUsed/>
    <w:rsid w:val="00467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02471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.znanium.com/catalog/product/9825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894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00DA-66C1-4FD5-B74C-4C94BF58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Company>Microsoft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7</cp:revision>
  <cp:lastPrinted>2019-03-14T10:38:00Z</cp:lastPrinted>
  <dcterms:created xsi:type="dcterms:W3CDTF">2020-02-27T18:03:00Z</dcterms:created>
  <dcterms:modified xsi:type="dcterms:W3CDTF">2020-03-23T08:13:00Z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