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D0E6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STATE FINAL EXAMINATION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8D0E61" w:rsidRPr="008A13A6" w:rsidTr="004F32F4">
        <w:tc>
          <w:tcPr>
            <w:tcW w:w="3261" w:type="dxa"/>
            <w:shd w:val="clear" w:color="auto" w:fill="auto"/>
          </w:tcPr>
          <w:p w:rsidR="008D0E61" w:rsidRPr="00A846D1" w:rsidRDefault="008D0E61" w:rsidP="006B3762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0E61" w:rsidRPr="005F2C93" w:rsidRDefault="008D0E61" w:rsidP="006B37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E24EDD" w:rsidRPr="008A13A6" w:rsidTr="004F32F4">
        <w:tc>
          <w:tcPr>
            <w:tcW w:w="3261" w:type="dxa"/>
            <w:shd w:val="clear" w:color="auto" w:fill="auto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 w:rsidTr="004F32F4">
        <w:tc>
          <w:tcPr>
            <w:tcW w:w="3261" w:type="dxa"/>
            <w:shd w:val="clear" w:color="auto" w:fill="auto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8D0E61" w:rsidRPr="008A13A6" w:rsidTr="004F32F4">
        <w:tc>
          <w:tcPr>
            <w:tcW w:w="3261" w:type="dxa"/>
            <w:shd w:val="clear" w:color="auto" w:fill="auto"/>
          </w:tcPr>
          <w:p w:rsidR="008D0E61" w:rsidRDefault="008D0E61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Type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SFE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8D0E61" w:rsidRDefault="008D0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qualifying paper</w:t>
            </w:r>
          </w:p>
        </w:tc>
      </w:tr>
      <w:tr w:rsidR="008D0E61" w:rsidRPr="00651F08" w:rsidTr="004F32F4">
        <w:tc>
          <w:tcPr>
            <w:tcW w:w="3261" w:type="dxa"/>
            <w:shd w:val="clear" w:color="auto" w:fill="auto"/>
          </w:tcPr>
          <w:p w:rsidR="008D0E61" w:rsidRDefault="008D0E61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Delivery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SFE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8D0E61" w:rsidRDefault="008D0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defense of final qualifying paper, including preparation and presentation</w:t>
            </w:r>
          </w:p>
        </w:tc>
      </w:tr>
      <w:tr w:rsidR="00A26585" w:rsidRPr="008A13A6" w:rsidTr="004F32F4">
        <w:tc>
          <w:tcPr>
            <w:tcW w:w="3261" w:type="dxa"/>
            <w:shd w:val="clear" w:color="auto" w:fill="auto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8D0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D0E61" w:rsidRPr="00651F08" w:rsidTr="004F32F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D0E61" w:rsidRDefault="008D0E61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Curriculum mapping of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SFE</w:t>
            </w:r>
            <w:proofErr w:type="spellEnd"/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0E61" w:rsidRDefault="008D0E61" w:rsidP="008D0E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 3: SF. R</w:t>
            </w:r>
            <w:r w:rsidRPr="008D0E61">
              <w:rPr>
                <w:sz w:val="24"/>
                <w:szCs w:val="24"/>
                <w:lang w:val="en-US"/>
              </w:rPr>
              <w:t xml:space="preserve">elates to the </w:t>
            </w:r>
            <w:r>
              <w:rPr>
                <w:sz w:val="24"/>
                <w:szCs w:val="24"/>
                <w:lang w:val="en-US"/>
              </w:rPr>
              <w:t xml:space="preserve">core </w:t>
            </w:r>
            <w:r w:rsidRPr="008D0E61">
              <w:rPr>
                <w:sz w:val="24"/>
                <w:szCs w:val="24"/>
                <w:lang w:val="en-US"/>
              </w:rPr>
              <w:t>of the program</w:t>
            </w:r>
            <w:r>
              <w:rPr>
                <w:sz w:val="24"/>
                <w:szCs w:val="24"/>
                <w:lang w:val="en-US"/>
              </w:rPr>
              <w:t>. Outcome: assignment of the qualification</w:t>
            </w:r>
            <w:r w:rsidRPr="008D0E61">
              <w:rPr>
                <w:sz w:val="24"/>
                <w:szCs w:val="24"/>
                <w:lang w:val="en-US"/>
              </w:rPr>
              <w:t xml:space="preserve"> specified in the list of </w:t>
            </w:r>
            <w:r>
              <w:rPr>
                <w:sz w:val="24"/>
                <w:szCs w:val="24"/>
                <w:lang w:val="en-US"/>
              </w:rPr>
              <w:t xml:space="preserve">fields of study </w:t>
            </w:r>
            <w:r w:rsidRPr="008D0E61">
              <w:rPr>
                <w:sz w:val="24"/>
                <w:szCs w:val="24"/>
                <w:lang w:val="en-US"/>
              </w:rPr>
              <w:t xml:space="preserve"> of the Russian Federation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D0E61" w:rsidTr="004F32F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A26585" w:rsidRPr="004F32F4" w:rsidRDefault="004F32F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F32F4">
              <w:rPr>
                <w:b/>
                <w:color w:val="000000"/>
                <w:sz w:val="24"/>
                <w:szCs w:val="24"/>
                <w:lang w:val="en-US"/>
              </w:rPr>
              <w:t>SFE</w:t>
            </w:r>
            <w:proofErr w:type="spellEnd"/>
            <w:r w:rsidRPr="004F32F4">
              <w:rPr>
                <w:b/>
                <w:color w:val="000000"/>
                <w:sz w:val="24"/>
                <w:szCs w:val="24"/>
                <w:lang w:val="en-US"/>
              </w:rPr>
              <w:t xml:space="preserve"> purpose</w:t>
            </w:r>
          </w:p>
        </w:tc>
      </w:tr>
      <w:tr w:rsidR="004F32F4" w:rsidRPr="00651F08" w:rsidTr="004F32F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2F4" w:rsidRDefault="004F32F4" w:rsidP="004F32F4">
            <w:pPr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 assess a degree of competency development required </w:t>
            </w:r>
            <w:r w:rsidRPr="006762A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for solving </w:t>
            </w:r>
            <w:r w:rsidRPr="006762AE">
              <w:rPr>
                <w:color w:val="000000"/>
                <w:sz w:val="24"/>
                <w:szCs w:val="24"/>
                <w:lang w:val="en-US"/>
              </w:rPr>
              <w:t>professional tasks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762AE">
              <w:rPr>
                <w:color w:val="000000"/>
                <w:sz w:val="24"/>
                <w:szCs w:val="24"/>
                <w:lang w:val="en-US"/>
              </w:rPr>
              <w:t xml:space="preserve">in accordance with the types of professional activities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targeted in the program </w:t>
            </w:r>
          </w:p>
        </w:tc>
      </w:tr>
      <w:tr w:rsidR="004F32F4" w:rsidRPr="008D0E61" w:rsidTr="004F32F4">
        <w:tc>
          <w:tcPr>
            <w:tcW w:w="10490" w:type="dxa"/>
            <w:gridSpan w:val="3"/>
            <w:shd w:val="clear" w:color="auto" w:fill="E7E6E6" w:themeFill="background2"/>
          </w:tcPr>
          <w:p w:rsidR="004F32F4" w:rsidRPr="004F32F4" w:rsidRDefault="004F32F4" w:rsidP="004F32F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4F32F4">
              <w:rPr>
                <w:b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</w:tr>
      <w:tr w:rsidR="004F32F4" w:rsidRPr="00651F08" w:rsidTr="004F32F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2F4" w:rsidRP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Pr="004F32F4">
              <w:rPr>
                <w:color w:val="000000"/>
                <w:sz w:val="24"/>
                <w:szCs w:val="24"/>
                <w:lang w:val="en-US"/>
              </w:rPr>
              <w:t xml:space="preserve">development </w:t>
            </w:r>
            <w:r>
              <w:rPr>
                <w:color w:val="000000"/>
                <w:sz w:val="24"/>
                <w:szCs w:val="24"/>
                <w:lang w:val="en-US"/>
              </w:rPr>
              <w:t>of culture-universal, general professional and special professional competences</w:t>
            </w:r>
          </w:p>
        </w:tc>
      </w:tr>
      <w:tr w:rsidR="004F32F4" w:rsidRPr="00651F08" w:rsidTr="004F32F4">
        <w:tc>
          <w:tcPr>
            <w:tcW w:w="10490" w:type="dxa"/>
            <w:gridSpan w:val="3"/>
            <w:shd w:val="clear" w:color="auto" w:fill="E7E6E6" w:themeFill="background2"/>
          </w:tcPr>
          <w:p w:rsidR="004F32F4" w:rsidRPr="004F32F4" w:rsidRDefault="004F32F4" w:rsidP="004F32F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4F32F4">
              <w:rPr>
                <w:b/>
                <w:color w:val="000000"/>
                <w:sz w:val="24"/>
                <w:szCs w:val="24"/>
                <w:lang w:val="en-US"/>
              </w:rPr>
              <w:t xml:space="preserve">Layout of final qualifying paper </w:t>
            </w:r>
          </w:p>
        </w:tc>
      </w:tr>
      <w:tr w:rsidR="004F32F4" w:rsidRPr="008D0E61" w:rsidTr="004F32F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Introduction</w:t>
            </w:r>
          </w:p>
          <w:p w:rsid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Three chapters</w:t>
            </w:r>
          </w:p>
          <w:p w:rsid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Conclusion</w:t>
            </w:r>
          </w:p>
          <w:p w:rsid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Reference list</w:t>
            </w:r>
          </w:p>
          <w:p w:rsidR="004F32F4" w:rsidRDefault="004F32F4" w:rsidP="004F32F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Appendix</w:t>
            </w:r>
          </w:p>
        </w:tc>
      </w:tr>
      <w:tr w:rsidR="004F32F4" w:rsidRPr="00651F08" w:rsidTr="004F32F4">
        <w:tc>
          <w:tcPr>
            <w:tcW w:w="10490" w:type="dxa"/>
            <w:gridSpan w:val="3"/>
            <w:shd w:val="clear" w:color="auto" w:fill="E7E6E6" w:themeFill="background2"/>
          </w:tcPr>
          <w:p w:rsidR="004F32F4" w:rsidRDefault="004F32F4" w:rsidP="00181EB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 w:rsidR="00181EB7">
              <w:rPr>
                <w:color w:val="000000"/>
                <w:sz w:val="24"/>
                <w:szCs w:val="24"/>
                <w:lang w:val="en-US"/>
              </w:rPr>
              <w:t xml:space="preserve">ist of topics, recommendations for final qualifying paper </w:t>
            </w:r>
            <w:r w:rsidR="00181EB7" w:rsidRPr="004F32F4">
              <w:rPr>
                <w:color w:val="000000"/>
                <w:sz w:val="24"/>
                <w:szCs w:val="24"/>
                <w:lang w:val="en-US"/>
              </w:rPr>
              <w:t>preparation</w:t>
            </w:r>
            <w:r w:rsidRPr="004F32F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181EB7">
              <w:rPr>
                <w:color w:val="000000"/>
                <w:sz w:val="24"/>
                <w:szCs w:val="24"/>
                <w:lang w:val="en-US"/>
              </w:rPr>
              <w:t xml:space="preserve"> evaluation </w:t>
            </w:r>
            <w:r w:rsidRPr="004F32F4">
              <w:rPr>
                <w:color w:val="000000"/>
                <w:sz w:val="24"/>
                <w:szCs w:val="24"/>
                <w:lang w:val="en-US"/>
              </w:rPr>
              <w:t>criteria, as well as the appeal</w:t>
            </w:r>
            <w:r w:rsidR="00181EB7" w:rsidRPr="00181E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81EB7">
              <w:rPr>
                <w:color w:val="000000"/>
                <w:sz w:val="24"/>
                <w:szCs w:val="24"/>
                <w:lang w:val="en-US"/>
              </w:rPr>
              <w:t xml:space="preserve">proceedings </w:t>
            </w:r>
            <w:r w:rsidRPr="004F32F4">
              <w:rPr>
                <w:color w:val="000000"/>
                <w:sz w:val="24"/>
                <w:szCs w:val="24"/>
                <w:lang w:val="en-US"/>
              </w:rPr>
              <w:t xml:space="preserve">are posted on the </w:t>
            </w:r>
            <w:proofErr w:type="spellStart"/>
            <w:r w:rsidR="00181EB7">
              <w:rPr>
                <w:color w:val="000000"/>
                <w:sz w:val="24"/>
                <w:szCs w:val="24"/>
                <w:lang w:val="en-US"/>
              </w:rPr>
              <w:t>USUE</w:t>
            </w:r>
            <w:proofErr w:type="spellEnd"/>
            <w:r w:rsidR="00181E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F32F4">
              <w:rPr>
                <w:color w:val="000000"/>
                <w:sz w:val="24"/>
                <w:szCs w:val="24"/>
                <w:lang w:val="en-US"/>
              </w:rPr>
              <w:t>official website</w:t>
            </w:r>
          </w:p>
        </w:tc>
      </w:tr>
      <w:tr w:rsidR="004F32F4" w:rsidRPr="00651F08" w:rsidTr="004F32F4">
        <w:tc>
          <w:tcPr>
            <w:tcW w:w="10490" w:type="dxa"/>
            <w:gridSpan w:val="3"/>
            <w:shd w:val="clear" w:color="auto" w:fill="auto"/>
          </w:tcPr>
          <w:p w:rsidR="004F32F4" w:rsidRPr="006471A7" w:rsidRDefault="00203087" w:rsidP="00181EB7">
            <w:pPr>
              <w:rPr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6471A7" w:rsidRPr="006471A7">
                <w:rPr>
                  <w:rStyle w:val="affffffff"/>
                  <w:sz w:val="24"/>
                  <w:szCs w:val="24"/>
                  <w:lang w:val="en-US"/>
                </w:rPr>
                <w:t>http://www.usue.ru/studentam/perechen-tem-vypusknyh-kvalifikacionnyh-rabot/</w:t>
              </w:r>
            </w:hyperlink>
            <w:r w:rsidR="006471A7" w:rsidRPr="006471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 w:rsidTr="004F32F4">
        <w:tc>
          <w:tcPr>
            <w:tcW w:w="10490" w:type="dxa"/>
            <w:gridSpan w:val="3"/>
            <w:shd w:val="clear" w:color="auto" w:fill="auto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 w:rsidTr="004F32F4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6471A7" w:rsidRPr="008A13A6" w:rsidTr="00A946C5">
        <w:trPr>
          <w:trHeight w:val="4426"/>
        </w:trPr>
        <w:tc>
          <w:tcPr>
            <w:tcW w:w="10490" w:type="dxa"/>
            <w:gridSpan w:val="3"/>
            <w:shd w:val="clear" w:color="auto" w:fill="auto"/>
          </w:tcPr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Темнышова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Е. П.,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Темнышов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И. А. Международный менеджмент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="00651F08">
              <w:rPr>
                <w:color w:val="000000"/>
                <w:sz w:val="24"/>
                <w:szCs w:val="24"/>
              </w:rPr>
              <w:t>]</w:t>
            </w:r>
            <w:r w:rsidRPr="003A0B35">
              <w:rPr>
                <w:color w:val="000000"/>
                <w:sz w:val="24"/>
                <w:szCs w:val="24"/>
              </w:rPr>
              <w:t xml:space="preserve">. - Москва: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, 2019. - 456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3A0B35">
              <w:rPr>
                <w:color w:val="000000"/>
                <w:sz w:val="24"/>
                <w:szCs w:val="24"/>
              </w:rPr>
              <w:t>/425888</w:t>
            </w:r>
          </w:p>
          <w:p w:rsidR="006471A7" w:rsidRDefault="006471A7" w:rsidP="009B493C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>2. Кузнецов И.Н. Основы научных исследований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Pr="003A0B35">
              <w:rPr>
                <w:color w:val="000000"/>
                <w:sz w:val="24"/>
                <w:szCs w:val="24"/>
              </w:rPr>
              <w:t>]: - Москва: Издательско-торговая корпорация "Дашков и</w:t>
            </w:r>
            <w:proofErr w:type="gramStart"/>
            <w:r w:rsidRPr="003A0B35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A0B35">
              <w:rPr>
                <w:color w:val="000000"/>
                <w:sz w:val="24"/>
                <w:szCs w:val="24"/>
              </w:rPr>
              <w:t xml:space="preserve">", 2020. - 282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6A3AB8">
                <w:rPr>
                  <w:rStyle w:val="affffffff"/>
                  <w:sz w:val="24"/>
                  <w:szCs w:val="24"/>
                </w:rPr>
                <w:t>https://znanium.com/catalog/product/1093235</w:t>
              </w:r>
            </w:hyperlink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3. Андреев Ю.А.,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Батуро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А.Н. Научные исследования при выполнении магистерских выпускных квалификационных работ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Pr="003A0B35">
              <w:rPr>
                <w:color w:val="000000"/>
                <w:sz w:val="24"/>
                <w:szCs w:val="24"/>
              </w:rPr>
              <w:t xml:space="preserve">]: Железногорск: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ФГБОУ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0B35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3A0B35">
              <w:rPr>
                <w:color w:val="000000"/>
                <w:sz w:val="24"/>
                <w:szCs w:val="24"/>
              </w:rPr>
              <w:t xml:space="preserve"> Сибирская пожарно-спасательная академия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ГПС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МЧС России, 2020. - 146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3A0B35">
              <w:rPr>
                <w:color w:val="000000"/>
                <w:sz w:val="24"/>
                <w:szCs w:val="24"/>
              </w:rPr>
              <w:t>/1202011</w:t>
            </w:r>
          </w:p>
          <w:p w:rsidR="006471A7" w:rsidRPr="006471A7" w:rsidRDefault="006471A7" w:rsidP="009B493C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6471A7"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 w:rsidR="00651F08" w:rsidRPr="006471A7">
              <w:rPr>
                <w:color w:val="000000"/>
                <w:sz w:val="24"/>
                <w:szCs w:val="24"/>
                <w:lang w:val="en-US"/>
              </w:rPr>
              <w:t>Campbell</w:t>
            </w:r>
            <w:r w:rsidRPr="006471A7">
              <w:rPr>
                <w:color w:val="000000"/>
                <w:sz w:val="24"/>
                <w:szCs w:val="24"/>
                <w:lang w:val="en-US"/>
              </w:rPr>
              <w:t xml:space="preserve"> D., </w:t>
            </w:r>
            <w:r w:rsidR="00651F08" w:rsidRPr="006471A7">
              <w:rPr>
                <w:color w:val="000000"/>
                <w:sz w:val="24"/>
                <w:szCs w:val="24"/>
                <w:lang w:val="en-US"/>
              </w:rPr>
              <w:t>Edgar</w:t>
            </w:r>
            <w:r w:rsidRPr="006471A7">
              <w:rPr>
                <w:color w:val="000000"/>
                <w:sz w:val="24"/>
                <w:szCs w:val="24"/>
                <w:lang w:val="en-US"/>
              </w:rPr>
              <w:t xml:space="preserve"> D. </w:t>
            </w:r>
            <w:r w:rsidR="00651F08" w:rsidRPr="006471A7">
              <w:rPr>
                <w:color w:val="000000"/>
                <w:sz w:val="24"/>
                <w:szCs w:val="24"/>
                <w:lang w:val="en-US"/>
              </w:rPr>
              <w:t>Business Strategy</w:t>
            </w:r>
            <w:r w:rsidRPr="006471A7">
              <w:rPr>
                <w:color w:val="000000"/>
                <w:sz w:val="24"/>
                <w:szCs w:val="24"/>
                <w:lang w:val="en-US"/>
              </w:rPr>
              <w:t>: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  <w:r w:rsidRPr="006471A7">
              <w:rPr>
                <w:color w:val="000000"/>
                <w:sz w:val="24"/>
                <w:szCs w:val="24"/>
                <w:lang w:val="en-US"/>
              </w:rPr>
              <w:t xml:space="preserve">n introduction. - Basingstoke: </w:t>
            </w:r>
            <w:r w:rsidR="00651F08" w:rsidRPr="006471A7">
              <w:rPr>
                <w:color w:val="000000"/>
                <w:sz w:val="24"/>
                <w:szCs w:val="24"/>
                <w:lang w:val="en-US"/>
              </w:rPr>
              <w:t>Palgrave Macmillan</w:t>
            </w:r>
            <w:r w:rsidRPr="006471A7">
              <w:rPr>
                <w:color w:val="000000"/>
                <w:sz w:val="24"/>
                <w:szCs w:val="24"/>
                <w:lang w:val="en-US"/>
              </w:rPr>
              <w:t>, 2011. - 363</w:t>
            </w:r>
          </w:p>
          <w:p w:rsidR="006471A7" w:rsidRPr="003A0B35" w:rsidRDefault="006471A7" w:rsidP="00651F08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П. Д. Международный финансовый менеджмент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Pr="003A0B35">
              <w:rPr>
                <w:color w:val="000000"/>
                <w:sz w:val="24"/>
                <w:szCs w:val="24"/>
              </w:rPr>
              <w:t xml:space="preserve">]: Москва: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, 2021. - 493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3A0B35">
              <w:rPr>
                <w:color w:val="000000"/>
                <w:sz w:val="24"/>
                <w:szCs w:val="24"/>
              </w:rPr>
              <w:t>/487510</w:t>
            </w:r>
          </w:p>
        </w:tc>
      </w:tr>
      <w:tr w:rsidR="006471A7" w:rsidRPr="008A13A6" w:rsidTr="004F32F4">
        <w:tc>
          <w:tcPr>
            <w:tcW w:w="10490" w:type="dxa"/>
            <w:gridSpan w:val="3"/>
            <w:shd w:val="clear" w:color="auto" w:fill="auto"/>
          </w:tcPr>
          <w:p w:rsidR="006471A7" w:rsidRPr="00F55930" w:rsidRDefault="006471A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6471A7" w:rsidRPr="008A13A6" w:rsidTr="004F32F4">
        <w:tc>
          <w:tcPr>
            <w:tcW w:w="10490" w:type="dxa"/>
            <w:gridSpan w:val="3"/>
            <w:shd w:val="clear" w:color="auto" w:fill="auto"/>
          </w:tcPr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>1. Хохлова Т.П. Теория менеджмента: история управленческой мысли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="00651F08" w:rsidRPr="00651F08">
              <w:rPr>
                <w:color w:val="000000"/>
                <w:sz w:val="24"/>
                <w:szCs w:val="24"/>
              </w:rPr>
              <w:t xml:space="preserve">] </w:t>
            </w:r>
            <w:r w:rsidRPr="003A0B35">
              <w:rPr>
                <w:color w:val="000000"/>
                <w:sz w:val="24"/>
                <w:szCs w:val="24"/>
              </w:rPr>
              <w:t xml:space="preserve">Москва: Издательство "Магистр", 2018. - 384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3A0B35">
              <w:rPr>
                <w:color w:val="000000"/>
                <w:sz w:val="24"/>
                <w:szCs w:val="24"/>
              </w:rPr>
              <w:t>/920548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Холден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Н. Д., Еремин Б. Л. </w:t>
            </w:r>
            <w:proofErr w:type="spellStart"/>
            <w:proofErr w:type="gramStart"/>
            <w:r w:rsidRPr="003A0B35">
              <w:rPr>
                <w:color w:val="000000"/>
                <w:sz w:val="24"/>
                <w:szCs w:val="24"/>
              </w:rPr>
              <w:t>Кросс-культурный</w:t>
            </w:r>
            <w:proofErr w:type="spellEnd"/>
            <w:proofErr w:type="gramEnd"/>
            <w:r w:rsidRPr="003A0B35">
              <w:rPr>
                <w:color w:val="000000"/>
                <w:sz w:val="24"/>
                <w:szCs w:val="24"/>
              </w:rPr>
              <w:t xml:space="preserve"> менеджмент. Концепция когнитивного менеджмента 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[Online</w:t>
            </w:r>
            <w:r w:rsidR="00651F08" w:rsidRPr="00651F08">
              <w:rPr>
                <w:color w:val="000000"/>
                <w:sz w:val="24"/>
                <w:szCs w:val="24"/>
              </w:rPr>
              <w:t>].</w:t>
            </w:r>
            <w:r w:rsidRPr="003A0B35">
              <w:rPr>
                <w:color w:val="000000"/>
                <w:sz w:val="24"/>
                <w:szCs w:val="24"/>
              </w:rPr>
              <w:t xml:space="preserve"> Москва: Издательство "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ЮНИТИ-ДАНА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", 2017. - 384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3A0B35">
              <w:rPr>
                <w:color w:val="000000"/>
                <w:sz w:val="24"/>
                <w:szCs w:val="24"/>
              </w:rPr>
              <w:t>/1028506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>3. Королев В. И., Зайцев Л.Г. Современные проблемы менеджмента в международном бизнесе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="00651F08" w:rsidRPr="00651F08">
              <w:rPr>
                <w:color w:val="000000"/>
                <w:sz w:val="24"/>
                <w:szCs w:val="24"/>
              </w:rPr>
              <w:t>].</w:t>
            </w:r>
            <w:r w:rsidRPr="003A0B35">
              <w:rPr>
                <w:color w:val="000000"/>
                <w:sz w:val="24"/>
                <w:szCs w:val="24"/>
              </w:rPr>
              <w:t xml:space="preserve"> Москва: Издательство "Магистр", 2018. - 400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3A0B35">
              <w:rPr>
                <w:color w:val="000000"/>
                <w:sz w:val="24"/>
                <w:szCs w:val="24"/>
              </w:rPr>
              <w:t>/960054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4. Андреева Е. Л. Международный менеджмент. - Екатеринбург: Издательство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>, 2000. - 89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>5. Попов В. М., Ляпунов С. И., Попов В. М. Менеджмент и маркетинг бизнеса в международных компаниях:</w:t>
            </w:r>
            <w:r w:rsidR="00651F08" w:rsidRPr="00651F08">
              <w:rPr>
                <w:color w:val="000000"/>
                <w:sz w:val="24"/>
                <w:szCs w:val="24"/>
              </w:rPr>
              <w:t xml:space="preserve"> </w:t>
            </w:r>
            <w:r w:rsidRPr="003A0B35">
              <w:rPr>
                <w:color w:val="000000"/>
                <w:sz w:val="24"/>
                <w:szCs w:val="24"/>
              </w:rPr>
              <w:t>производственно-практическое издание. - Москва: Финансы и статистика, 2001. - 384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lastRenderedPageBreak/>
              <w:t>6. Кузьмина Т. И. Международный менеджмент: Управление в международных компаниях</w:t>
            </w:r>
            <w:proofErr w:type="gramStart"/>
            <w:r w:rsidRPr="003A0B35">
              <w:rPr>
                <w:color w:val="000000"/>
                <w:sz w:val="24"/>
                <w:szCs w:val="24"/>
              </w:rPr>
              <w:t>:</w:t>
            </w:r>
            <w:r w:rsidR="00651F08" w:rsidRPr="00651F08">
              <w:rPr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3A0B35">
              <w:rPr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ФБК-ПРЕСС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>, 2004. - 239</w:t>
            </w:r>
          </w:p>
          <w:p w:rsidR="006471A7" w:rsidRPr="003A0B35" w:rsidRDefault="006471A7" w:rsidP="009B493C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Шимко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 П. Д. Международный финансовый менеджмент</w:t>
            </w:r>
            <w:r w:rsidR="00651F08" w:rsidRPr="00651F08">
              <w:rPr>
                <w:color w:val="000000"/>
                <w:sz w:val="24"/>
                <w:szCs w:val="24"/>
              </w:rPr>
              <w:t xml:space="preserve">. </w:t>
            </w:r>
            <w:r w:rsidRPr="003A0B35">
              <w:rPr>
                <w:color w:val="000000"/>
                <w:sz w:val="24"/>
                <w:szCs w:val="24"/>
              </w:rPr>
              <w:t>Москва: Высшая школа, 2007. - 431</w:t>
            </w:r>
          </w:p>
          <w:p w:rsidR="006471A7" w:rsidRPr="003A0B35" w:rsidRDefault="006471A7" w:rsidP="00651F08">
            <w:pPr>
              <w:ind w:firstLine="756"/>
              <w:jc w:val="both"/>
              <w:rPr>
                <w:sz w:val="24"/>
                <w:szCs w:val="24"/>
              </w:rPr>
            </w:pPr>
            <w:r w:rsidRPr="003A0B35">
              <w:rPr>
                <w:color w:val="000000"/>
                <w:sz w:val="24"/>
                <w:szCs w:val="24"/>
              </w:rPr>
              <w:t>8. Гречко Е. А. Географические различия систем корпоративного управления [</w:t>
            </w:r>
            <w:r w:rsidR="00651F08">
              <w:rPr>
                <w:color w:val="000000"/>
                <w:sz w:val="24"/>
                <w:szCs w:val="24"/>
                <w:lang w:val="en-US"/>
              </w:rPr>
              <w:t>Online</w:t>
            </w:r>
            <w:r w:rsidR="00651F08" w:rsidRPr="00651F08">
              <w:rPr>
                <w:color w:val="000000"/>
                <w:sz w:val="24"/>
                <w:szCs w:val="24"/>
              </w:rPr>
              <w:t xml:space="preserve">]. </w:t>
            </w:r>
            <w:r w:rsidRPr="003A0B35">
              <w:rPr>
                <w:color w:val="000000"/>
                <w:sz w:val="24"/>
                <w:szCs w:val="24"/>
              </w:rPr>
              <w:t xml:space="preserve"> Москва: </w:t>
            </w:r>
            <w:proofErr w:type="spellStart"/>
            <w:r w:rsidRPr="003A0B3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, 2022. - 157 – </w:t>
            </w:r>
            <w:proofErr w:type="spellStart"/>
            <w:r w:rsidR="00651F0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3A0B35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3A0B35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3A0B3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3A0B35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3A0B35">
              <w:rPr>
                <w:color w:val="000000"/>
                <w:sz w:val="24"/>
                <w:szCs w:val="24"/>
              </w:rPr>
              <w:t>/492557</w:t>
            </w:r>
          </w:p>
        </w:tc>
      </w:tr>
      <w:tr w:rsidR="006471A7" w:rsidRPr="00651F08" w:rsidTr="004F32F4">
        <w:tc>
          <w:tcPr>
            <w:tcW w:w="10490" w:type="dxa"/>
            <w:gridSpan w:val="3"/>
            <w:shd w:val="clear" w:color="auto" w:fill="auto"/>
          </w:tcPr>
          <w:p w:rsidR="006471A7" w:rsidRPr="00F55930" w:rsidRDefault="006471A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6471A7" w:rsidRPr="000E424B" w:rsidTr="004F32F4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71A7" w:rsidRPr="00F55930" w:rsidRDefault="006471A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6471A7" w:rsidRPr="00651F08" w:rsidRDefault="006471A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C151BF">
              <w:rPr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Pr="00C151BF">
              <w:rPr>
                <w:color w:val="000000"/>
                <w:sz w:val="24"/>
                <w:szCs w:val="24"/>
              </w:rPr>
              <w:t>ПО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C151BF">
              <w:rPr>
                <w:sz w:val="24"/>
                <w:szCs w:val="24"/>
                <w:lang w:val="en-US"/>
              </w:rPr>
              <w:t xml:space="preserve"> dated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C151BF">
              <w:rPr>
                <w:sz w:val="24"/>
                <w:szCs w:val="24"/>
                <w:lang w:val="en-US"/>
              </w:rPr>
              <w:t xml:space="preserve"> Act No.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</w:t>
            </w:r>
            <w:r>
              <w:rPr>
                <w:color w:val="000000"/>
                <w:sz w:val="24"/>
                <w:szCs w:val="24"/>
                <w:lang w:val="en-US"/>
              </w:rPr>
              <w:t>nse expiration date: 30.09.2023</w:t>
            </w:r>
          </w:p>
          <w:p w:rsidR="006471A7" w:rsidRPr="006E5B5F" w:rsidRDefault="006471A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651F08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471A7" w:rsidRDefault="006471A7" w:rsidP="00CE009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C151BF">
              <w:rPr>
                <w:color w:val="000000"/>
                <w:sz w:val="24"/>
                <w:szCs w:val="24"/>
              </w:rPr>
              <w:t>ПО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C151BF">
              <w:rPr>
                <w:sz w:val="24"/>
                <w:szCs w:val="24"/>
                <w:lang w:val="en-US"/>
              </w:rPr>
              <w:t xml:space="preserve"> dated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C151BF">
              <w:rPr>
                <w:sz w:val="24"/>
                <w:szCs w:val="24"/>
                <w:lang w:val="en-US"/>
              </w:rPr>
              <w:t xml:space="preserve"> dated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14.10.2020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C151BF">
              <w:rPr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6471A7" w:rsidRDefault="006471A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3193C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471A7" w:rsidRDefault="006471A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6471A7" w:rsidRPr="00F55930" w:rsidRDefault="006471A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6471A7" w:rsidRPr="00F55930" w:rsidRDefault="006471A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471A7" w:rsidRPr="00651F08" w:rsidRDefault="006471A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  <w:r w:rsidRPr="00D84D0C">
              <w:rPr>
                <w:sz w:val="24"/>
                <w:szCs w:val="24"/>
                <w:lang w:val="en-US"/>
              </w:rPr>
              <w:t xml:space="preserve"> </w:t>
            </w:r>
          </w:p>
          <w:p w:rsidR="006471A7" w:rsidRPr="006471A7" w:rsidRDefault="006471A7" w:rsidP="006471A7">
            <w:pPr>
              <w:jc w:val="both"/>
              <w:rPr>
                <w:sz w:val="24"/>
                <w:szCs w:val="24"/>
              </w:rPr>
            </w:pPr>
            <w:r w:rsidRPr="00651F08">
              <w:rPr>
                <w:sz w:val="24"/>
                <w:szCs w:val="24"/>
                <w:lang w:val="en-US"/>
              </w:rPr>
              <w:t xml:space="preserve">- </w:t>
            </w:r>
            <w:r w:rsidRPr="00D84D0C">
              <w:rPr>
                <w:sz w:val="24"/>
                <w:szCs w:val="24"/>
                <w:lang w:val="en-US"/>
              </w:rPr>
              <w:t xml:space="preserve">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181EB7">
        <w:rPr>
          <w:sz w:val="24"/>
          <w:szCs w:val="24"/>
          <w:lang w:val="en-US"/>
        </w:rPr>
        <w:t>Matveeva</w:t>
      </w:r>
      <w:proofErr w:type="spellEnd"/>
      <w:r w:rsidR="00181EB7">
        <w:rPr>
          <w:sz w:val="24"/>
          <w:szCs w:val="24"/>
          <w:lang w:val="en-US"/>
        </w:rPr>
        <w:t xml:space="preserve"> </w:t>
      </w:r>
      <w:proofErr w:type="spellStart"/>
      <w:r w:rsidR="00181EB7">
        <w:rPr>
          <w:sz w:val="24"/>
          <w:szCs w:val="24"/>
          <w:lang w:val="en-US"/>
        </w:rPr>
        <w:t>A.I.</w:t>
      </w:r>
      <w:proofErr w:type="spellEnd"/>
      <w:r w:rsidR="00181EB7">
        <w:rPr>
          <w:sz w:val="24"/>
          <w:szCs w:val="24"/>
          <w:lang w:val="en-US"/>
        </w:rPr>
        <w:t xml:space="preserve"> </w:t>
      </w:r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4B4C"/>
    <w:rsid w:val="000E424B"/>
    <w:rsid w:val="000F3BED"/>
    <w:rsid w:val="00104A11"/>
    <w:rsid w:val="001323A2"/>
    <w:rsid w:val="00181EB7"/>
    <w:rsid w:val="00203087"/>
    <w:rsid w:val="00214C4F"/>
    <w:rsid w:val="003140BB"/>
    <w:rsid w:val="0035167C"/>
    <w:rsid w:val="0038123E"/>
    <w:rsid w:val="00385C9F"/>
    <w:rsid w:val="0044558B"/>
    <w:rsid w:val="004C7833"/>
    <w:rsid w:val="004E44EF"/>
    <w:rsid w:val="004F32F4"/>
    <w:rsid w:val="00502FFB"/>
    <w:rsid w:val="00535247"/>
    <w:rsid w:val="005E7E14"/>
    <w:rsid w:val="005F25B0"/>
    <w:rsid w:val="005F2C93"/>
    <w:rsid w:val="006471A7"/>
    <w:rsid w:val="006514EE"/>
    <w:rsid w:val="00651F08"/>
    <w:rsid w:val="00665C49"/>
    <w:rsid w:val="006762AE"/>
    <w:rsid w:val="006B17F7"/>
    <w:rsid w:val="006E789F"/>
    <w:rsid w:val="0083193C"/>
    <w:rsid w:val="008A13A6"/>
    <w:rsid w:val="008D0E61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D44A0C"/>
    <w:rsid w:val="00D84D0C"/>
    <w:rsid w:val="00E24EDD"/>
    <w:rsid w:val="00E3249E"/>
    <w:rsid w:val="00EB479C"/>
    <w:rsid w:val="00F33588"/>
    <w:rsid w:val="00F53039"/>
    <w:rsid w:val="00F55930"/>
    <w:rsid w:val="00F7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93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5</cp:revision>
  <cp:lastPrinted>2019-02-15T10:04:00Z</cp:lastPrinted>
  <dcterms:created xsi:type="dcterms:W3CDTF">2022-09-17T08:25:00Z</dcterms:created>
  <dcterms:modified xsi:type="dcterms:W3CDTF">2022-09-24T07:36:00Z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