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24" w:rsidRPr="00A5081F" w:rsidRDefault="00A5081F">
      <w:pPr>
        <w:jc w:val="center"/>
        <w:rPr>
          <w:b/>
          <w:sz w:val="22"/>
          <w:szCs w:val="22"/>
        </w:rPr>
      </w:pPr>
      <w:r w:rsidRPr="00A5081F">
        <w:rPr>
          <w:b/>
          <w:sz w:val="22"/>
          <w:szCs w:val="22"/>
        </w:rPr>
        <w:t>АННОТАЦИЯ</w:t>
      </w:r>
    </w:p>
    <w:p w:rsidR="007A7924" w:rsidRPr="00A5081F" w:rsidRDefault="00A5081F">
      <w:pPr>
        <w:jc w:val="center"/>
        <w:rPr>
          <w:sz w:val="22"/>
          <w:szCs w:val="22"/>
        </w:rPr>
      </w:pPr>
      <w:r w:rsidRPr="00A5081F">
        <w:rPr>
          <w:b/>
          <w:sz w:val="22"/>
          <w:szCs w:val="22"/>
        </w:rPr>
        <w:t>Рабочей программы дисциплины</w:t>
      </w:r>
    </w:p>
    <w:tbl>
      <w:tblPr>
        <w:tblStyle w:val="afffffffc"/>
        <w:tblW w:w="10490" w:type="dxa"/>
        <w:tblInd w:w="-402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7A7924" w:rsidRPr="00A5081F">
        <w:tc>
          <w:tcPr>
            <w:tcW w:w="3261" w:type="dxa"/>
            <w:shd w:val="clear" w:color="auto" w:fill="E7E6E6" w:themeFill="background2"/>
          </w:tcPr>
          <w:p w:rsidR="007A7924" w:rsidRPr="00A5081F" w:rsidRDefault="00A5081F">
            <w:pPr>
              <w:rPr>
                <w:sz w:val="22"/>
                <w:szCs w:val="22"/>
              </w:rPr>
            </w:pPr>
            <w:r w:rsidRPr="00A5081F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shd w:val="clear" w:color="auto" w:fill="auto"/>
          </w:tcPr>
          <w:p w:rsidR="007A7924" w:rsidRPr="00A4178B" w:rsidRDefault="00A5081F">
            <w:pPr>
              <w:rPr>
                <w:b/>
                <w:sz w:val="22"/>
                <w:szCs w:val="22"/>
              </w:rPr>
            </w:pPr>
            <w:r w:rsidRPr="00A4178B">
              <w:rPr>
                <w:b/>
                <w:sz w:val="22"/>
                <w:szCs w:val="22"/>
              </w:rPr>
              <w:t>Русский язык (как иностранный)</w:t>
            </w:r>
          </w:p>
        </w:tc>
      </w:tr>
      <w:tr w:rsidR="0039344C" w:rsidRPr="00A5081F" w:rsidTr="00EB15BF">
        <w:tc>
          <w:tcPr>
            <w:tcW w:w="3261" w:type="dxa"/>
            <w:shd w:val="clear" w:color="auto" w:fill="E7E6E6" w:themeFill="background2"/>
          </w:tcPr>
          <w:p w:rsidR="0039344C" w:rsidRPr="00A5081F" w:rsidRDefault="0039344C" w:rsidP="0039344C">
            <w:pPr>
              <w:rPr>
                <w:sz w:val="22"/>
                <w:szCs w:val="22"/>
              </w:rPr>
            </w:pPr>
            <w:r w:rsidRPr="00A5081F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  <w:shd w:val="clear" w:color="auto" w:fill="auto"/>
          </w:tcPr>
          <w:p w:rsidR="0039344C" w:rsidRDefault="0039344C" w:rsidP="00393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02.03.03 Математическое обеспечение и администрирование информационных систем</w:t>
            </w:r>
          </w:p>
        </w:tc>
      </w:tr>
      <w:tr w:rsidR="0039344C" w:rsidRPr="00A5081F">
        <w:tc>
          <w:tcPr>
            <w:tcW w:w="3261" w:type="dxa"/>
            <w:shd w:val="clear" w:color="auto" w:fill="E7E6E6" w:themeFill="background2"/>
          </w:tcPr>
          <w:p w:rsidR="0039344C" w:rsidRPr="00A5081F" w:rsidRDefault="0039344C" w:rsidP="0039344C">
            <w:pPr>
              <w:rPr>
                <w:sz w:val="22"/>
                <w:szCs w:val="22"/>
              </w:rPr>
            </w:pPr>
            <w:r w:rsidRPr="00A5081F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shd w:val="clear" w:color="auto" w:fill="auto"/>
          </w:tcPr>
          <w:p w:rsidR="0039344C" w:rsidRDefault="0039344C" w:rsidP="00393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7A7924" w:rsidRPr="00A5081F">
        <w:tc>
          <w:tcPr>
            <w:tcW w:w="3261" w:type="dxa"/>
            <w:shd w:val="clear" w:color="auto" w:fill="E7E6E6" w:themeFill="background2"/>
          </w:tcPr>
          <w:p w:rsidR="007A7924" w:rsidRPr="00A5081F" w:rsidRDefault="00A5081F">
            <w:pPr>
              <w:rPr>
                <w:sz w:val="22"/>
                <w:szCs w:val="22"/>
              </w:rPr>
            </w:pPr>
            <w:r w:rsidRPr="00A5081F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shd w:val="clear" w:color="auto" w:fill="auto"/>
          </w:tcPr>
          <w:p w:rsidR="007A7924" w:rsidRPr="00A5081F" w:rsidRDefault="00A5081F">
            <w:pPr>
              <w:rPr>
                <w:sz w:val="22"/>
                <w:szCs w:val="22"/>
              </w:rPr>
            </w:pPr>
            <w:r w:rsidRPr="00A5081F">
              <w:rPr>
                <w:sz w:val="22"/>
                <w:szCs w:val="22"/>
              </w:rPr>
              <w:t xml:space="preserve">4 </w:t>
            </w:r>
            <w:proofErr w:type="spellStart"/>
            <w:r w:rsidRPr="00A5081F">
              <w:rPr>
                <w:sz w:val="22"/>
                <w:szCs w:val="22"/>
              </w:rPr>
              <w:t>з.е</w:t>
            </w:r>
            <w:proofErr w:type="spellEnd"/>
            <w:r w:rsidRPr="00A5081F">
              <w:rPr>
                <w:sz w:val="22"/>
                <w:szCs w:val="22"/>
              </w:rPr>
              <w:t>.</w:t>
            </w:r>
          </w:p>
        </w:tc>
      </w:tr>
      <w:tr w:rsidR="007A7924" w:rsidRPr="00A5081F">
        <w:tc>
          <w:tcPr>
            <w:tcW w:w="3261" w:type="dxa"/>
            <w:shd w:val="clear" w:color="auto" w:fill="E7E6E6" w:themeFill="background2"/>
          </w:tcPr>
          <w:p w:rsidR="007A7924" w:rsidRPr="00A5081F" w:rsidRDefault="00A5081F">
            <w:pPr>
              <w:rPr>
                <w:sz w:val="22"/>
                <w:szCs w:val="22"/>
              </w:rPr>
            </w:pPr>
            <w:r w:rsidRPr="00A5081F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shd w:val="clear" w:color="auto" w:fill="auto"/>
          </w:tcPr>
          <w:p w:rsidR="007A7924" w:rsidRPr="00A5081F" w:rsidRDefault="00A5081F">
            <w:pPr>
              <w:rPr>
                <w:sz w:val="22"/>
                <w:szCs w:val="22"/>
              </w:rPr>
            </w:pPr>
            <w:r w:rsidRPr="00A5081F">
              <w:rPr>
                <w:sz w:val="22"/>
                <w:szCs w:val="22"/>
              </w:rPr>
              <w:t>Зачет</w:t>
            </w:r>
          </w:p>
          <w:p w:rsidR="007A7924" w:rsidRPr="00A5081F" w:rsidRDefault="00A5081F">
            <w:pPr>
              <w:rPr>
                <w:sz w:val="22"/>
                <w:szCs w:val="22"/>
              </w:rPr>
            </w:pPr>
            <w:r w:rsidRPr="00A5081F">
              <w:rPr>
                <w:sz w:val="22"/>
                <w:szCs w:val="22"/>
              </w:rPr>
              <w:t>Зачет с оценкой</w:t>
            </w:r>
          </w:p>
        </w:tc>
      </w:tr>
      <w:tr w:rsidR="007A7924" w:rsidRPr="00A5081F">
        <w:tc>
          <w:tcPr>
            <w:tcW w:w="3261" w:type="dxa"/>
            <w:shd w:val="clear" w:color="auto" w:fill="E7E6E6" w:themeFill="background2"/>
          </w:tcPr>
          <w:p w:rsidR="007A7924" w:rsidRPr="00A5081F" w:rsidRDefault="00A5081F">
            <w:pPr>
              <w:rPr>
                <w:sz w:val="22"/>
                <w:szCs w:val="22"/>
              </w:rPr>
            </w:pPr>
            <w:r w:rsidRPr="00A5081F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shd w:val="clear" w:color="auto" w:fill="auto"/>
          </w:tcPr>
          <w:p w:rsidR="007A7924" w:rsidRPr="00A5081F" w:rsidRDefault="00A5081F">
            <w:pPr>
              <w:rPr>
                <w:sz w:val="22"/>
                <w:szCs w:val="22"/>
              </w:rPr>
            </w:pPr>
            <w:r w:rsidRPr="00A5081F">
              <w:rPr>
                <w:i/>
                <w:sz w:val="22"/>
                <w:szCs w:val="22"/>
              </w:rPr>
              <w:t>Иностранных языков</w:t>
            </w:r>
          </w:p>
        </w:tc>
      </w:tr>
      <w:tr w:rsidR="007A7924" w:rsidRPr="00A5081F">
        <w:tc>
          <w:tcPr>
            <w:tcW w:w="10490" w:type="dxa"/>
            <w:gridSpan w:val="2"/>
            <w:shd w:val="clear" w:color="auto" w:fill="E7E6E6" w:themeFill="background2"/>
          </w:tcPr>
          <w:p w:rsidR="007A7924" w:rsidRPr="00A5081F" w:rsidRDefault="00A5081F">
            <w:pPr>
              <w:rPr>
                <w:sz w:val="22"/>
                <w:szCs w:val="22"/>
              </w:rPr>
            </w:pPr>
            <w:r w:rsidRPr="00A5081F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7A7924" w:rsidRPr="00A5081F">
        <w:tc>
          <w:tcPr>
            <w:tcW w:w="10490" w:type="dxa"/>
            <w:gridSpan w:val="2"/>
            <w:shd w:val="clear" w:color="auto" w:fill="auto"/>
          </w:tcPr>
          <w:p w:rsidR="007A7924" w:rsidRPr="00A5081F" w:rsidRDefault="00A5081F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A5081F">
              <w:rPr>
                <w:sz w:val="22"/>
                <w:szCs w:val="22"/>
              </w:rPr>
              <w:t xml:space="preserve">Тема 1. Мой рабочий день и мое свободное время. Я и моя семья. </w:t>
            </w:r>
          </w:p>
        </w:tc>
      </w:tr>
      <w:tr w:rsidR="007A7924" w:rsidRPr="00A5081F">
        <w:tc>
          <w:tcPr>
            <w:tcW w:w="10490" w:type="dxa"/>
            <w:gridSpan w:val="2"/>
            <w:shd w:val="clear" w:color="auto" w:fill="auto"/>
          </w:tcPr>
          <w:p w:rsidR="007A7924" w:rsidRPr="00A5081F" w:rsidRDefault="00A5081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5081F">
              <w:rPr>
                <w:sz w:val="22"/>
                <w:szCs w:val="22"/>
              </w:rPr>
              <w:t>Тема 2. Праздники. Как Вы себя чувствуете? Где мы живем.</w:t>
            </w:r>
          </w:p>
        </w:tc>
      </w:tr>
      <w:tr w:rsidR="007A7924" w:rsidRPr="00A5081F">
        <w:tc>
          <w:tcPr>
            <w:tcW w:w="10490" w:type="dxa"/>
            <w:gridSpan w:val="2"/>
            <w:shd w:val="clear" w:color="auto" w:fill="auto"/>
          </w:tcPr>
          <w:p w:rsidR="007A7924" w:rsidRPr="00A5081F" w:rsidRDefault="00A4178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 w:rsidR="00A5081F" w:rsidRPr="00A5081F">
              <w:rPr>
                <w:sz w:val="22"/>
                <w:szCs w:val="22"/>
              </w:rPr>
              <w:t>Мои увлечения. Магазины. Мой дом.</w:t>
            </w:r>
          </w:p>
        </w:tc>
      </w:tr>
      <w:tr w:rsidR="007A7924" w:rsidRPr="00A5081F">
        <w:tc>
          <w:tcPr>
            <w:tcW w:w="10490" w:type="dxa"/>
            <w:gridSpan w:val="2"/>
            <w:tcBorders>
              <w:top w:val="nil"/>
            </w:tcBorders>
            <w:shd w:val="clear" w:color="auto" w:fill="auto"/>
          </w:tcPr>
          <w:p w:rsidR="007A7924" w:rsidRPr="00A5081F" w:rsidRDefault="00A5081F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A5081F">
              <w:rPr>
                <w:sz w:val="22"/>
                <w:szCs w:val="22"/>
              </w:rPr>
              <w:t>Тема 4.</w:t>
            </w:r>
            <w:r w:rsidR="00A4178B">
              <w:rPr>
                <w:sz w:val="22"/>
                <w:szCs w:val="22"/>
              </w:rPr>
              <w:t xml:space="preserve"> </w:t>
            </w:r>
            <w:r w:rsidRPr="00A5081F">
              <w:rPr>
                <w:sz w:val="22"/>
                <w:szCs w:val="22"/>
              </w:rPr>
              <w:t>Ориентация в городе. Гостиница. Расскажи мне о себе. Путешествие.</w:t>
            </w:r>
          </w:p>
        </w:tc>
      </w:tr>
      <w:tr w:rsidR="007A7924" w:rsidRPr="00A5081F">
        <w:tc>
          <w:tcPr>
            <w:tcW w:w="10490" w:type="dxa"/>
            <w:gridSpan w:val="2"/>
            <w:shd w:val="clear" w:color="auto" w:fill="E7E6E6" w:themeFill="background2"/>
          </w:tcPr>
          <w:p w:rsidR="007A7924" w:rsidRPr="00A5081F" w:rsidRDefault="00A5081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5081F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7A7924" w:rsidRPr="00A5081F">
        <w:tc>
          <w:tcPr>
            <w:tcW w:w="10490" w:type="dxa"/>
            <w:gridSpan w:val="2"/>
            <w:shd w:val="clear" w:color="auto" w:fill="auto"/>
          </w:tcPr>
          <w:p w:rsidR="007A7924" w:rsidRPr="00A5081F" w:rsidRDefault="00A5081F" w:rsidP="00A4178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5081F">
              <w:rPr>
                <w:b/>
                <w:sz w:val="22"/>
                <w:szCs w:val="22"/>
              </w:rPr>
              <w:t>Основная литература</w:t>
            </w:r>
          </w:p>
          <w:p w:rsidR="007A7924" w:rsidRPr="00A5081F" w:rsidRDefault="00A5081F" w:rsidP="00A4178B">
            <w:pPr>
              <w:pStyle w:val="Textbody0"/>
              <w:numPr>
                <w:ilvl w:val="0"/>
                <w:numId w:val="1"/>
              </w:numPr>
              <w:tabs>
                <w:tab w:val="left" w:pos="263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081F">
              <w:rPr>
                <w:rFonts w:ascii="Times New Roman" w:hAnsi="Times New Roman" w:cs="Times New Roman"/>
                <w:sz w:val="22"/>
                <w:szCs w:val="22"/>
              </w:rPr>
              <w:t>Чернышов С., Чернышова А. Поехали! 1+2.Интенсивный учебник для начинающих. Златоуст. СПб. 2015.</w:t>
            </w:r>
          </w:p>
          <w:p w:rsidR="007A7924" w:rsidRPr="00A5081F" w:rsidRDefault="00A5081F" w:rsidP="00A4178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5081F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7A7924" w:rsidRPr="00A5081F" w:rsidRDefault="00A5081F" w:rsidP="00A4178B">
            <w:pPr>
              <w:pStyle w:val="Textbody0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081F">
              <w:rPr>
                <w:rFonts w:ascii="Times New Roman" w:hAnsi="Times New Roman" w:cs="Times New Roman"/>
                <w:sz w:val="22"/>
                <w:szCs w:val="22"/>
              </w:rPr>
              <w:t>Антонова В.Е., Нахабина М.М., Сафронова М.В., Толстых А.А. Дорога в Россию. Учебник русского языка (элементарный уровень) Златоуст, ЦМО МГУ. 2014.</w:t>
            </w:r>
          </w:p>
          <w:p w:rsidR="007A7924" w:rsidRPr="00A5081F" w:rsidRDefault="00A5081F" w:rsidP="00A4178B">
            <w:pPr>
              <w:pStyle w:val="Textbody0"/>
              <w:numPr>
                <w:ilvl w:val="0"/>
                <w:numId w:val="1"/>
              </w:numPr>
              <w:tabs>
                <w:tab w:val="left" w:pos="263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081F">
              <w:rPr>
                <w:rFonts w:ascii="Times New Roman" w:hAnsi="Times New Roman" w:cs="Times New Roman"/>
                <w:sz w:val="22"/>
                <w:szCs w:val="22"/>
              </w:rPr>
              <w:t>Миллер Л.В., Политова Л.В. «Жили-были…» 12 уроков русского языка. Базовый уровень. – СПб, 2003;</w:t>
            </w:r>
          </w:p>
          <w:p w:rsidR="007A7924" w:rsidRPr="00A5081F" w:rsidRDefault="00A5081F" w:rsidP="00A4178B">
            <w:pPr>
              <w:pStyle w:val="Textbody0"/>
              <w:numPr>
                <w:ilvl w:val="0"/>
                <w:numId w:val="1"/>
              </w:numPr>
              <w:tabs>
                <w:tab w:val="left" w:pos="26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081F">
              <w:rPr>
                <w:rFonts w:ascii="Times New Roman" w:hAnsi="Times New Roman" w:cs="Times New Roman"/>
                <w:sz w:val="22"/>
                <w:szCs w:val="22"/>
              </w:rPr>
              <w:t>Капитонова Т.И. и др. «Живём и учимся в России». – СПб., 2003</w:t>
            </w:r>
          </w:p>
          <w:p w:rsidR="007A7924" w:rsidRPr="00A5081F" w:rsidRDefault="00A5081F" w:rsidP="00A4178B">
            <w:pPr>
              <w:pStyle w:val="Textbody0"/>
              <w:numPr>
                <w:ilvl w:val="0"/>
                <w:numId w:val="1"/>
              </w:numPr>
              <w:tabs>
                <w:tab w:val="left" w:pos="26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081F">
              <w:rPr>
                <w:rFonts w:ascii="Times New Roman" w:hAnsi="Times New Roman" w:cs="Times New Roman"/>
                <w:sz w:val="22"/>
                <w:szCs w:val="22"/>
              </w:rPr>
              <w:t>Сборник упражнений по грамматике русского языка Выпуск 1. – СПб., 2003</w:t>
            </w:r>
          </w:p>
          <w:p w:rsidR="007A7924" w:rsidRPr="00A5081F" w:rsidRDefault="00A5081F" w:rsidP="00A4178B">
            <w:pPr>
              <w:pStyle w:val="Textbody0"/>
              <w:numPr>
                <w:ilvl w:val="0"/>
                <w:numId w:val="1"/>
              </w:numPr>
              <w:tabs>
                <w:tab w:val="left" w:pos="26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081F">
              <w:rPr>
                <w:rFonts w:ascii="Times New Roman" w:hAnsi="Times New Roman" w:cs="Times New Roman"/>
                <w:sz w:val="22"/>
                <w:szCs w:val="22"/>
              </w:rPr>
              <w:t>Глазунова О.И. «Грамматика русского языка в упражнениях и комментариях» - СПб., 2003</w:t>
            </w:r>
          </w:p>
        </w:tc>
      </w:tr>
      <w:tr w:rsidR="007A7924" w:rsidRPr="00A5081F">
        <w:tc>
          <w:tcPr>
            <w:tcW w:w="10490" w:type="dxa"/>
            <w:gridSpan w:val="2"/>
            <w:shd w:val="clear" w:color="auto" w:fill="E7E6E6" w:themeFill="background2"/>
          </w:tcPr>
          <w:p w:rsidR="007A7924" w:rsidRPr="00A5081F" w:rsidRDefault="00A5081F">
            <w:pPr>
              <w:tabs>
                <w:tab w:val="right" w:leader="underscore" w:pos="8505"/>
              </w:tabs>
              <w:jc w:val="both"/>
              <w:rPr>
                <w:sz w:val="22"/>
                <w:szCs w:val="22"/>
              </w:rPr>
            </w:pPr>
            <w:r w:rsidRPr="00A5081F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A7924" w:rsidRPr="00A5081F">
        <w:tc>
          <w:tcPr>
            <w:tcW w:w="10490" w:type="dxa"/>
            <w:gridSpan w:val="2"/>
            <w:shd w:val="clear" w:color="auto" w:fill="auto"/>
          </w:tcPr>
          <w:p w:rsidR="007A7924" w:rsidRPr="00A5081F" w:rsidRDefault="00A5081F">
            <w:pPr>
              <w:rPr>
                <w:sz w:val="22"/>
                <w:szCs w:val="22"/>
              </w:rPr>
            </w:pPr>
            <w:r w:rsidRPr="00A5081F"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7A7924" w:rsidRPr="00A5081F" w:rsidRDefault="00A5081F">
            <w:pPr>
              <w:jc w:val="both"/>
              <w:rPr>
                <w:sz w:val="22"/>
                <w:szCs w:val="22"/>
              </w:rPr>
            </w:pPr>
            <w:r w:rsidRPr="00A5081F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5081F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A5081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081F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A5081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081F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A5081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081F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A5081F">
              <w:rPr>
                <w:color w:val="000000"/>
                <w:sz w:val="22"/>
                <w:szCs w:val="22"/>
              </w:rPr>
              <w:t>» Договор № 1 от 13 июня 2018, акт от 17 декабря 2018. Без ограничения срока.</w:t>
            </w:r>
          </w:p>
          <w:p w:rsidR="007A7924" w:rsidRPr="00A5081F" w:rsidRDefault="00A5081F">
            <w:pPr>
              <w:jc w:val="both"/>
              <w:rPr>
                <w:sz w:val="22"/>
                <w:szCs w:val="22"/>
              </w:rPr>
            </w:pPr>
            <w:r w:rsidRPr="00A5081F">
              <w:rPr>
                <w:color w:val="000000"/>
                <w:sz w:val="22"/>
                <w:szCs w:val="22"/>
              </w:rPr>
              <w:t xml:space="preserve">- Программы для ЭВМ «Мой Офис Стандартный». 1 класс до 25 </w:t>
            </w:r>
            <w:proofErr w:type="spellStart"/>
            <w:r w:rsidRPr="00A5081F">
              <w:rPr>
                <w:color w:val="000000"/>
                <w:sz w:val="22"/>
                <w:szCs w:val="22"/>
              </w:rPr>
              <w:t>ПК.Соглашение</w:t>
            </w:r>
            <w:proofErr w:type="spellEnd"/>
            <w:r w:rsidRPr="00A5081F">
              <w:rPr>
                <w:color w:val="000000"/>
                <w:sz w:val="22"/>
                <w:szCs w:val="22"/>
              </w:rPr>
              <w:t xml:space="preserve"> № СК-281 от 7 июня 2017. Дата заключения — 07.06.2017. Без ограничения срока.</w:t>
            </w:r>
          </w:p>
          <w:p w:rsidR="007A7924" w:rsidRPr="00A5081F" w:rsidRDefault="00A5081F">
            <w:pPr>
              <w:jc w:val="both"/>
              <w:rPr>
                <w:color w:val="000000"/>
                <w:sz w:val="22"/>
                <w:szCs w:val="22"/>
              </w:rPr>
            </w:pPr>
            <w:r w:rsidRPr="00A5081F">
              <w:rPr>
                <w:color w:val="000000"/>
                <w:sz w:val="22"/>
                <w:szCs w:val="22"/>
              </w:rPr>
              <w:t>- Программы для ЭВМ «</w:t>
            </w:r>
            <w:proofErr w:type="spellStart"/>
            <w:r w:rsidRPr="00A5081F">
              <w:rPr>
                <w:color w:val="000000"/>
                <w:sz w:val="22"/>
                <w:szCs w:val="22"/>
              </w:rPr>
              <w:t>Libre</w:t>
            </w:r>
            <w:proofErr w:type="spellEnd"/>
            <w:r w:rsidRPr="00A5081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081F">
              <w:rPr>
                <w:color w:val="000000"/>
                <w:sz w:val="22"/>
                <w:szCs w:val="22"/>
              </w:rPr>
              <w:t>Office</w:t>
            </w:r>
            <w:proofErr w:type="spellEnd"/>
            <w:r w:rsidRPr="00A5081F">
              <w:rPr>
                <w:color w:val="000000"/>
                <w:sz w:val="22"/>
                <w:szCs w:val="22"/>
              </w:rPr>
              <w:t>». Лицензия GNU LGPL. Без ограничения срока.</w:t>
            </w:r>
          </w:p>
        </w:tc>
      </w:tr>
      <w:tr w:rsidR="007A7924" w:rsidRPr="00A5081F">
        <w:tc>
          <w:tcPr>
            <w:tcW w:w="10490" w:type="dxa"/>
            <w:gridSpan w:val="2"/>
            <w:shd w:val="clear" w:color="auto" w:fill="E7E6E6" w:themeFill="background2"/>
          </w:tcPr>
          <w:p w:rsidR="007A7924" w:rsidRPr="00A5081F" w:rsidRDefault="00A5081F">
            <w:pPr>
              <w:rPr>
                <w:sz w:val="22"/>
                <w:szCs w:val="22"/>
              </w:rPr>
            </w:pPr>
            <w:r w:rsidRPr="00A5081F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  <w:r w:rsidRPr="00A5081F"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7A7924" w:rsidRPr="00A5081F">
        <w:tc>
          <w:tcPr>
            <w:tcW w:w="10490" w:type="dxa"/>
            <w:gridSpan w:val="2"/>
            <w:shd w:val="clear" w:color="auto" w:fill="auto"/>
          </w:tcPr>
          <w:p w:rsidR="007A7924" w:rsidRPr="00A5081F" w:rsidRDefault="00A5081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5081F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7A7924" w:rsidRPr="00A5081F">
        <w:tc>
          <w:tcPr>
            <w:tcW w:w="10490" w:type="dxa"/>
            <w:gridSpan w:val="2"/>
            <w:shd w:val="clear" w:color="auto" w:fill="E7E6E6" w:themeFill="background2"/>
          </w:tcPr>
          <w:p w:rsidR="007A7924" w:rsidRPr="00A5081F" w:rsidRDefault="00A5081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5081F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7A7924" w:rsidRPr="00A5081F">
        <w:tc>
          <w:tcPr>
            <w:tcW w:w="10490" w:type="dxa"/>
            <w:gridSpan w:val="2"/>
            <w:shd w:val="clear" w:color="auto" w:fill="auto"/>
          </w:tcPr>
          <w:p w:rsidR="0039344C" w:rsidRPr="0039344C" w:rsidRDefault="0039344C" w:rsidP="0039344C">
            <w:pPr>
              <w:rPr>
                <w:kern w:val="0"/>
                <w:sz w:val="24"/>
              </w:rPr>
            </w:pPr>
            <w:r w:rsidRPr="0039344C">
              <w:rPr>
                <w:sz w:val="24"/>
              </w:rPr>
              <w:t xml:space="preserve">06.001. </w:t>
            </w:r>
            <w:hyperlink r:id="rId6" w:history="1">
              <w:r w:rsidRPr="0039344C">
                <w:rPr>
                  <w:rStyle w:val="afffffffe"/>
                  <w:rFonts w:cs="Times New Roman CYR"/>
                  <w:color w:val="auto"/>
                  <w:sz w:val="24"/>
                </w:rPr>
                <w:t>Профессиональный стандарт</w:t>
              </w:r>
            </w:hyperlink>
            <w:r w:rsidRPr="0039344C">
              <w:rPr>
                <w:sz w:val="24"/>
              </w:rPr>
              <w:t xml:space="preserve"> "Программист", утвержденный </w:t>
            </w:r>
            <w:hyperlink r:id="rId7" w:history="1">
              <w:r w:rsidRPr="0039344C">
                <w:rPr>
                  <w:rStyle w:val="afffffffe"/>
                  <w:rFonts w:cs="Times New Roman CYR"/>
                  <w:color w:val="auto"/>
                  <w:sz w:val="24"/>
                </w:rPr>
                <w:t>приказом</w:t>
              </w:r>
            </w:hyperlink>
            <w:r w:rsidRPr="0039344C">
              <w:rPr>
                <w:sz w:val="24"/>
              </w:rPr>
              <w:t xml:space="preserve"> Министерства труда и социальной защиты Российской Федерации от 18 ноября 2013 г. N 679н (зарегистрирован Министерством юстиции Российской Федерации 18 декабря 2013 г., регистрационный N 30635).</w:t>
            </w:r>
          </w:p>
          <w:p w:rsidR="0039344C" w:rsidRPr="0039344C" w:rsidRDefault="0039344C" w:rsidP="0039344C">
            <w:pPr>
              <w:rPr>
                <w:sz w:val="24"/>
              </w:rPr>
            </w:pPr>
            <w:r w:rsidRPr="0039344C">
              <w:rPr>
                <w:sz w:val="24"/>
              </w:rPr>
              <w:t xml:space="preserve">06.011.     Профессиональный стандарт    "Администратор баз данных", утвержденный </w:t>
            </w:r>
            <w:hyperlink r:id="rId8" w:history="1">
              <w:r w:rsidRPr="0039344C">
                <w:rPr>
                  <w:rStyle w:val="afffffffe"/>
                  <w:rFonts w:cs="Times New Roman CYR"/>
                  <w:color w:val="auto"/>
                  <w:sz w:val="24"/>
                </w:rPr>
                <w:t>приказом</w:t>
              </w:r>
            </w:hyperlink>
            <w:r w:rsidRPr="0039344C">
              <w:rPr>
                <w:sz w:val="24"/>
              </w:rPr>
              <w:t xml:space="preserve"> Министерства труда и социальной защиты Российской Федерации от 17 сентября 2014 г. N 647н (зарегистрирован Министерством юстиции Российской Федерации 24 ноября 2014 г., регистрационный N 34846)</w:t>
            </w:r>
          </w:p>
          <w:p w:rsidR="007A7924" w:rsidRPr="0039344C" w:rsidRDefault="0039344C" w:rsidP="0039344C">
            <w:pPr>
              <w:tabs>
                <w:tab w:val="left" w:pos="195"/>
              </w:tabs>
              <w:jc w:val="both"/>
              <w:rPr>
                <w:bCs/>
                <w:sz w:val="22"/>
                <w:szCs w:val="22"/>
              </w:rPr>
            </w:pPr>
            <w:r w:rsidRPr="0039344C">
              <w:rPr>
                <w:sz w:val="24"/>
              </w:rPr>
              <w:t xml:space="preserve">06.015. </w:t>
            </w:r>
            <w:hyperlink r:id="rId9" w:history="1">
              <w:r w:rsidRPr="0039344C">
                <w:rPr>
                  <w:rStyle w:val="afffffffe"/>
                  <w:rFonts w:cs="Times New Roman CYR"/>
                  <w:color w:val="auto"/>
                  <w:sz w:val="24"/>
                </w:rPr>
                <w:t>Профессиональный стандарт</w:t>
              </w:r>
            </w:hyperlink>
            <w:r w:rsidRPr="0039344C">
              <w:rPr>
                <w:sz w:val="24"/>
              </w:rPr>
              <w:t xml:space="preserve"> "Специалист по информационным системам", утвержденный </w:t>
            </w:r>
            <w:hyperlink r:id="rId10" w:history="1">
              <w:r w:rsidRPr="0039344C">
                <w:rPr>
                  <w:rStyle w:val="afffffffe"/>
                  <w:rFonts w:cs="Times New Roman CYR"/>
                  <w:color w:val="auto"/>
                  <w:sz w:val="24"/>
                </w:rPr>
                <w:t>приказом</w:t>
              </w:r>
            </w:hyperlink>
            <w:r w:rsidRPr="0039344C">
              <w:rPr>
                <w:sz w:val="24"/>
              </w:rPr>
              <w:t xml:space="preserve"> Министерства труда и социальной защиты Российской Федерации от 18 ноября 2014 г. N 896н (зарегистрирован Министерством юстиции Российской Федерации 24 декабря 2014 г., регистрационный N 35361)</w:t>
            </w:r>
          </w:p>
        </w:tc>
      </w:tr>
    </w:tbl>
    <w:p w:rsidR="007A7924" w:rsidRPr="00A5081F" w:rsidRDefault="007A7924">
      <w:pPr>
        <w:ind w:left="-284"/>
        <w:rPr>
          <w:sz w:val="22"/>
          <w:szCs w:val="22"/>
        </w:rPr>
      </w:pPr>
    </w:p>
    <w:p w:rsidR="007A7924" w:rsidRPr="00A5081F" w:rsidRDefault="007A7924">
      <w:pPr>
        <w:ind w:left="-284"/>
        <w:rPr>
          <w:sz w:val="22"/>
          <w:szCs w:val="22"/>
        </w:rPr>
      </w:pPr>
    </w:p>
    <w:p w:rsidR="007A7924" w:rsidRPr="00A5081F" w:rsidRDefault="007A7924">
      <w:pPr>
        <w:ind w:left="-284"/>
        <w:rPr>
          <w:sz w:val="22"/>
          <w:szCs w:val="22"/>
        </w:rPr>
      </w:pPr>
    </w:p>
    <w:p w:rsidR="007A7924" w:rsidRPr="00A5081F" w:rsidRDefault="00A5081F">
      <w:pPr>
        <w:ind w:left="-284"/>
        <w:rPr>
          <w:sz w:val="22"/>
          <w:szCs w:val="22"/>
        </w:rPr>
      </w:pPr>
      <w:r w:rsidRPr="00A5081F">
        <w:rPr>
          <w:sz w:val="22"/>
          <w:szCs w:val="22"/>
        </w:rPr>
        <w:t xml:space="preserve">Аннотацию подготовил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5081F">
        <w:rPr>
          <w:sz w:val="22"/>
          <w:szCs w:val="22"/>
        </w:rPr>
        <w:t xml:space="preserve">             _______________ </w:t>
      </w:r>
      <w:proofErr w:type="spellStart"/>
      <w:r w:rsidRPr="00A5081F">
        <w:rPr>
          <w:sz w:val="22"/>
          <w:szCs w:val="22"/>
        </w:rPr>
        <w:t>Простова</w:t>
      </w:r>
      <w:proofErr w:type="spellEnd"/>
      <w:r w:rsidRPr="00A5081F">
        <w:rPr>
          <w:sz w:val="22"/>
          <w:szCs w:val="22"/>
        </w:rPr>
        <w:t xml:space="preserve"> Д. М.</w:t>
      </w:r>
    </w:p>
    <w:p w:rsidR="007A7924" w:rsidRPr="00A5081F" w:rsidRDefault="007A7924">
      <w:pPr>
        <w:rPr>
          <w:sz w:val="22"/>
          <w:szCs w:val="22"/>
        </w:rPr>
      </w:pPr>
      <w:bookmarkStart w:id="0" w:name="_GoBack"/>
      <w:bookmarkEnd w:id="0"/>
    </w:p>
    <w:sectPr w:rsidR="007A7924" w:rsidRPr="00A5081F" w:rsidSect="00D13CB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63A3"/>
    <w:multiLevelType w:val="multilevel"/>
    <w:tmpl w:val="7280139C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BA587C"/>
    <w:multiLevelType w:val="multilevel"/>
    <w:tmpl w:val="CA9C3E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7A7924"/>
    <w:rsid w:val="0039344C"/>
    <w:rsid w:val="007A7924"/>
    <w:rsid w:val="00A4178B"/>
    <w:rsid w:val="00A5081F"/>
    <w:rsid w:val="00D1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85A81-35B9-459A-8DC7-BD6207B8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D13CB6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13">
    <w:name w:val="Неразрешенное упоминание1"/>
    <w:basedOn w:val="a0"/>
    <w:link w:val="12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sid w:val="00D13CB6"/>
    <w:rPr>
      <w:rFonts w:cs="Courier New"/>
    </w:rPr>
  </w:style>
  <w:style w:type="character" w:customStyle="1" w:styleId="ListLabel2">
    <w:name w:val="ListLabel 2"/>
    <w:qFormat/>
    <w:rsid w:val="00D13CB6"/>
    <w:rPr>
      <w:rFonts w:cs="Courier New"/>
    </w:rPr>
  </w:style>
  <w:style w:type="character" w:customStyle="1" w:styleId="ListLabel3">
    <w:name w:val="ListLabel 3"/>
    <w:qFormat/>
    <w:rsid w:val="00D13CB6"/>
    <w:rPr>
      <w:rFonts w:cs="Courier New"/>
    </w:rPr>
  </w:style>
  <w:style w:type="character" w:customStyle="1" w:styleId="ListLabel4">
    <w:name w:val="ListLabel 4"/>
    <w:qFormat/>
    <w:rsid w:val="00D13CB6"/>
    <w:rPr>
      <w:rFonts w:cs="Courier New"/>
    </w:rPr>
  </w:style>
  <w:style w:type="character" w:customStyle="1" w:styleId="ListLabel5">
    <w:name w:val="ListLabel 5"/>
    <w:qFormat/>
    <w:rsid w:val="00D13CB6"/>
    <w:rPr>
      <w:rFonts w:cs="Courier New"/>
    </w:rPr>
  </w:style>
  <w:style w:type="character" w:customStyle="1" w:styleId="ListLabel6">
    <w:name w:val="ListLabel 6"/>
    <w:qFormat/>
    <w:rsid w:val="00D13CB6"/>
    <w:rPr>
      <w:rFonts w:cs="Courier New"/>
    </w:rPr>
  </w:style>
  <w:style w:type="character" w:customStyle="1" w:styleId="ListLabel7">
    <w:name w:val="ListLabel 7"/>
    <w:qFormat/>
    <w:rsid w:val="00D13CB6"/>
    <w:rPr>
      <w:rFonts w:cs="Courier New"/>
    </w:rPr>
  </w:style>
  <w:style w:type="character" w:customStyle="1" w:styleId="ListLabel8">
    <w:name w:val="ListLabel 8"/>
    <w:qFormat/>
    <w:rsid w:val="00D13CB6"/>
    <w:rPr>
      <w:rFonts w:cs="Courier New"/>
    </w:rPr>
  </w:style>
  <w:style w:type="character" w:customStyle="1" w:styleId="ListLabel9">
    <w:name w:val="ListLabel 9"/>
    <w:qFormat/>
    <w:rsid w:val="00D13CB6"/>
    <w:rPr>
      <w:rFonts w:cs="Courier New"/>
    </w:rPr>
  </w:style>
  <w:style w:type="character" w:customStyle="1" w:styleId="ListLabel10">
    <w:name w:val="ListLabel 10"/>
    <w:qFormat/>
    <w:rsid w:val="00D13CB6"/>
    <w:rPr>
      <w:rFonts w:cs="Courier New"/>
    </w:rPr>
  </w:style>
  <w:style w:type="character" w:customStyle="1" w:styleId="ListLabel11">
    <w:name w:val="ListLabel 11"/>
    <w:qFormat/>
    <w:rsid w:val="00D13CB6"/>
    <w:rPr>
      <w:rFonts w:cs="Courier New"/>
    </w:rPr>
  </w:style>
  <w:style w:type="character" w:customStyle="1" w:styleId="ListLabel12">
    <w:name w:val="ListLabel 12"/>
    <w:qFormat/>
    <w:rsid w:val="00D13CB6"/>
    <w:rPr>
      <w:b/>
      <w:i w:val="0"/>
    </w:rPr>
  </w:style>
  <w:style w:type="character" w:customStyle="1" w:styleId="ListLabel13">
    <w:name w:val="ListLabel 13"/>
    <w:qFormat/>
    <w:rsid w:val="00D13CB6"/>
    <w:rPr>
      <w:color w:val="000000"/>
    </w:rPr>
  </w:style>
  <w:style w:type="character" w:customStyle="1" w:styleId="ListLabel14">
    <w:name w:val="ListLabel 14"/>
    <w:qFormat/>
    <w:rsid w:val="00D13CB6"/>
    <w:rPr>
      <w:rFonts w:cs="Courier New"/>
    </w:rPr>
  </w:style>
  <w:style w:type="character" w:customStyle="1" w:styleId="ListLabel15">
    <w:name w:val="ListLabel 15"/>
    <w:qFormat/>
    <w:rsid w:val="00D13CB6"/>
    <w:rPr>
      <w:rFonts w:cs="Courier New"/>
    </w:rPr>
  </w:style>
  <w:style w:type="character" w:customStyle="1" w:styleId="ListLabel16">
    <w:name w:val="ListLabel 16"/>
    <w:qFormat/>
    <w:rsid w:val="00D13CB6"/>
    <w:rPr>
      <w:rFonts w:cs="Courier New"/>
    </w:rPr>
  </w:style>
  <w:style w:type="character" w:customStyle="1" w:styleId="ListLabel17">
    <w:name w:val="ListLabel 17"/>
    <w:qFormat/>
    <w:rsid w:val="00D13CB6"/>
    <w:rPr>
      <w:spacing w:val="-1"/>
      <w:sz w:val="20"/>
      <w:szCs w:val="20"/>
    </w:rPr>
  </w:style>
  <w:style w:type="character" w:customStyle="1" w:styleId="ListLabel18">
    <w:name w:val="ListLabel 18"/>
    <w:qFormat/>
    <w:rsid w:val="00D13CB6"/>
    <w:rPr>
      <w:spacing w:val="-1"/>
      <w:sz w:val="20"/>
      <w:szCs w:val="20"/>
    </w:rPr>
  </w:style>
  <w:style w:type="character" w:customStyle="1" w:styleId="ListLabel19">
    <w:name w:val="ListLabel 19"/>
    <w:qFormat/>
    <w:rsid w:val="00D13CB6"/>
    <w:rPr>
      <w:b w:val="0"/>
    </w:rPr>
  </w:style>
  <w:style w:type="character" w:customStyle="1" w:styleId="ListLabel20">
    <w:name w:val="ListLabel 20"/>
    <w:qFormat/>
    <w:rsid w:val="00D13CB6"/>
    <w:rPr>
      <w:b w:val="0"/>
    </w:rPr>
  </w:style>
  <w:style w:type="character" w:customStyle="1" w:styleId="ListLabel21">
    <w:name w:val="ListLabel 21"/>
    <w:qFormat/>
    <w:rsid w:val="00D13CB6"/>
    <w:rPr>
      <w:b w:val="0"/>
    </w:rPr>
  </w:style>
  <w:style w:type="character" w:customStyle="1" w:styleId="ListLabel22">
    <w:name w:val="ListLabel 22"/>
    <w:qFormat/>
    <w:rsid w:val="00D13CB6"/>
    <w:rPr>
      <w:b w:val="0"/>
    </w:rPr>
  </w:style>
  <w:style w:type="character" w:customStyle="1" w:styleId="ListLabel23">
    <w:name w:val="ListLabel 23"/>
    <w:qFormat/>
    <w:rsid w:val="00D13CB6"/>
    <w:rPr>
      <w:b w:val="0"/>
    </w:rPr>
  </w:style>
  <w:style w:type="character" w:customStyle="1" w:styleId="ListLabel24">
    <w:name w:val="ListLabel 24"/>
    <w:qFormat/>
    <w:rsid w:val="00D13CB6"/>
    <w:rPr>
      <w:b w:val="0"/>
    </w:rPr>
  </w:style>
  <w:style w:type="character" w:customStyle="1" w:styleId="ListLabel25">
    <w:name w:val="ListLabel 25"/>
    <w:qFormat/>
    <w:rsid w:val="00D13CB6"/>
    <w:rPr>
      <w:b w:val="0"/>
    </w:rPr>
  </w:style>
  <w:style w:type="character" w:customStyle="1" w:styleId="ListLabel26">
    <w:name w:val="ListLabel 26"/>
    <w:qFormat/>
    <w:rsid w:val="00D13CB6"/>
    <w:rPr>
      <w:b w:val="0"/>
    </w:rPr>
  </w:style>
  <w:style w:type="character" w:customStyle="1" w:styleId="ListLabel27">
    <w:name w:val="ListLabel 27"/>
    <w:qFormat/>
    <w:rsid w:val="00D13CB6"/>
    <w:rPr>
      <w:b w:val="0"/>
    </w:rPr>
  </w:style>
  <w:style w:type="character" w:customStyle="1" w:styleId="ListLabel28">
    <w:name w:val="ListLabel 28"/>
    <w:qFormat/>
    <w:rsid w:val="00D13CB6"/>
    <w:rPr>
      <w:b w:val="0"/>
    </w:rPr>
  </w:style>
  <w:style w:type="character" w:customStyle="1" w:styleId="ListLabel29">
    <w:name w:val="ListLabel 29"/>
    <w:qFormat/>
    <w:rsid w:val="00D13CB6"/>
    <w:rPr>
      <w:b w:val="0"/>
    </w:rPr>
  </w:style>
  <w:style w:type="character" w:customStyle="1" w:styleId="ListLabel30">
    <w:name w:val="ListLabel 30"/>
    <w:qFormat/>
    <w:rsid w:val="00D13CB6"/>
    <w:rPr>
      <w:b w:val="0"/>
    </w:rPr>
  </w:style>
  <w:style w:type="character" w:customStyle="1" w:styleId="ListLabel31">
    <w:name w:val="ListLabel 31"/>
    <w:qFormat/>
    <w:rsid w:val="00D13CB6"/>
    <w:rPr>
      <w:b w:val="0"/>
    </w:rPr>
  </w:style>
  <w:style w:type="character" w:customStyle="1" w:styleId="ListLabel32">
    <w:name w:val="ListLabel 32"/>
    <w:qFormat/>
    <w:rsid w:val="00D13CB6"/>
    <w:rPr>
      <w:b w:val="0"/>
    </w:rPr>
  </w:style>
  <w:style w:type="character" w:customStyle="1" w:styleId="ListLabel33">
    <w:name w:val="ListLabel 33"/>
    <w:qFormat/>
    <w:rsid w:val="00D13CB6"/>
    <w:rPr>
      <w:b w:val="0"/>
    </w:rPr>
  </w:style>
  <w:style w:type="character" w:customStyle="1" w:styleId="ListLabel34">
    <w:name w:val="ListLabel 34"/>
    <w:qFormat/>
    <w:rsid w:val="00D13CB6"/>
    <w:rPr>
      <w:rFonts w:cs="Courier New"/>
    </w:rPr>
  </w:style>
  <w:style w:type="character" w:customStyle="1" w:styleId="ListLabel35">
    <w:name w:val="ListLabel 35"/>
    <w:qFormat/>
    <w:rsid w:val="00D13CB6"/>
    <w:rPr>
      <w:rFonts w:cs="Courier New"/>
    </w:rPr>
  </w:style>
  <w:style w:type="character" w:customStyle="1" w:styleId="ListLabel36">
    <w:name w:val="ListLabel 36"/>
    <w:qFormat/>
    <w:rsid w:val="00D13CB6"/>
    <w:rPr>
      <w:rFonts w:cs="Courier New"/>
    </w:rPr>
  </w:style>
  <w:style w:type="character" w:customStyle="1" w:styleId="ListLabel37">
    <w:name w:val="ListLabel 37"/>
    <w:qFormat/>
    <w:rsid w:val="00D13CB6"/>
    <w:rPr>
      <w:sz w:val="22"/>
    </w:rPr>
  </w:style>
  <w:style w:type="character" w:customStyle="1" w:styleId="ListLabel38">
    <w:name w:val="ListLabel 38"/>
    <w:qFormat/>
    <w:rsid w:val="00D13CB6"/>
    <w:rPr>
      <w:b w:val="0"/>
      <w:i w:val="0"/>
      <w:sz w:val="20"/>
    </w:rPr>
  </w:style>
  <w:style w:type="character" w:customStyle="1" w:styleId="ListLabel39">
    <w:name w:val="ListLabel 39"/>
    <w:qFormat/>
    <w:rsid w:val="00D13CB6"/>
    <w:rPr>
      <w:spacing w:val="-1"/>
      <w:sz w:val="22"/>
    </w:rPr>
  </w:style>
  <w:style w:type="character" w:customStyle="1" w:styleId="ListLabel40">
    <w:name w:val="ListLabel 40"/>
    <w:qFormat/>
    <w:rsid w:val="00D13CB6"/>
    <w:rPr>
      <w:b w:val="0"/>
      <w:i w:val="0"/>
      <w:sz w:val="20"/>
    </w:rPr>
  </w:style>
  <w:style w:type="character" w:customStyle="1" w:styleId="ListLabel41">
    <w:name w:val="ListLabel 41"/>
    <w:qFormat/>
    <w:rsid w:val="00D13CB6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D13CB6"/>
    <w:rPr>
      <w:b w:val="0"/>
      <w:i w:val="0"/>
      <w:sz w:val="22"/>
    </w:rPr>
  </w:style>
  <w:style w:type="character" w:customStyle="1" w:styleId="ListLabel43">
    <w:name w:val="ListLabel 43"/>
    <w:qFormat/>
    <w:rsid w:val="00D13CB6"/>
    <w:rPr>
      <w:spacing w:val="-1"/>
      <w:sz w:val="22"/>
      <w:szCs w:val="22"/>
    </w:rPr>
  </w:style>
  <w:style w:type="character" w:customStyle="1" w:styleId="ListLabel44">
    <w:name w:val="ListLabel 44"/>
    <w:qFormat/>
    <w:rsid w:val="00D13CB6"/>
    <w:rPr>
      <w:sz w:val="22"/>
    </w:rPr>
  </w:style>
  <w:style w:type="character" w:customStyle="1" w:styleId="ListLabel45">
    <w:name w:val="ListLabel 45"/>
    <w:qFormat/>
    <w:rsid w:val="00D13CB6"/>
    <w:rPr>
      <w:sz w:val="20"/>
    </w:rPr>
  </w:style>
  <w:style w:type="character" w:customStyle="1" w:styleId="ListLabel46">
    <w:name w:val="ListLabel 46"/>
    <w:qFormat/>
    <w:rsid w:val="00D13CB6"/>
    <w:rPr>
      <w:b w:val="0"/>
      <w:i w:val="0"/>
      <w:sz w:val="22"/>
    </w:rPr>
  </w:style>
  <w:style w:type="character" w:customStyle="1" w:styleId="ListLabel47">
    <w:name w:val="ListLabel 47"/>
    <w:qFormat/>
    <w:rsid w:val="00D13CB6"/>
    <w:rPr>
      <w:spacing w:val="-1"/>
      <w:sz w:val="22"/>
      <w:szCs w:val="22"/>
    </w:rPr>
  </w:style>
  <w:style w:type="character" w:customStyle="1" w:styleId="ListLabel48">
    <w:name w:val="ListLabel 48"/>
    <w:qFormat/>
    <w:rsid w:val="00D13CB6"/>
    <w:rPr>
      <w:b w:val="0"/>
      <w:i w:val="0"/>
      <w:sz w:val="22"/>
    </w:rPr>
  </w:style>
  <w:style w:type="character" w:customStyle="1" w:styleId="ListLabel49">
    <w:name w:val="ListLabel 49"/>
    <w:qFormat/>
    <w:rsid w:val="00D13CB6"/>
    <w:rPr>
      <w:sz w:val="22"/>
    </w:rPr>
  </w:style>
  <w:style w:type="character" w:customStyle="1" w:styleId="ListLabel50">
    <w:name w:val="ListLabel 50"/>
    <w:qFormat/>
    <w:rsid w:val="00D13CB6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D13CB6"/>
    <w:rPr>
      <w:sz w:val="22"/>
    </w:rPr>
  </w:style>
  <w:style w:type="character" w:customStyle="1" w:styleId="ListLabel52">
    <w:name w:val="ListLabel 52"/>
    <w:qFormat/>
    <w:rsid w:val="00D13CB6"/>
    <w:rPr>
      <w:b/>
      <w:sz w:val="22"/>
      <w:szCs w:val="22"/>
    </w:rPr>
  </w:style>
  <w:style w:type="character" w:customStyle="1" w:styleId="ListLabel53">
    <w:name w:val="ListLabel 53"/>
    <w:qFormat/>
    <w:rsid w:val="00D13CB6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D13CB6"/>
    <w:rPr>
      <w:rFonts w:cs="Times New Roman"/>
      <w:sz w:val="22"/>
    </w:rPr>
  </w:style>
  <w:style w:type="character" w:customStyle="1" w:styleId="ListLabel55">
    <w:name w:val="ListLabel 55"/>
    <w:qFormat/>
    <w:rsid w:val="00D13CB6"/>
    <w:rPr>
      <w:rFonts w:cs="Times New Roman"/>
    </w:rPr>
  </w:style>
  <w:style w:type="character" w:customStyle="1" w:styleId="ListLabel56">
    <w:name w:val="ListLabel 56"/>
    <w:qFormat/>
    <w:rsid w:val="00D13CB6"/>
    <w:rPr>
      <w:rFonts w:cs="Times New Roman"/>
    </w:rPr>
  </w:style>
  <w:style w:type="character" w:customStyle="1" w:styleId="ListLabel57">
    <w:name w:val="ListLabel 57"/>
    <w:qFormat/>
    <w:rsid w:val="00D13CB6"/>
    <w:rPr>
      <w:rFonts w:cs="Times New Roman"/>
    </w:rPr>
  </w:style>
  <w:style w:type="character" w:customStyle="1" w:styleId="ListLabel58">
    <w:name w:val="ListLabel 58"/>
    <w:qFormat/>
    <w:rsid w:val="00D13CB6"/>
    <w:rPr>
      <w:rFonts w:cs="Times New Roman"/>
    </w:rPr>
  </w:style>
  <w:style w:type="character" w:customStyle="1" w:styleId="ListLabel59">
    <w:name w:val="ListLabel 59"/>
    <w:qFormat/>
    <w:rsid w:val="00D13CB6"/>
    <w:rPr>
      <w:rFonts w:cs="Times New Roman"/>
    </w:rPr>
  </w:style>
  <w:style w:type="character" w:customStyle="1" w:styleId="ListLabel60">
    <w:name w:val="ListLabel 60"/>
    <w:qFormat/>
    <w:rsid w:val="00D13CB6"/>
    <w:rPr>
      <w:rFonts w:cs="Times New Roman"/>
    </w:rPr>
  </w:style>
  <w:style w:type="character" w:customStyle="1" w:styleId="ListLabel61">
    <w:name w:val="ListLabel 61"/>
    <w:qFormat/>
    <w:rsid w:val="00D13CB6"/>
    <w:rPr>
      <w:rFonts w:cs="Times New Roman"/>
    </w:rPr>
  </w:style>
  <w:style w:type="character" w:customStyle="1" w:styleId="ListLabel62">
    <w:name w:val="ListLabel 62"/>
    <w:qFormat/>
    <w:rsid w:val="00D13CB6"/>
    <w:rPr>
      <w:spacing w:val="-1"/>
      <w:sz w:val="22"/>
    </w:rPr>
  </w:style>
  <w:style w:type="character" w:customStyle="1" w:styleId="ListLabel63">
    <w:name w:val="ListLabel 63"/>
    <w:qFormat/>
    <w:rsid w:val="00D13CB6"/>
    <w:rPr>
      <w:sz w:val="22"/>
    </w:rPr>
  </w:style>
  <w:style w:type="character" w:customStyle="1" w:styleId="ListLabel64">
    <w:name w:val="ListLabel 64"/>
    <w:qFormat/>
    <w:rsid w:val="00D13CB6"/>
    <w:rPr>
      <w:rFonts w:cs="Courier New"/>
    </w:rPr>
  </w:style>
  <w:style w:type="character" w:customStyle="1" w:styleId="ListLabel65">
    <w:name w:val="ListLabel 65"/>
    <w:qFormat/>
    <w:rsid w:val="00D13CB6"/>
    <w:rPr>
      <w:rFonts w:cs="Courier New"/>
    </w:rPr>
  </w:style>
  <w:style w:type="character" w:customStyle="1" w:styleId="ListLabel66">
    <w:name w:val="ListLabel 66"/>
    <w:qFormat/>
    <w:rsid w:val="00D13CB6"/>
    <w:rPr>
      <w:rFonts w:cs="Courier New"/>
    </w:rPr>
  </w:style>
  <w:style w:type="character" w:customStyle="1" w:styleId="ListLabel67">
    <w:name w:val="ListLabel 67"/>
    <w:qFormat/>
    <w:rsid w:val="00D13CB6"/>
    <w:rPr>
      <w:rFonts w:cs="Courier New"/>
    </w:rPr>
  </w:style>
  <w:style w:type="character" w:customStyle="1" w:styleId="ListLabel68">
    <w:name w:val="ListLabel 68"/>
    <w:qFormat/>
    <w:rsid w:val="00D13CB6"/>
    <w:rPr>
      <w:rFonts w:cs="Courier New"/>
    </w:rPr>
  </w:style>
  <w:style w:type="character" w:customStyle="1" w:styleId="ListLabel69">
    <w:name w:val="ListLabel 69"/>
    <w:qFormat/>
    <w:rsid w:val="00D13CB6"/>
    <w:rPr>
      <w:rFonts w:cs="Courier New"/>
    </w:rPr>
  </w:style>
  <w:style w:type="character" w:customStyle="1" w:styleId="ListLabel70">
    <w:name w:val="ListLabel 70"/>
    <w:qFormat/>
    <w:rsid w:val="00D13CB6"/>
    <w:rPr>
      <w:rFonts w:cs="Courier New"/>
    </w:rPr>
  </w:style>
  <w:style w:type="character" w:customStyle="1" w:styleId="ListLabel71">
    <w:name w:val="ListLabel 71"/>
    <w:qFormat/>
    <w:rsid w:val="00D13CB6"/>
    <w:rPr>
      <w:rFonts w:cs="Courier New"/>
    </w:rPr>
  </w:style>
  <w:style w:type="character" w:customStyle="1" w:styleId="ListLabel72">
    <w:name w:val="ListLabel 72"/>
    <w:qFormat/>
    <w:rsid w:val="00D13CB6"/>
    <w:rPr>
      <w:rFonts w:cs="Courier New"/>
    </w:rPr>
  </w:style>
  <w:style w:type="character" w:customStyle="1" w:styleId="ListLabel73">
    <w:name w:val="ListLabel 73"/>
    <w:qFormat/>
    <w:rsid w:val="00D13CB6"/>
    <w:rPr>
      <w:sz w:val="28"/>
    </w:rPr>
  </w:style>
  <w:style w:type="character" w:customStyle="1" w:styleId="ListLabel74">
    <w:name w:val="ListLabel 74"/>
    <w:qFormat/>
    <w:rsid w:val="00D13CB6"/>
    <w:rPr>
      <w:b w:val="0"/>
      <w:i w:val="0"/>
      <w:sz w:val="28"/>
    </w:rPr>
  </w:style>
  <w:style w:type="character" w:customStyle="1" w:styleId="ListLabel75">
    <w:name w:val="ListLabel 75"/>
    <w:qFormat/>
    <w:rsid w:val="00D13CB6"/>
    <w:rPr>
      <w:rFonts w:eastAsia="Calibri"/>
    </w:rPr>
  </w:style>
  <w:style w:type="character" w:customStyle="1" w:styleId="ListLabel76">
    <w:name w:val="ListLabel 76"/>
    <w:qFormat/>
    <w:rsid w:val="00D13CB6"/>
    <w:rPr>
      <w:rFonts w:cs="Courier New"/>
    </w:rPr>
  </w:style>
  <w:style w:type="character" w:customStyle="1" w:styleId="ListLabel77">
    <w:name w:val="ListLabel 77"/>
    <w:qFormat/>
    <w:rsid w:val="00D13CB6"/>
    <w:rPr>
      <w:rFonts w:cs="Courier New"/>
    </w:rPr>
  </w:style>
  <w:style w:type="character" w:customStyle="1" w:styleId="ListLabel78">
    <w:name w:val="ListLabel 78"/>
    <w:qFormat/>
    <w:rsid w:val="00D13CB6"/>
    <w:rPr>
      <w:rFonts w:cs="Courier New"/>
    </w:rPr>
  </w:style>
  <w:style w:type="character" w:customStyle="1" w:styleId="ListLabel79">
    <w:name w:val="ListLabel 79"/>
    <w:qFormat/>
    <w:rsid w:val="00D13CB6"/>
    <w:rPr>
      <w:b w:val="0"/>
      <w:sz w:val="22"/>
    </w:rPr>
  </w:style>
  <w:style w:type="character" w:customStyle="1" w:styleId="ListLabel80">
    <w:name w:val="ListLabel 80"/>
    <w:qFormat/>
    <w:rsid w:val="00D13CB6"/>
    <w:rPr>
      <w:sz w:val="22"/>
      <w:szCs w:val="22"/>
    </w:rPr>
  </w:style>
  <w:style w:type="character" w:customStyle="1" w:styleId="ListLabel81">
    <w:name w:val="ListLabel 81"/>
    <w:qFormat/>
    <w:rsid w:val="00D13CB6"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sid w:val="00D13CB6"/>
    <w:rPr>
      <w:b w:val="0"/>
      <w:sz w:val="22"/>
    </w:rPr>
  </w:style>
  <w:style w:type="character" w:customStyle="1" w:styleId="ListLabel83">
    <w:name w:val="ListLabel 83"/>
    <w:qFormat/>
    <w:rsid w:val="00D13CB6"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sid w:val="00D13CB6"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sid w:val="00D13CB6"/>
    <w:rPr>
      <w:b w:val="0"/>
      <w:sz w:val="22"/>
    </w:rPr>
  </w:style>
  <w:style w:type="character" w:customStyle="1" w:styleId="ListLabel86">
    <w:name w:val="ListLabel 86"/>
    <w:qFormat/>
    <w:rsid w:val="00D13CB6"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sid w:val="00D13CB6"/>
    <w:rPr>
      <w:rFonts w:ascii="Liberation Serif" w:hAnsi="Liberation Serif"/>
      <w:i/>
      <w:sz w:val="22"/>
      <w:szCs w:val="22"/>
    </w:rPr>
  </w:style>
  <w:style w:type="character" w:customStyle="1" w:styleId="ListLabel89">
    <w:name w:val="ListLabel 89"/>
    <w:qFormat/>
    <w:rsid w:val="00D13CB6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0">
    <w:name w:val="ListLabel 90"/>
    <w:qFormat/>
    <w:rsid w:val="00D13CB6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1">
    <w:name w:val="ListLabel 91"/>
    <w:qFormat/>
    <w:rsid w:val="00D13CB6"/>
    <w:rPr>
      <w:b w:val="0"/>
      <w:sz w:val="22"/>
    </w:rPr>
  </w:style>
  <w:style w:type="character" w:customStyle="1" w:styleId="ListLabel92">
    <w:name w:val="ListLabel 92"/>
    <w:qFormat/>
    <w:rsid w:val="00D13CB6"/>
    <w:rPr>
      <w:rFonts w:ascii="Liberation Serif" w:hAnsi="Liberation Serif"/>
      <w:i/>
      <w:sz w:val="22"/>
      <w:szCs w:val="22"/>
    </w:rPr>
  </w:style>
  <w:style w:type="character" w:customStyle="1" w:styleId="ListLabel93">
    <w:name w:val="ListLabel 93"/>
    <w:qFormat/>
    <w:rsid w:val="00D13CB6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4">
    <w:name w:val="ListLabel 94"/>
    <w:qFormat/>
    <w:rsid w:val="00D13CB6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5">
    <w:name w:val="ListLabel 95"/>
    <w:qFormat/>
    <w:rsid w:val="00D13CB6"/>
    <w:rPr>
      <w:b w:val="0"/>
      <w:sz w:val="22"/>
    </w:rPr>
  </w:style>
  <w:style w:type="character" w:customStyle="1" w:styleId="ListLabel96">
    <w:name w:val="ListLabel 96"/>
    <w:qFormat/>
    <w:rsid w:val="00D13CB6"/>
    <w:rPr>
      <w:rFonts w:ascii="Liberation Serif" w:hAnsi="Liberation Serif"/>
      <w:i/>
      <w:sz w:val="22"/>
      <w:szCs w:val="22"/>
    </w:rPr>
  </w:style>
  <w:style w:type="character" w:customStyle="1" w:styleId="ListLabel97">
    <w:name w:val="ListLabel 97"/>
    <w:qFormat/>
    <w:rsid w:val="00D13CB6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8">
    <w:name w:val="ListLabel 98"/>
    <w:qFormat/>
    <w:rsid w:val="00D13CB6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9">
    <w:name w:val="ListLabel 99"/>
    <w:qFormat/>
    <w:rsid w:val="00D13CB6"/>
    <w:rPr>
      <w:b w:val="0"/>
      <w:sz w:val="22"/>
    </w:rPr>
  </w:style>
  <w:style w:type="character" w:customStyle="1" w:styleId="ListLabel100">
    <w:name w:val="ListLabel 100"/>
    <w:qFormat/>
    <w:rsid w:val="00D13CB6"/>
    <w:rPr>
      <w:rFonts w:ascii="Liberation Serif" w:hAnsi="Liberation Serif"/>
      <w:b w:val="0"/>
      <w:sz w:val="22"/>
    </w:rPr>
  </w:style>
  <w:style w:type="character" w:customStyle="1" w:styleId="ListLabel101">
    <w:name w:val="ListLabel 101"/>
    <w:qFormat/>
    <w:rsid w:val="00D13CB6"/>
    <w:rPr>
      <w:b w:val="0"/>
      <w:sz w:val="22"/>
    </w:rPr>
  </w:style>
  <w:style w:type="character" w:customStyle="1" w:styleId="ListLabel102">
    <w:name w:val="ListLabel 102"/>
    <w:qFormat/>
    <w:rsid w:val="00D13CB6"/>
    <w:rPr>
      <w:b w:val="0"/>
      <w:sz w:val="22"/>
    </w:rPr>
  </w:style>
  <w:style w:type="character" w:customStyle="1" w:styleId="ListLabel103">
    <w:name w:val="ListLabel 103"/>
    <w:qFormat/>
    <w:rsid w:val="00D13CB6"/>
    <w:rPr>
      <w:b w:val="0"/>
      <w:sz w:val="22"/>
    </w:rPr>
  </w:style>
  <w:style w:type="character" w:customStyle="1" w:styleId="ListLabel104">
    <w:name w:val="ListLabel 104"/>
    <w:qFormat/>
    <w:rsid w:val="00D13CB6"/>
    <w:rPr>
      <w:b w:val="0"/>
      <w:sz w:val="22"/>
    </w:rPr>
  </w:style>
  <w:style w:type="character" w:customStyle="1" w:styleId="ListLabel105">
    <w:name w:val="ListLabel 105"/>
    <w:qFormat/>
    <w:rsid w:val="00D13CB6"/>
    <w:rPr>
      <w:b w:val="0"/>
      <w:sz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D13CB6"/>
    <w:pPr>
      <w:suppressLineNumbers/>
    </w:pPr>
    <w:rPr>
      <w:rFonts w:cs="Noto Sans Devanagari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4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link w:val="1b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link w:val="1f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1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1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e">
    <w:name w:val="Гипертекстовая ссылка"/>
    <w:rsid w:val="0039344C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9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736292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70447858&amp;sub=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70447858&amp;sub=10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7073629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736292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F6D86-7AD4-4A81-8B41-4596C30B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2837</Characters>
  <Application>Microsoft Office Word</Application>
  <DocSecurity>0</DocSecurity>
  <Lines>23</Lines>
  <Paragraphs>6</Paragraphs>
  <ScaleCrop>false</ScaleCrop>
  <Company>Microsoft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15</cp:revision>
  <cp:lastPrinted>2019-02-15T10:04:00Z</cp:lastPrinted>
  <dcterms:created xsi:type="dcterms:W3CDTF">2019-09-01T11:03:00Z</dcterms:created>
  <dcterms:modified xsi:type="dcterms:W3CDTF">2020-03-16T05:09:00Z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